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2cc0" w14:textId="c402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 қазандағы N 983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7 ақпан N 176.
Күші жойылды - ҚР Үкіметінің 2003.02.25. N 202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"Экономикалық саясат жөніндегі кеңес құру туралы" Қазақстан Республикасы Үкіметінің 1998 жылғы 1 қазандағы N 983 қаулысына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1-тармақтағы Экономикалық саясат жөніндегі кеңестің құрамы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"Мәсімов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Кәрім Қажымқанұлы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орынбасары,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Павлов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Александр Сергеевич          Премьер-Министрінің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министрі, жетекшінің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Есенбаев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Мәжит Төлеубекұлы            Экономика және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Кәкімжанов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Зейнолла Халидоллаұлы        Мемлекеттік кіріс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Қарағұсова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Гүлжан Жанпейісқызы         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Өтембаев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Ержан Әбілқайырұлы           Президентінің Әкімшілігі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Басшысының орынбасары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Марченко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Григорий Александрович       Банкінің төрағасы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Бейсембетов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Ескендір Қалыбекұлы          Стратегиялық жоспарлау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агенттігінің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Досаев     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Ерболат Асқарбекұлы          монополияларды 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бәсекелестікті қорғау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бизнесті қолдау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агенттігінің төрағасы"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