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4e1d" w14:textId="c334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5 наурыздағы N 206 және 1999 жылғы 23 қарашадағы N 1776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8 ақпан N 187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қаулы етеді: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Үкіметінің кейбір шешімдеріне мынадай өзгерістер енгізілсін: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Республикасының Ауыл шаруашылығы министрлігінің жекелеген мәселелері" туралы Қазақстан Республикасы Үкіметінің 1999 жылғы 5 наурыздағы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N 206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(Қазақстан Республикасының ПҮКЖ-ы, 1999 ж., N 7, 57-құжат):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2-тармақтағы "үш" деген сөз "төрт" деген сөзбен ауыстырылсын;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2) күші жойылды - ҚР Үкіметінің 2005.01.14</w:t>
      </w:r>
      <w:r>
        <w:rPr>
          <w:rFonts w:ascii="Times New Roman"/>
          <w:b w:val="false"/>
          <w:i w:val="false"/>
          <w:color w:val="ff0000"/>
          <w:sz w:val="28"/>
        </w:rPr>
        <w:t xml:space="preserve"> N 14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2-тармаққа өзгеріс енгізілді - ҚР Үкіметінің 2005.01.14</w:t>
      </w:r>
      <w:r>
        <w:rPr>
          <w:rFonts w:ascii="Times New Roman"/>
          <w:b w:val="false"/>
          <w:i w:val="false"/>
          <w:color w:val="ff0000"/>
          <w:sz w:val="28"/>
        </w:rPr>
        <w:t xml:space="preserve"> N 14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күшіне енеді.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