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9855" w14:textId="e799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Б.І.Есенғалиев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9 ақпан N 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Бақытжан Ізтілеуұлы Есенғалиев Қазақстан Республикасының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коммуникациялар 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Орынбекова 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