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f15bc" w14:textId="0ff15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11 ақпан N 202</w:t>
      </w:r>
    </w:p>
    <w:p>
      <w:pPr>
        <w:spacing w:after="0"/>
        <w:ind w:left="0"/>
        <w:jc w:val="both"/>
      </w:pPr>
      <w:bookmarkStart w:name="z36" w:id="0"/>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қаулы етеді: </w:t>
      </w:r>
    </w:p>
    <w:bookmarkEnd w:id="0"/>
    <w:bookmarkStart w:name="z1" w:id="1"/>
    <w:p>
      <w:pPr>
        <w:spacing w:after="0"/>
        <w:ind w:left="0"/>
        <w:jc w:val="both"/>
      </w:pPr>
      <w:r>
        <w:rPr>
          <w:rFonts w:ascii="Times New Roman"/>
          <w:b w:val="false"/>
          <w:i w:val="false"/>
          <w:color w:val="000000"/>
          <w:sz w:val="28"/>
        </w:rPr>
        <w:t xml:space="preserve">
      1. 1-33-қосымшаларға сәйкес Қазақстан Республикасы Ішкі істер министрлігінің республикалық бюджеттік бағдарламаларының 2002 жылға арналған паспорттары бекітілсін.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Бюджеттiк бағдарламалардың паспорттарындағы "Iшкi әскерлер қолбасшысының бас басқармасы", "Iшкi әскерлер қолбасшысының бас басқармасының", "Қазақстан Республикасы Iшкіісминiнің Iшкi әскерлер қолбасшысының бас басқармасы" деген сөздер "Iшкi әскерлер комитетi", "Iшкi әскерлер комитетiнiң" "Қазақстан Республикасы IIМ Iшкi әскерлер комитет" деген сөздермен ауыстырылды - ҚР Үкіметінің 2002.09.26. N 1057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1 қосымша       </w:t>
      </w:r>
    </w:p>
    <w:bookmarkEnd w:id="3"/>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"Елiмiздің қоғамдық тәртiп саласындағы </w:t>
      </w:r>
      <w:r>
        <w:br/>
      </w:r>
      <w:r>
        <w:rPr>
          <w:rFonts w:ascii="Times New Roman"/>
          <w:b/>
          <w:i w:val="false"/>
          <w:color w:val="000000"/>
        </w:rPr>
        <w:t xml:space="preserve">
саяси мүдделерiн қамтамасыз ету" деген 037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5 510 мың теңге (бес миллион бес жүз он мың теңге). </w:t>
      </w:r>
      <w:r>
        <w:br/>
      </w:r>
      <w:r>
        <w:rPr>
          <w:rFonts w:ascii="Times New Roman"/>
          <w:b w:val="false"/>
          <w:i w:val="false"/>
          <w:color w:val="000000"/>
          <w:sz w:val="28"/>
        </w:rPr>
        <w:t xml:space="preserve">
      2. Бюджеттiк бағдарламаның нормативтiк-құқықтық негiзi: Тәуелсiз Мемлекеттер Достастығының Yкiмет басшылары кеңесiнің 1993 жылғы 24 қыркүйектегi шешiмiмен бекiтiлген Тәуелсiз Мемлекеттер Достастығы аумағындағы Ұйымдасқан қылмысқа және қылмыстың өзге де қауіптi түрлерiне қарсы күрестi үйлестiру жөнiндегi бюро туралы ереже.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ТМД аумағында ұйымдасқан қылмысқа және құқық бұзушылықтардың өзге де түрлерiне қарсы күрестi үйлестiру. </w:t>
      </w:r>
      <w:r>
        <w:br/>
      </w:r>
      <w:r>
        <w:rPr>
          <w:rFonts w:ascii="Times New Roman"/>
          <w:b w:val="false"/>
          <w:i w:val="false"/>
          <w:color w:val="000000"/>
          <w:sz w:val="28"/>
        </w:rPr>
        <w:t xml:space="preserve">
      5. Бюджеттiк бағдарламаның мiндеттерi: ТМД-ға қатысушы-мемлекеттердің Ішкi iстер министрлерi кеңесiн, оның iшiнде Тәуелсiз Мемлекеттер Достастығына қатысушы-мемлекеттер аумағындағы Ұйымдасқан қылмысқа және қылмыстардың өзге де қауiптi түрлерiне қарсы күрестi үйлестiру жөнiндегi бюроны ақпараттық қамтамасыз ету; қылмысқа қарсы күресте ынтымақтастықты дамыту iсiнің ортақ мүдделерiн ескере отырып, ТМД-ға қатысушы-мемлекеттер iшкi iстер органдарының өзара ақпараттық iс-қимыл жасасуын қамтамасыз ету; ТМД-ға қатысушы-мемлекеттердің iшкi iстер органдарының бiртұтас ақпараттық кеңiстiгiн қалыптастыру және олардың қолда бар ақпараттық ресурстарға жедел қол жеткiзудi қамтамасыз ету. </w:t>
      </w:r>
      <w:r>
        <w:br/>
      </w:r>
      <w:r>
        <w:rPr>
          <w:rFonts w:ascii="Times New Roman"/>
          <w:b w:val="false"/>
          <w:i w:val="false"/>
          <w:color w:val="000000"/>
          <w:sz w:val="28"/>
        </w:rPr>
        <w:t xml:space="preserve">
      6. Бюджеттiк бағдарламаны iске асыру жөніндегi iс-шаралардың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!Бағ.!Кіші!Бағдарлама.  !     Бағдарламаны     !Iске асыру!  Жауапты </w:t>
            </w:r>
            <w:r>
              <w:br/>
            </w:r>
            <w:r>
              <w:rPr>
                <w:rFonts w:ascii="Times New Roman"/>
                <w:b w:val="false"/>
                <w:i w:val="false"/>
                <w:color w:val="000000"/>
                <w:sz w:val="20"/>
              </w:rPr>
              <w:t xml:space="preserve">
   !дар.!бағ.!лардың (кіші !  (кіші бағдарламаны) !  мерзiм. !орындаушылар </w:t>
            </w:r>
            <w:r>
              <w:br/>
            </w:r>
            <w:r>
              <w:rPr>
                <w:rFonts w:ascii="Times New Roman"/>
                <w:b w:val="false"/>
                <w:i w:val="false"/>
                <w:color w:val="000000"/>
                <w:sz w:val="20"/>
              </w:rPr>
              <w:t xml:space="preserve">
   !лама!дар.!бағдарлама.  ! iске асыру жөніндегi !   дері   ! </w:t>
            </w:r>
            <w:r>
              <w:br/>
            </w:r>
            <w:r>
              <w:rPr>
                <w:rFonts w:ascii="Times New Roman"/>
                <w:b w:val="false"/>
                <w:i w:val="false"/>
                <w:color w:val="000000"/>
                <w:sz w:val="20"/>
              </w:rPr>
              <w:t xml:space="preserve">
   !коды!лама!лардың) атауы!      iс-шаралар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    !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037       Елiмiздiң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тәртiп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саяси </w:t>
            </w:r>
            <w:r>
              <w:br/>
            </w:r>
            <w:r>
              <w:rPr>
                <w:rFonts w:ascii="Times New Roman"/>
                <w:b w:val="false"/>
                <w:i w:val="false"/>
                <w:color w:val="000000"/>
                <w:sz w:val="20"/>
              </w:rPr>
              <w:t xml:space="preserve">
              мүдделерiн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p>
            <w:pPr>
              <w:spacing w:after="20"/>
              <w:ind w:left="20"/>
              <w:jc w:val="both"/>
            </w:pPr>
            <w:r>
              <w:rPr>
                <w:rFonts w:ascii="Times New Roman"/>
                <w:b w:val="false"/>
                <w:i w:val="false"/>
                <w:color w:val="000000"/>
                <w:sz w:val="20"/>
              </w:rPr>
              <w:t xml:space="preserve">         030  Ұйымдасқан    Ұйымдасқан қылмысқа     Ай сайын   Қазақстан </w:t>
            </w:r>
            <w:r>
              <w:br/>
            </w:r>
            <w:r>
              <w:rPr>
                <w:rFonts w:ascii="Times New Roman"/>
                <w:b w:val="false"/>
                <w:i w:val="false"/>
                <w:color w:val="000000"/>
                <w:sz w:val="20"/>
              </w:rPr>
              <w:t xml:space="preserve">
              қылмысқа      қарсы күрестi                      Республика. </w:t>
            </w:r>
            <w:r>
              <w:br/>
            </w:r>
            <w:r>
              <w:rPr>
                <w:rFonts w:ascii="Times New Roman"/>
                <w:b w:val="false"/>
                <w:i w:val="false"/>
                <w:color w:val="000000"/>
                <w:sz w:val="20"/>
              </w:rPr>
              <w:t xml:space="preserve">
              қарсы         үйлестiру жөнiндегi                сының </w:t>
            </w:r>
            <w:r>
              <w:br/>
            </w:r>
            <w:r>
              <w:rPr>
                <w:rFonts w:ascii="Times New Roman"/>
                <w:b w:val="false"/>
                <w:i w:val="false"/>
                <w:color w:val="000000"/>
                <w:sz w:val="20"/>
              </w:rPr>
              <w:t xml:space="preserve">
              күрестi       бюроны ұстауға арналған            Iшкіісминi </w:t>
            </w:r>
            <w:r>
              <w:br/>
            </w:r>
            <w:r>
              <w:rPr>
                <w:rFonts w:ascii="Times New Roman"/>
                <w:b w:val="false"/>
                <w:i w:val="false"/>
                <w:color w:val="000000"/>
                <w:sz w:val="20"/>
              </w:rPr>
              <w:t xml:space="preserve">
              үйлестiру     үлестiк жарналар </w:t>
            </w:r>
            <w:r>
              <w:br/>
            </w:r>
            <w:r>
              <w:rPr>
                <w:rFonts w:ascii="Times New Roman"/>
                <w:b w:val="false"/>
                <w:i w:val="false"/>
                <w:color w:val="000000"/>
                <w:sz w:val="20"/>
              </w:rPr>
              <w:t xml:space="preserve">
              жөнiндегi     (ҰҚКҮБ қызметкерлерінің </w:t>
            </w:r>
            <w:r>
              <w:br/>
            </w:r>
            <w:r>
              <w:rPr>
                <w:rFonts w:ascii="Times New Roman"/>
                <w:b w:val="false"/>
                <w:i w:val="false"/>
                <w:color w:val="000000"/>
                <w:sz w:val="20"/>
              </w:rPr>
              <w:t xml:space="preserve">
              бюро          саны - 30 адам, оның </w:t>
            </w:r>
            <w:r>
              <w:br/>
            </w:r>
            <w:r>
              <w:rPr>
                <w:rFonts w:ascii="Times New Roman"/>
                <w:b w:val="false"/>
                <w:i w:val="false"/>
                <w:color w:val="000000"/>
                <w:sz w:val="20"/>
              </w:rPr>
              <w:t xml:space="preserve">
                            ішiнде Қазақстан </w:t>
            </w:r>
            <w:r>
              <w:br/>
            </w:r>
            <w:r>
              <w:rPr>
                <w:rFonts w:ascii="Times New Roman"/>
                <w:b w:val="false"/>
                <w:i w:val="false"/>
                <w:color w:val="000000"/>
                <w:sz w:val="20"/>
              </w:rPr>
              <w:t xml:space="preserve">
                            Республикасының өкiлi </w:t>
            </w:r>
            <w:r>
              <w:br/>
            </w:r>
            <w:r>
              <w:rPr>
                <w:rFonts w:ascii="Times New Roman"/>
                <w:b w:val="false"/>
                <w:i w:val="false"/>
                <w:color w:val="000000"/>
                <w:sz w:val="20"/>
              </w:rPr>
              <w:t xml:space="preserve">
                            - 1 адам). </w:t>
            </w:r>
          </w:p>
        </w:tc>
      </w:tr>
    </w:tbl>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Тәуелсiз Мемлекеттер Достастығына қатысушы-мемлекеттер аумағында ұйымдасқан қылмысқа қарсы күрестің тиiмдiлiгiн қамтамасыз ету, қылмыс жасағаны үшiн жазаланбай қалмау қағидатын жүзеге асыру; қылмыс жасауға әзiрленуде немесе оны жасауда сезiктi адамдардың мiнез-құлқы, өмiр салты, байланыстары мен қылмыстық әрекеттерi туралы мәлiметтер жинау және қудаланатын сезiктiнi, айыпталушыны, сотталушыны немесе сотталған адамды соның аумағында ұсталған Тараптың құқық қорғау органына мәжбүрлi түрде жеткiзу.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2 қосымша       </w:t>
      </w:r>
    </w:p>
    <w:bookmarkEnd w:id="4"/>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"Әкiмшiлiк шығыстар" деген 001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7 225 010 мың теңге (жетi миллиард екi жүз жиырма бес миллион он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Ішкi iстер министрлiгiнiң iшкi әскерлерi туралы" Қазақстан Республикасының 1995 жылғы 22 желтоқсандағы N 2708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Президентiнің "Мемлекеттiк бюджеттiң есебiнен ұсталатын Қазақстан Республикасының органдары қызметкерлерiнiң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Министрлер Кабинетiнiң 1994 жылғы 14 ақпандағы N 180-7 қаулысы; Қазақстан Республикасы Министрлер Кабинетінің 1994 жылғы 28 желтоқсандағы N 1474-53 қаулысы; "Қазақстан Республикасы iшкi iстер органдарының қатардағы және басшы құрамдағы адамдарының қызмет өткеруi туралы ереженi бекiту туралы" Қазақстан Республикасы Үкiметiнің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iшкi iстер органдарының шектi штаттық санын бекiту туралы" Қазақстан Республикасы Үкiметiнiң 1998 жылғы 8 қазандағы N 1018-74 қаулысы;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Үкiметiнiң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Iшкi iстер министрлiгiнiң мәселелерi туралы" Қазақстан Республикасы Үкiметiнiң 1999 жылғы 31 наурыздағы N 329 </w:t>
      </w:r>
      <w:r>
        <w:rPr>
          <w:rFonts w:ascii="Times New Roman"/>
          <w:b w:val="false"/>
          <w:i w:val="false"/>
          <w:color w:val="000000"/>
          <w:sz w:val="28"/>
        </w:rPr>
        <w:t xml:space="preserve">қаулысы </w:t>
      </w:r>
      <w:r>
        <w:rPr>
          <w:rFonts w:ascii="Times New Roman"/>
          <w:b w:val="false"/>
          <w:i w:val="false"/>
          <w:color w:val="000000"/>
          <w:sz w:val="28"/>
        </w:rPr>
        <w:t>; "Тұрғын үйдi ұстау және коммуналдық қызмет көрсетулер үшiн ақшалай өтемақы алуға құқығы бар Қазақстан Республикасының әскери қызметшiлерi, iшкi iстер органдарының қызметкерлерi лауазымдарының тiзбесi туралы" Қазақстан Республикасы Yкiметiнiң 2000 жылғы 31 наурыздағы N 483 </w:t>
      </w:r>
      <w:r>
        <w:rPr>
          <w:rFonts w:ascii="Times New Roman"/>
          <w:b w:val="false"/>
          <w:i w:val="false"/>
          <w:color w:val="000000"/>
          <w:sz w:val="28"/>
        </w:rPr>
        <w:t xml:space="preserve">қаулысы </w:t>
      </w:r>
      <w:r>
        <w:rPr>
          <w:rFonts w:ascii="Times New Roman"/>
          <w:b w:val="false"/>
          <w:i w:val="false"/>
          <w:color w:val="000000"/>
          <w:sz w:val="28"/>
        </w:rPr>
        <w:t>; "Мемлекеттiк органдардың қызметкерлерiн шетелдерге iссапарға жiберудi ретке келтiру жөнiндегi шаралар туралы" Қазақстан Республикасы Үкiметiнiң 1999 жылғы 19 наурыздағы N 274 </w:t>
      </w:r>
      <w:r>
        <w:rPr>
          <w:rFonts w:ascii="Times New Roman"/>
          <w:b w:val="false"/>
          <w:i w:val="false"/>
          <w:color w:val="000000"/>
          <w:sz w:val="28"/>
        </w:rPr>
        <w:t xml:space="preserve">қаулысы </w:t>
      </w:r>
      <w:r>
        <w:rPr>
          <w:rFonts w:ascii="Times New Roman"/>
          <w:b w:val="false"/>
          <w:i w:val="false"/>
          <w:color w:val="000000"/>
          <w:sz w:val="28"/>
        </w:rPr>
        <w:t>; "Мемлекеттiк бюджеттің қаражаты есебiнен ұсталатын мемлекеттiк мекемелер қызметкерлерiнiң Қазақстан Республикасы шегiндегi қызметтiк iссапарлары туралы тәртiптi бекiту туралы" Қазақстан Республикасы Үкiметiнiң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Ішкi iстер министрлiгi Жол полициясы комитетiнiң мәселелерi туралы" Қазақстан Республикасы Үкiметiнiң 2001 жылғы 8 маусымдағы N 777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қоғамдық тәртiптi сақтау мен қоғамдық қауiпсiздiктi қамтамасыз ету, қоғам мен мемлекет мүдделерiне, азаматтар мен адамдардың бостандығы мен құқығына қатысты қылмыстық және өзге де құқыққа қарсы iс-әрекеттердiң алдын алуды және жолын кесу жөнiндегi Қазақстан Республикасы Iшкi iстер министрлiгiнiң орталық аппаратына, оның Жол полициясы комитетiне, Iшкi әскерлер комитеті мен аумақтық бөлiмшелерiне жүктелген мiндеттердiң барынша тиiмдi орындалуына қол жеткiзу үшiн олардың қызметiн қамтамасыз ету. </w:t>
      </w:r>
      <w:r>
        <w:br/>
      </w:r>
      <w:r>
        <w:rPr>
          <w:rFonts w:ascii="Times New Roman"/>
          <w:b w:val="false"/>
          <w:i w:val="false"/>
          <w:color w:val="000000"/>
          <w:sz w:val="28"/>
        </w:rPr>
        <w:t xml:space="preserve">
      5. Бюджеттiк бағдарламаның мiндеттерi: әкiмшiлiк құқық бұзушылықтар мен қылмыстардың алдын алу, оларды анықтау мен жолын кесу, қылмыстарды ашу және тергеу, сондай-ақ қылмыскерлердi iздестiру жөнiндегi; олардың құзыретi шегiнде заңнамада белгiленген тәртiппен алдын ала тергеудi, анықтауды және әкiмшiлiк өндiрiстi жүзеге асыру жөнiндегi; жол қозғалысы қауiпсiздiгiн қамтамасыз етудегi мемлекеттiк қадағалау мен бақылау жөнiндегi; мемлекеттiк және өзге де объектiлердi, жеке тұлғаны күзету, сезiктiлер мен айыпталушыларды айдауылдау, террористiк актiлердiң жолын кесуге қатысу, кепiлдiкке алынғандарды босату жөнiндегi өздерiне жүктелген мiндеттердi орындау үшiн Қазақстан Республикасы Iшкi iстер министрлiгiнiң орталық аппаратын, оның Жол полициясы комитетiн, Iшкi әскерлер комитеті мен аумақтық бөлiмшелерiн ұстау. </w:t>
      </w:r>
      <w:r>
        <w:br/>
      </w:r>
      <w:r>
        <w:rPr>
          <w:rFonts w:ascii="Times New Roman"/>
          <w:b w:val="false"/>
          <w:i w:val="false"/>
          <w:color w:val="000000"/>
          <w:sz w:val="28"/>
        </w:rPr>
        <w:t xml:space="preserve">
      6. Бюджеттiк бағдарламаны iске асыру жөнiндегi iс-шараларды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001       Әкiмшілiк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001  Орталық орган Қазақстан Республикасы   Ай сайын  Қазақстан </w:t>
      </w:r>
      <w:r>
        <w:br/>
      </w:r>
      <w:r>
        <w:rPr>
          <w:rFonts w:ascii="Times New Roman"/>
          <w:b w:val="false"/>
          <w:i w:val="false"/>
          <w:color w:val="000000"/>
          <w:sz w:val="28"/>
        </w:rPr>
        <w:t xml:space="preserve">
              аппараты      Iшкi iстер министрлi.              Республика. </w:t>
      </w:r>
      <w:r>
        <w:br/>
      </w:r>
      <w:r>
        <w:rPr>
          <w:rFonts w:ascii="Times New Roman"/>
          <w:b w:val="false"/>
          <w:i w:val="false"/>
          <w:color w:val="000000"/>
          <w:sz w:val="28"/>
        </w:rPr>
        <w:t xml:space="preserve">
                            гiнiң, оның Жол                    сының Ішкі. </w:t>
      </w:r>
      <w:r>
        <w:br/>
      </w:r>
      <w:r>
        <w:rPr>
          <w:rFonts w:ascii="Times New Roman"/>
          <w:b w:val="false"/>
          <w:i w:val="false"/>
          <w:color w:val="000000"/>
          <w:sz w:val="28"/>
        </w:rPr>
        <w:t xml:space="preserve">
                            полициясы комитетiнің,             ісмині, Ішкі </w:t>
      </w:r>
      <w:r>
        <w:br/>
      </w:r>
      <w:r>
        <w:rPr>
          <w:rFonts w:ascii="Times New Roman"/>
          <w:b w:val="false"/>
          <w:i w:val="false"/>
          <w:color w:val="000000"/>
          <w:sz w:val="28"/>
        </w:rPr>
        <w:t xml:space="preserve">
                            Ішкi әскерлер                      әскерлер </w:t>
      </w:r>
      <w:r>
        <w:br/>
      </w:r>
      <w:r>
        <w:rPr>
          <w:rFonts w:ascii="Times New Roman"/>
          <w:b w:val="false"/>
          <w:i w:val="false"/>
          <w:color w:val="000000"/>
          <w:sz w:val="28"/>
        </w:rPr>
        <w:t xml:space="preserve">
                            комитеті аппаратын                 Жол </w:t>
      </w:r>
      <w:r>
        <w:br/>
      </w:r>
      <w:r>
        <w:rPr>
          <w:rFonts w:ascii="Times New Roman"/>
          <w:b w:val="false"/>
          <w:i w:val="false"/>
          <w:color w:val="000000"/>
          <w:sz w:val="28"/>
        </w:rPr>
        <w:t xml:space="preserve">
                            1459 бiрлiктен тұратын             полициясы </w:t>
      </w:r>
      <w:r>
        <w:br/>
      </w:r>
      <w:r>
        <w:rPr>
          <w:rFonts w:ascii="Times New Roman"/>
          <w:b w:val="false"/>
          <w:i w:val="false"/>
          <w:color w:val="000000"/>
          <w:sz w:val="28"/>
        </w:rPr>
        <w:t xml:space="preserve">
                            штаттық сан шегiнде                комитеті. </w:t>
      </w:r>
      <w:r>
        <w:br/>
      </w: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         002  Аумақтық      Қазақстан Республикасы   Ай сайын  Қазақстан </w:t>
      </w:r>
      <w:r>
        <w:br/>
      </w:r>
      <w:r>
        <w:rPr>
          <w:rFonts w:ascii="Times New Roman"/>
          <w:b w:val="false"/>
          <w:i w:val="false"/>
          <w:color w:val="000000"/>
          <w:sz w:val="28"/>
        </w:rPr>
        <w:t xml:space="preserve">
              органдардың   Iшкi істер министрлiгi.            Республика. </w:t>
      </w:r>
      <w:r>
        <w:br/>
      </w:r>
      <w:r>
        <w:rPr>
          <w:rFonts w:ascii="Times New Roman"/>
          <w:b w:val="false"/>
          <w:i w:val="false"/>
          <w:color w:val="000000"/>
          <w:sz w:val="28"/>
        </w:rPr>
        <w:t xml:space="preserve">
              аппараттары   нің аумақтық органдарын            сының Ішкі. </w:t>
      </w:r>
      <w:r>
        <w:br/>
      </w:r>
      <w:r>
        <w:rPr>
          <w:rFonts w:ascii="Times New Roman"/>
          <w:b w:val="false"/>
          <w:i w:val="false"/>
          <w:color w:val="000000"/>
          <w:sz w:val="28"/>
        </w:rPr>
        <w:t xml:space="preserve">
                            19138 бiрлiктен тұратын            ісмині, об. </w:t>
      </w:r>
      <w:r>
        <w:br/>
      </w:r>
      <w:r>
        <w:rPr>
          <w:rFonts w:ascii="Times New Roman"/>
          <w:b w:val="false"/>
          <w:i w:val="false"/>
          <w:color w:val="000000"/>
          <w:sz w:val="28"/>
        </w:rPr>
        <w:t xml:space="preserve">
                            штаттық сан шегiнде                лыстардағы </w:t>
      </w:r>
      <w:r>
        <w:br/>
      </w:r>
      <w:r>
        <w:rPr>
          <w:rFonts w:ascii="Times New Roman"/>
          <w:b w:val="false"/>
          <w:i w:val="false"/>
          <w:color w:val="000000"/>
          <w:sz w:val="28"/>
        </w:rPr>
        <w:t xml:space="preserve">
                            ұстау.                             ІІББ-ІІБ,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қаласының </w:t>
      </w:r>
      <w:r>
        <w:br/>
      </w:r>
      <w:r>
        <w:rPr>
          <w:rFonts w:ascii="Times New Roman"/>
          <w:b w:val="false"/>
          <w:i w:val="false"/>
          <w:color w:val="000000"/>
          <w:sz w:val="28"/>
        </w:rPr>
        <w:t xml:space="preserve">
                                                               IIББ, Астана </w:t>
      </w:r>
      <w:r>
        <w:br/>
      </w:r>
      <w:r>
        <w:rPr>
          <w:rFonts w:ascii="Times New Roman"/>
          <w:b w:val="false"/>
          <w:i w:val="false"/>
          <w:color w:val="000000"/>
          <w:sz w:val="28"/>
        </w:rPr>
        <w:t xml:space="preserve">
                                                               қаласының </w:t>
      </w:r>
      <w:r>
        <w:br/>
      </w:r>
      <w:r>
        <w:rPr>
          <w:rFonts w:ascii="Times New Roman"/>
          <w:b w:val="false"/>
          <w:i w:val="false"/>
          <w:color w:val="000000"/>
          <w:sz w:val="28"/>
        </w:rPr>
        <w:t xml:space="preserve">
                                                               IIБ, </w:t>
      </w:r>
      <w:r>
        <w:br/>
      </w:r>
      <w:r>
        <w:rPr>
          <w:rFonts w:ascii="Times New Roman"/>
          <w:b w:val="false"/>
          <w:i w:val="false"/>
          <w:color w:val="000000"/>
          <w:sz w:val="28"/>
        </w:rPr>
        <w:t xml:space="preserve">
                                                               Көлiктегi </w:t>
      </w:r>
      <w:r>
        <w:br/>
      </w:r>
      <w:r>
        <w:rPr>
          <w:rFonts w:ascii="Times New Roman"/>
          <w:b w:val="false"/>
          <w:i w:val="false"/>
          <w:color w:val="000000"/>
          <w:sz w:val="28"/>
        </w:rPr>
        <w:t xml:space="preserve">
                                                               ішкi істер </w:t>
      </w:r>
      <w:r>
        <w:br/>
      </w:r>
      <w:r>
        <w:rPr>
          <w:rFonts w:ascii="Times New Roman"/>
          <w:b w:val="false"/>
          <w:i w:val="false"/>
          <w:color w:val="000000"/>
          <w:sz w:val="28"/>
        </w:rPr>
        <w:t xml:space="preserve">
                                                               бас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Әскери- </w:t>
      </w:r>
      <w:r>
        <w:br/>
      </w:r>
      <w:r>
        <w:rPr>
          <w:rFonts w:ascii="Times New Roman"/>
          <w:b w:val="false"/>
          <w:i w:val="false"/>
          <w:color w:val="000000"/>
          <w:sz w:val="28"/>
        </w:rPr>
        <w:t xml:space="preserve">
                                                               тергеу </w:t>
      </w:r>
      <w:r>
        <w:br/>
      </w:r>
      <w:r>
        <w:rPr>
          <w:rFonts w:ascii="Times New Roman"/>
          <w:b w:val="false"/>
          <w:i w:val="false"/>
          <w:color w:val="000000"/>
          <w:sz w:val="28"/>
        </w:rPr>
        <w:t xml:space="preserve">
                                                               округтерi, </w:t>
      </w:r>
      <w:r>
        <w:br/>
      </w:r>
      <w:r>
        <w:rPr>
          <w:rFonts w:ascii="Times New Roman"/>
          <w:b w:val="false"/>
          <w:i w:val="false"/>
          <w:color w:val="000000"/>
          <w:sz w:val="28"/>
        </w:rPr>
        <w:t xml:space="preserve">
                                                               басқармалары </w:t>
      </w:r>
      <w:r>
        <w:br/>
      </w:r>
      <w:r>
        <w:rPr>
          <w:rFonts w:ascii="Times New Roman"/>
          <w:b w:val="false"/>
          <w:i w:val="false"/>
          <w:color w:val="000000"/>
          <w:sz w:val="28"/>
        </w:rPr>
        <w:t xml:space="preserve">
                                                               мен </w:t>
      </w:r>
      <w:r>
        <w:br/>
      </w:r>
      <w:r>
        <w:rPr>
          <w:rFonts w:ascii="Times New Roman"/>
          <w:b w:val="false"/>
          <w:i w:val="false"/>
          <w:color w:val="000000"/>
          <w:sz w:val="28"/>
        </w:rPr>
        <w:t xml:space="preserve">
                                                               бөлiмдері, </w:t>
      </w:r>
      <w:r>
        <w:br/>
      </w:r>
      <w:r>
        <w:rPr>
          <w:rFonts w:ascii="Times New Roman"/>
          <w:b w:val="false"/>
          <w:i w:val="false"/>
          <w:color w:val="000000"/>
          <w:sz w:val="28"/>
        </w:rPr>
        <w:t xml:space="preserve">
                                                               арнайы </w:t>
      </w:r>
      <w:r>
        <w:br/>
      </w:r>
      <w:r>
        <w:rPr>
          <w:rFonts w:ascii="Times New Roman"/>
          <w:b w:val="false"/>
          <w:i w:val="false"/>
          <w:color w:val="000000"/>
          <w:sz w:val="28"/>
        </w:rPr>
        <w:t xml:space="preserve">
                                                               полиция </w:t>
      </w:r>
      <w:r>
        <w:br/>
      </w:r>
      <w:r>
        <w:rPr>
          <w:rFonts w:ascii="Times New Roman"/>
          <w:b w:val="false"/>
          <w:i w:val="false"/>
          <w:color w:val="000000"/>
          <w:sz w:val="28"/>
        </w:rPr>
        <w:t xml:space="preserve">
                                                               бөлiмшелерi.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2002.09.05. N 202a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Бюджеттiк бағдарламаның орындалуынан күтiлетiн нәтижелер: Қазақстан Республикасының Iшкi iстер министрлiгiне жүктелген функциялар мен мiндеттердiң сапалы және уақытында орындалуы.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3 қосымша     </w:t>
      </w:r>
    </w:p>
    <w:bookmarkEnd w:id="5"/>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"Тергеу жүргiзу кезiнде адвокаттарға </w:t>
      </w:r>
      <w:r>
        <w:br/>
      </w:r>
      <w:r>
        <w:rPr>
          <w:rFonts w:ascii="Times New Roman"/>
          <w:b/>
          <w:i w:val="false"/>
          <w:color w:val="000000"/>
        </w:rPr>
        <w:t xml:space="preserve">
еңбекақы төлеу" деген 004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18 000 мың теңге (он сегiз миллион теңге). </w:t>
      </w:r>
      <w:r>
        <w:br/>
      </w:r>
      <w:r>
        <w:rPr>
          <w:rFonts w:ascii="Times New Roman"/>
          <w:b w:val="false"/>
          <w:i w:val="false"/>
          <w:color w:val="000000"/>
          <w:sz w:val="28"/>
        </w:rPr>
        <w:t>
      2. Бюджеттiк бағдарламаның нормативтiк-құқықтық негiзi: 1997 жылғы 13 желтоқсандағы N 207-Х ҚРЗ Қазақстан Республикасының Қылмыстық iс жүргiзу </w:t>
      </w:r>
      <w:r>
        <w:rPr>
          <w:rFonts w:ascii="Times New Roman"/>
          <w:b w:val="false"/>
          <w:i w:val="false"/>
          <w:color w:val="000000"/>
          <w:sz w:val="28"/>
        </w:rPr>
        <w:t xml:space="preserve">кодексi </w:t>
      </w:r>
      <w:r>
        <w:rPr>
          <w:rFonts w:ascii="Times New Roman"/>
          <w:b w:val="false"/>
          <w:i w:val="false"/>
          <w:color w:val="000000"/>
          <w:sz w:val="28"/>
        </w:rPr>
        <w:t>; "Адвокаттық қызмет туралы" Қазақстан Республикасының 1997 жылғы 5 желтоқсандағы N 195 </w:t>
      </w:r>
      <w:r>
        <w:rPr>
          <w:rFonts w:ascii="Times New Roman"/>
          <w:b w:val="false"/>
          <w:i w:val="false"/>
          <w:color w:val="000000"/>
          <w:sz w:val="28"/>
        </w:rPr>
        <w:t xml:space="preserve">Заңы </w:t>
      </w:r>
      <w:r>
        <w:rPr>
          <w:rFonts w:ascii="Times New Roman"/>
          <w:b w:val="false"/>
          <w:i w:val="false"/>
          <w:color w:val="000000"/>
          <w:sz w:val="28"/>
        </w:rPr>
        <w:t>; "Республикалық бюджет қаражаты есебінен адвокаттар көрсететiн заң көмегiне ақы төлеу және қорғаумен және өкiлдiк етумен байланысты шығыстарды өтеудің тәртiбi туралы" Қазақстан Республикасы Үкiметiнің 1999 жылғы 26 тамыздағы N 1247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мемлекет кепiлдiк берген және Қазақстан Республикасының Конституциясында бекiтiлген өз құқықтарын, бостандықтарын қорғаудағы және бiлiктi заң көмегiн алудағы адам құқықтарын iске толық асыруды және мемлекеттiк тапсырыстың уақытында орындалуын қамтамасыз ету. </w:t>
      </w:r>
      <w:r>
        <w:br/>
      </w:r>
      <w:r>
        <w:rPr>
          <w:rFonts w:ascii="Times New Roman"/>
          <w:b w:val="false"/>
          <w:i w:val="false"/>
          <w:color w:val="000000"/>
          <w:sz w:val="28"/>
        </w:rPr>
        <w:t xml:space="preserve">
      5. Бюджеттiк бағдарламаның мiндеттерi: адвокаттар көрсеткен қызметке ақы төлеу және қылмыстық iстер бойынша қорғау мақсатында заңды мүдделерiн қорғаудағы және іске асырудағы адвокаттар қызметiн ұйымдастыру адвокаттық қызметтердi заңнамада тыйым салынбаған әдiстермен және құралдармен жүзеге асыру.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004      Тергеу жүргiзу Қазақстан Республикасы  Ай сайын  Қазақстан </w:t>
      </w:r>
      <w:r>
        <w:br/>
      </w:r>
      <w:r>
        <w:rPr>
          <w:rFonts w:ascii="Times New Roman"/>
          <w:b w:val="false"/>
          <w:i w:val="false"/>
          <w:color w:val="000000"/>
          <w:sz w:val="28"/>
        </w:rPr>
        <w:t xml:space="preserve">
             кезiнде        Қылмыстық iс-жүргiзу              Республика. </w:t>
      </w:r>
      <w:r>
        <w:br/>
      </w:r>
      <w:r>
        <w:rPr>
          <w:rFonts w:ascii="Times New Roman"/>
          <w:b w:val="false"/>
          <w:i w:val="false"/>
          <w:color w:val="000000"/>
          <w:sz w:val="28"/>
        </w:rPr>
        <w:t xml:space="preserve">
             адвокаттарға   кодексiнiң 71, 72-                сының Ішкііс. </w:t>
      </w:r>
      <w:r>
        <w:br/>
      </w:r>
      <w:r>
        <w:rPr>
          <w:rFonts w:ascii="Times New Roman"/>
          <w:b w:val="false"/>
          <w:i w:val="false"/>
          <w:color w:val="000000"/>
          <w:sz w:val="28"/>
        </w:rPr>
        <w:t xml:space="preserve">
             еңбекақы төлеу баптарына және                    мині, облыс. </w:t>
      </w:r>
      <w:r>
        <w:br/>
      </w:r>
      <w:r>
        <w:rPr>
          <w:rFonts w:ascii="Times New Roman"/>
          <w:b w:val="false"/>
          <w:i w:val="false"/>
          <w:color w:val="000000"/>
          <w:sz w:val="28"/>
        </w:rPr>
        <w:t xml:space="preserve">
                            "Адвокаттық қызмет                тардағы ІІББ- </w:t>
      </w:r>
      <w:r>
        <w:br/>
      </w:r>
      <w:r>
        <w:rPr>
          <w:rFonts w:ascii="Times New Roman"/>
          <w:b w:val="false"/>
          <w:i w:val="false"/>
          <w:color w:val="000000"/>
          <w:sz w:val="28"/>
        </w:rPr>
        <w:t xml:space="preserve">
                            туралы" Қазақстан                 ІІБ, Алматы </w:t>
      </w:r>
      <w:r>
        <w:br/>
      </w:r>
      <w:r>
        <w:rPr>
          <w:rFonts w:ascii="Times New Roman"/>
          <w:b w:val="false"/>
          <w:i w:val="false"/>
          <w:color w:val="000000"/>
          <w:sz w:val="28"/>
        </w:rPr>
        <w:t xml:space="preserve">
                            Республикасы Заңының              қаласының </w:t>
      </w:r>
      <w:r>
        <w:br/>
      </w:r>
      <w:r>
        <w:rPr>
          <w:rFonts w:ascii="Times New Roman"/>
          <w:b w:val="false"/>
          <w:i w:val="false"/>
          <w:color w:val="000000"/>
          <w:sz w:val="28"/>
        </w:rPr>
        <w:t xml:space="preserve">
                            5-бабындағы 2-тармаққа            ІІББ, Астана </w:t>
      </w:r>
      <w:r>
        <w:br/>
      </w:r>
      <w:r>
        <w:rPr>
          <w:rFonts w:ascii="Times New Roman"/>
          <w:b w:val="false"/>
          <w:i w:val="false"/>
          <w:color w:val="000000"/>
          <w:sz w:val="28"/>
        </w:rPr>
        <w:t xml:space="preserve">
                            сәйкес және ақы                   қаласының </w:t>
      </w:r>
      <w:r>
        <w:br/>
      </w:r>
      <w:r>
        <w:rPr>
          <w:rFonts w:ascii="Times New Roman"/>
          <w:b w:val="false"/>
          <w:i w:val="false"/>
          <w:color w:val="000000"/>
          <w:sz w:val="28"/>
        </w:rPr>
        <w:t xml:space="preserve">
                            төлеуден босатылған               ІІБ, Көлікте. </w:t>
      </w:r>
      <w:r>
        <w:br/>
      </w:r>
      <w:r>
        <w:rPr>
          <w:rFonts w:ascii="Times New Roman"/>
          <w:b w:val="false"/>
          <w:i w:val="false"/>
          <w:color w:val="000000"/>
          <w:sz w:val="28"/>
        </w:rPr>
        <w:t xml:space="preserve">
                            адамдарға көрсеткен               гі Ішкі істер </w:t>
      </w:r>
      <w:r>
        <w:br/>
      </w:r>
      <w:r>
        <w:rPr>
          <w:rFonts w:ascii="Times New Roman"/>
          <w:b w:val="false"/>
          <w:i w:val="false"/>
          <w:color w:val="000000"/>
          <w:sz w:val="28"/>
        </w:rPr>
        <w:t xml:space="preserve">
                            заң көмегi үшiн ақы               бас басқарма. </w:t>
      </w:r>
      <w:r>
        <w:br/>
      </w:r>
      <w:r>
        <w:rPr>
          <w:rFonts w:ascii="Times New Roman"/>
          <w:b w:val="false"/>
          <w:i w:val="false"/>
          <w:color w:val="000000"/>
          <w:sz w:val="28"/>
        </w:rPr>
        <w:t xml:space="preserve">
                            төлеу және бұл                    сы, әскери- </w:t>
      </w:r>
      <w:r>
        <w:br/>
      </w:r>
      <w:r>
        <w:rPr>
          <w:rFonts w:ascii="Times New Roman"/>
          <w:b w:val="false"/>
          <w:i w:val="false"/>
          <w:color w:val="000000"/>
          <w:sz w:val="28"/>
        </w:rPr>
        <w:t xml:space="preserve">
                            жағдайларда қорғаумен             тергеу округ. </w:t>
      </w:r>
      <w:r>
        <w:br/>
      </w:r>
      <w:r>
        <w:rPr>
          <w:rFonts w:ascii="Times New Roman"/>
          <w:b w:val="false"/>
          <w:i w:val="false"/>
          <w:color w:val="000000"/>
          <w:sz w:val="28"/>
        </w:rPr>
        <w:t xml:space="preserve">
                            және өкiлдiкпен                   тері, басқар. </w:t>
      </w:r>
      <w:r>
        <w:br/>
      </w:r>
      <w:r>
        <w:rPr>
          <w:rFonts w:ascii="Times New Roman"/>
          <w:b w:val="false"/>
          <w:i w:val="false"/>
          <w:color w:val="000000"/>
          <w:sz w:val="28"/>
        </w:rPr>
        <w:t xml:space="preserve">
                            байланысты шығыстарды             малары мен </w:t>
      </w:r>
      <w:r>
        <w:br/>
      </w:r>
      <w:r>
        <w:rPr>
          <w:rFonts w:ascii="Times New Roman"/>
          <w:b w:val="false"/>
          <w:i w:val="false"/>
          <w:color w:val="000000"/>
          <w:sz w:val="28"/>
        </w:rPr>
        <w:t xml:space="preserve">
                            өтеу өндiрiсінде iс               бөлімдері, </w:t>
      </w:r>
      <w:r>
        <w:br/>
      </w:r>
      <w:r>
        <w:rPr>
          <w:rFonts w:ascii="Times New Roman"/>
          <w:b w:val="false"/>
          <w:i w:val="false"/>
          <w:color w:val="000000"/>
          <w:sz w:val="28"/>
        </w:rPr>
        <w:t xml:space="preserve">
                            болатын қылмыстық iстi            арнайы по. </w:t>
      </w:r>
      <w:r>
        <w:br/>
      </w:r>
      <w:r>
        <w:rPr>
          <w:rFonts w:ascii="Times New Roman"/>
          <w:b w:val="false"/>
          <w:i w:val="false"/>
          <w:color w:val="000000"/>
          <w:sz w:val="28"/>
        </w:rPr>
        <w:t xml:space="preserve">
                            жүргiзушi органның                лиция бөлім. </w:t>
      </w:r>
      <w:r>
        <w:br/>
      </w:r>
      <w:r>
        <w:rPr>
          <w:rFonts w:ascii="Times New Roman"/>
          <w:b w:val="false"/>
          <w:i w:val="false"/>
          <w:color w:val="000000"/>
          <w:sz w:val="28"/>
        </w:rPr>
        <w:t xml:space="preserve">
                            қаулысының және сот               шелері. </w:t>
      </w:r>
      <w:r>
        <w:br/>
      </w:r>
      <w:r>
        <w:rPr>
          <w:rFonts w:ascii="Times New Roman"/>
          <w:b w:val="false"/>
          <w:i w:val="false"/>
          <w:color w:val="000000"/>
          <w:sz w:val="28"/>
        </w:rPr>
        <w:t xml:space="preserve">
                            ұйғарымының негiзiнде </w:t>
      </w:r>
      <w:r>
        <w:br/>
      </w:r>
      <w:r>
        <w:rPr>
          <w:rFonts w:ascii="Times New Roman"/>
          <w:b w:val="false"/>
          <w:i w:val="false"/>
          <w:color w:val="000000"/>
          <w:sz w:val="28"/>
        </w:rPr>
        <w:t xml:space="preserve">
                            республикалық бюджет </w:t>
      </w:r>
      <w:r>
        <w:br/>
      </w:r>
      <w:r>
        <w:rPr>
          <w:rFonts w:ascii="Times New Roman"/>
          <w:b w:val="false"/>
          <w:i w:val="false"/>
          <w:color w:val="000000"/>
          <w:sz w:val="28"/>
        </w:rPr>
        <w:t xml:space="preserve">
                            есебiнен жүргiзiледi.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2002.09.05. N 202a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Бюджеттiк бағдарламаның орындалуынан күтiлетiн нәтижелер: азаматтарды адам құқықтарын қорғауда заңнама кепiлдiк берген бiлiктi заң көмегiмен қамтамасыз ету.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4 қосымша       </w:t>
      </w:r>
    </w:p>
    <w:bookmarkEnd w:id="6"/>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"Терроризмге және экстремизм мен сепаратизмнің </w:t>
      </w:r>
      <w:r>
        <w:br/>
      </w:r>
      <w:r>
        <w:rPr>
          <w:rFonts w:ascii="Times New Roman"/>
          <w:b/>
          <w:i w:val="false"/>
          <w:color w:val="000000"/>
        </w:rPr>
        <w:t xml:space="preserve">
өзге де көрiнiстерiне қарсы күрестің мемлекеттiк бағдарламасы деген" </w:t>
      </w:r>
      <w:r>
        <w:br/>
      </w:r>
      <w:r>
        <w:rPr>
          <w:rFonts w:ascii="Times New Roman"/>
          <w:b/>
          <w:i w:val="false"/>
          <w:color w:val="000000"/>
        </w:rPr>
        <w:t xml:space="preserve">
014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413 200 мың теңге (төрт жүз он үш миллион екi жүз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Ішкi iстер министрлiгiнің iшкi әскерлерi туралы" Қазақстан Республикасының 1995 жылғы 22 желтоқсандағы N 2708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Президентiнің 2000 жылғы 9 қарашадағы N 480 Жарлығы ; "Тылдық қамтамасыз ету түрлерi бойынша нормаларды бекiту туралы" Қазақстан Республикасы Үкiметiнің 2000 жылғы 19 мамырдағы N 762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Министрлер Кабинетiнің 1994 жылғы 28 желтоқсандағы N 1474-53 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Республика аумағында террористiк және өзге де экстремистiк көрiнiстердің туындауын болдырмау. </w:t>
      </w:r>
      <w:r>
        <w:br/>
      </w:r>
      <w:r>
        <w:rPr>
          <w:rFonts w:ascii="Times New Roman"/>
          <w:b w:val="false"/>
          <w:i w:val="false"/>
          <w:color w:val="000000"/>
          <w:sz w:val="28"/>
        </w:rPr>
        <w:t xml:space="preserve">
      5. Бюджеттiк бағдарламаның мiндеттерi: Iшкіісминнің техникалық, криминалдық барлау бөлiмшелерiн арнайы техникалық құралдармен жарақтау; авиатехниканы күрделi жөндеуден өткiзу; ұшу-техникалық мүлiктi сатып алу; жақын және алыс шет елдердің антитеррористiк бөлiмшелерiнде пайдаланылатын әдістемелер мен арнайы техникалық құралдарды қолдану жөнiндегi мамандарды оқытуды ұйымдастыру.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 өзгерді - ҚР Үкіметінің 2002.09.05. N 202a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6. Бюджеттiк бағдарламаны iске асыру жөнiндегi іс-шаралардың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014       Терроризмге   Қазақстан Республикасы  Ай сайын  Қазақстан </w:t>
      </w:r>
      <w:r>
        <w:br/>
      </w:r>
      <w:r>
        <w:rPr>
          <w:rFonts w:ascii="Times New Roman"/>
          <w:b w:val="false"/>
          <w:i w:val="false"/>
          <w:color w:val="000000"/>
          <w:sz w:val="28"/>
        </w:rPr>
        <w:t xml:space="preserve">
              және          Президентiнің 2000                Республикасы. </w:t>
      </w:r>
      <w:r>
        <w:br/>
      </w:r>
      <w:r>
        <w:rPr>
          <w:rFonts w:ascii="Times New Roman"/>
          <w:b w:val="false"/>
          <w:i w:val="false"/>
          <w:color w:val="000000"/>
          <w:sz w:val="28"/>
        </w:rPr>
        <w:t xml:space="preserve">
              экстремизм    жылғы 09 қарашадағы N             ның Ішкіісми. </w:t>
      </w:r>
      <w:r>
        <w:br/>
      </w:r>
      <w:r>
        <w:rPr>
          <w:rFonts w:ascii="Times New Roman"/>
          <w:b w:val="false"/>
          <w:i w:val="false"/>
          <w:color w:val="000000"/>
          <w:sz w:val="28"/>
        </w:rPr>
        <w:t xml:space="preserve">
              мен           480 Жарлығы мен                   ні, Қазақстан </w:t>
      </w:r>
      <w:r>
        <w:br/>
      </w:r>
      <w:r>
        <w:rPr>
          <w:rFonts w:ascii="Times New Roman"/>
          <w:b w:val="false"/>
          <w:i w:val="false"/>
          <w:color w:val="000000"/>
          <w:sz w:val="28"/>
        </w:rPr>
        <w:t xml:space="preserve">
              сепаратизмнің бекiтiлген Қазақстан              Республикасы </w:t>
      </w:r>
      <w:r>
        <w:br/>
      </w:r>
      <w:r>
        <w:rPr>
          <w:rFonts w:ascii="Times New Roman"/>
          <w:b w:val="false"/>
          <w:i w:val="false"/>
          <w:color w:val="000000"/>
          <w:sz w:val="28"/>
        </w:rPr>
        <w:t xml:space="preserve">
              өзге де       Республикасында терро.            Ішкіісминінің </w:t>
      </w:r>
      <w:r>
        <w:br/>
      </w:r>
      <w:r>
        <w:rPr>
          <w:rFonts w:ascii="Times New Roman"/>
          <w:b w:val="false"/>
          <w:i w:val="false"/>
          <w:color w:val="000000"/>
          <w:sz w:val="28"/>
        </w:rPr>
        <w:t xml:space="preserve">
              көрiнiстерiне ризмге және экстремизм            Ішкі әскерлер </w:t>
      </w:r>
      <w:r>
        <w:br/>
      </w:r>
      <w:r>
        <w:rPr>
          <w:rFonts w:ascii="Times New Roman"/>
          <w:b w:val="false"/>
          <w:i w:val="false"/>
          <w:color w:val="000000"/>
          <w:sz w:val="28"/>
        </w:rPr>
        <w:t xml:space="preserve">
              қарсы         мен сепаратизмнің өзге            комитеті </w:t>
      </w:r>
      <w:r>
        <w:br/>
      </w:r>
      <w:r>
        <w:rPr>
          <w:rFonts w:ascii="Times New Roman"/>
          <w:b w:val="false"/>
          <w:i w:val="false"/>
          <w:color w:val="000000"/>
          <w:sz w:val="28"/>
        </w:rPr>
        <w:t xml:space="preserve">
              күрестiң      де көрiнiстерiне қарсы            N 3656 </w:t>
      </w:r>
      <w:r>
        <w:br/>
      </w:r>
      <w:r>
        <w:rPr>
          <w:rFonts w:ascii="Times New Roman"/>
          <w:b w:val="false"/>
          <w:i w:val="false"/>
          <w:color w:val="000000"/>
          <w:sz w:val="28"/>
        </w:rPr>
        <w:t xml:space="preserve">
              мемлекеттiк   күрестің 2000-2003                әскери бөлім </w:t>
      </w:r>
      <w:r>
        <w:br/>
      </w:r>
      <w:r>
        <w:rPr>
          <w:rFonts w:ascii="Times New Roman"/>
          <w:b w:val="false"/>
          <w:i w:val="false"/>
          <w:color w:val="000000"/>
          <w:sz w:val="28"/>
        </w:rPr>
        <w:t xml:space="preserve">
              бағдарламасы  жылдарға арналған                 </w:t>
      </w:r>
      <w:r>
        <w:br/>
      </w:r>
      <w:r>
        <w:rPr>
          <w:rFonts w:ascii="Times New Roman"/>
          <w:b w:val="false"/>
          <w:i w:val="false"/>
          <w:color w:val="000000"/>
          <w:sz w:val="28"/>
        </w:rPr>
        <w:t xml:space="preserve">
                            мемлекеттiк бағдарла. </w:t>
      </w:r>
      <w:r>
        <w:br/>
      </w:r>
      <w:r>
        <w:rPr>
          <w:rFonts w:ascii="Times New Roman"/>
          <w:b w:val="false"/>
          <w:i w:val="false"/>
          <w:color w:val="000000"/>
          <w:sz w:val="28"/>
        </w:rPr>
        <w:t xml:space="preserve">
                            масына сәйкес іс- </w:t>
      </w:r>
      <w:r>
        <w:br/>
      </w:r>
      <w:r>
        <w:rPr>
          <w:rFonts w:ascii="Times New Roman"/>
          <w:b w:val="false"/>
          <w:i w:val="false"/>
          <w:color w:val="000000"/>
          <w:sz w:val="28"/>
        </w:rPr>
        <w:t xml:space="preserve">
                            шаралар жүргiзу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2002.09.05. N 202a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Бюджеттiк бағдарламаның орындалуынан күтiлетiн нәтижелер: республика аумағында террористiк және өзге де экстремистiк және сепаратистiк көрiнiстердің туындауын болдырмау.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5 қосымша        </w:t>
      </w:r>
    </w:p>
    <w:bookmarkEnd w:id="7"/>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"Республикалық деңгейде қоғамдық </w:t>
      </w:r>
      <w:r>
        <w:br/>
      </w:r>
      <w:r>
        <w:rPr>
          <w:rFonts w:ascii="Times New Roman"/>
          <w:b/>
          <w:i w:val="false"/>
          <w:color w:val="000000"/>
        </w:rPr>
        <w:t xml:space="preserve">
тәртіптi сақтау және қоғамдық қауiпсiздiктi қамтамасыз ету" </w:t>
      </w:r>
      <w:r>
        <w:br/>
      </w:r>
      <w:r>
        <w:rPr>
          <w:rFonts w:ascii="Times New Roman"/>
          <w:b/>
          <w:i w:val="false"/>
          <w:color w:val="000000"/>
        </w:rPr>
        <w:t xml:space="preserve">
деген 021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3 856 326 мың теңге (үш миллиард сегiз жүз елу алты миллион үш жүз жиырма алты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Iшкi iстер министрлiгінің iшкi әскерлерi туралы" Қазақстан Республикасының 1995 жылғы 22 желтоқсандағы N 2708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Президентінің "Мемлекеттiк бюджеттің есебiнен ұсталатын Қазақстан Республикасының органдары қызметкерлерiнің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iшкi iстер органдарының шектi штаттық санын бекiту туралы" Қазақстан Республикасы Үкiметiнің 1998 жылғы 8 қазандағы N 1018-74 қаулысы; "Тұрғын үйдi ұстау және коммуналдық қызмет көрсетулер үшiн ақшалай өтемақы алуға құқығы бар Қазақстан Республикасының әскери қызметшiлерi, iшкi iстер органдарының қызметкерлерi лауазымдарының тiзбесi туралы" Қазақстан Республикасы Yкiметiнің 2000 жылғы 31 наурыздағы N 483 </w:t>
      </w:r>
      <w:r>
        <w:rPr>
          <w:rFonts w:ascii="Times New Roman"/>
          <w:b w:val="false"/>
          <w:i w:val="false"/>
          <w:color w:val="000000"/>
          <w:sz w:val="28"/>
        </w:rPr>
        <w:t xml:space="preserve">қаулысы </w:t>
      </w:r>
      <w:r>
        <w:rPr>
          <w:rFonts w:ascii="Times New Roman"/>
          <w:b w:val="false"/>
          <w:i w:val="false"/>
          <w:color w:val="000000"/>
          <w:sz w:val="28"/>
        </w:rPr>
        <w:t>;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Yкiметінің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"Тылдық қамтамасыз етудiң түрлерi бойынша нормаларды бекiту туралы" Қазақстан Республикасы Үкiметiнің 2000 жылғы 19 мамырдағы N 762 </w:t>
      </w:r>
      <w:r>
        <w:rPr>
          <w:rFonts w:ascii="Times New Roman"/>
          <w:b w:val="false"/>
          <w:i w:val="false"/>
          <w:color w:val="000000"/>
          <w:sz w:val="28"/>
        </w:rPr>
        <w:t xml:space="preserve">қаулысы </w:t>
      </w:r>
      <w:r>
        <w:rPr>
          <w:rFonts w:ascii="Times New Roman"/>
          <w:b w:val="false"/>
          <w:i w:val="false"/>
          <w:color w:val="000000"/>
          <w:sz w:val="28"/>
        </w:rPr>
        <w:t>; "Мемлекеттiк бюджеттің қаражаты есебiнен ұсталатын мемлекеттiк мекемелер қызметкерлерiнің Қазақстан Республикасының шегiндегi қызметтiк iссапарлары туралы тәртiптi бекiту туралы" Қазақстан Республикасы Yкiметiнiң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жеке адамның, қоғам мен мемлекеттің қауiпсiздiгiн, адамның және азаматтың құқықтары мен бостандықтарын қылмыстық және өзге де құқыққа қарсы қол сұғудан қорғауды қамтамасыз ету жөнiндегi Қазақстан Республикасының Iшкiiсминi iшкi әскерлерiнің құрамалары мен бөлiмдерiне жүктелген мiндеттердің барынша тиiмдi орындалуына қол жеткiзу үшiн олардың қызметiн қамтамасыз ету. </w:t>
      </w:r>
      <w:r>
        <w:br/>
      </w:r>
      <w:r>
        <w:rPr>
          <w:rFonts w:ascii="Times New Roman"/>
          <w:b w:val="false"/>
          <w:i w:val="false"/>
          <w:color w:val="000000"/>
          <w:sz w:val="28"/>
        </w:rPr>
        <w:t xml:space="preserve">
      5. Бюджеттiк бағдарламаның мiндеттерi: мемлекеттiк және өзге де объектiлердi, жеке адамдарды күзету, тұтқынға алынғандар мен сотталғандарды айдауылдау қоғамдық тәртiптi сақтауға қатысу, жаппай және топтасқан тәртiп бұзушылықтардың жолын кесу, кепiлдiкке алынғандарды босату, төтенше жағдайлардың (табиғи апаттардың, iрi апаттар мен катастрофалардың) зардаптарын жоюға қатысу жөнiндегi Қазақстан Республикасының Iшкiiсминi iшкi әскерлерiнің құрамалары мен бөлiмдерiне жүктелген мiндеттердi орындау үшiн оларды ұстау. </w:t>
      </w:r>
      <w:r>
        <w:br/>
      </w:r>
      <w:r>
        <w:rPr>
          <w:rFonts w:ascii="Times New Roman"/>
          <w:b w:val="false"/>
          <w:i w:val="false"/>
          <w:color w:val="000000"/>
          <w:sz w:val="28"/>
        </w:rPr>
        <w:t xml:space="preserve">
      6.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021      Республикалық </w:t>
      </w:r>
      <w:r>
        <w:br/>
      </w:r>
      <w:r>
        <w:rPr>
          <w:rFonts w:ascii="Times New Roman"/>
          <w:b w:val="false"/>
          <w:i w:val="false"/>
          <w:color w:val="000000"/>
          <w:sz w:val="28"/>
        </w:rPr>
        <w:t xml:space="preserve">
             деңгейде </w:t>
      </w:r>
      <w:r>
        <w:br/>
      </w:r>
      <w:r>
        <w:rPr>
          <w:rFonts w:ascii="Times New Roman"/>
          <w:b w:val="false"/>
          <w:i w:val="false"/>
          <w:color w:val="000000"/>
          <w:sz w:val="28"/>
        </w:rPr>
        <w:t xml:space="preserve">
             қоғамдық </w:t>
      </w:r>
      <w:r>
        <w:br/>
      </w:r>
      <w:r>
        <w:rPr>
          <w:rFonts w:ascii="Times New Roman"/>
          <w:b w:val="false"/>
          <w:i w:val="false"/>
          <w:color w:val="000000"/>
          <w:sz w:val="28"/>
        </w:rPr>
        <w:t xml:space="preserve">
             тәртіптi </w:t>
      </w:r>
      <w:r>
        <w:br/>
      </w:r>
      <w:r>
        <w:rPr>
          <w:rFonts w:ascii="Times New Roman"/>
          <w:b w:val="false"/>
          <w:i w:val="false"/>
          <w:color w:val="000000"/>
          <w:sz w:val="28"/>
        </w:rPr>
        <w:t xml:space="preserve">
             сақтау және </w:t>
      </w:r>
      <w:r>
        <w:br/>
      </w:r>
      <w:r>
        <w:rPr>
          <w:rFonts w:ascii="Times New Roman"/>
          <w:b w:val="false"/>
          <w:i w:val="false"/>
          <w:color w:val="000000"/>
          <w:sz w:val="28"/>
        </w:rPr>
        <w:t xml:space="preserve">
             қоғамдық </w:t>
      </w:r>
      <w:r>
        <w:br/>
      </w:r>
      <w:r>
        <w:rPr>
          <w:rFonts w:ascii="Times New Roman"/>
          <w:b w:val="false"/>
          <w:i w:val="false"/>
          <w:color w:val="000000"/>
          <w:sz w:val="28"/>
        </w:rPr>
        <w:t xml:space="preserve">
             қауіпсiздiктi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030      Iшкi әскер.    Iшкi әскерлердің құра.  Ай сайын  Қазақстан </w:t>
      </w:r>
      <w:r>
        <w:br/>
      </w:r>
      <w:r>
        <w:rPr>
          <w:rFonts w:ascii="Times New Roman"/>
          <w:b w:val="false"/>
          <w:i w:val="false"/>
          <w:color w:val="000000"/>
          <w:sz w:val="28"/>
        </w:rPr>
        <w:t xml:space="preserve">
             лердің         малары мен бөлiмдерiн             Республикасы. </w:t>
      </w:r>
      <w:r>
        <w:br/>
      </w:r>
      <w:r>
        <w:rPr>
          <w:rFonts w:ascii="Times New Roman"/>
          <w:b w:val="false"/>
          <w:i w:val="false"/>
          <w:color w:val="000000"/>
          <w:sz w:val="28"/>
        </w:rPr>
        <w:t xml:space="preserve">
             құрамалары     штаттық сан шегiнде               ның Ішкіісми. </w:t>
      </w:r>
      <w:r>
        <w:br/>
      </w:r>
      <w:r>
        <w:rPr>
          <w:rFonts w:ascii="Times New Roman"/>
          <w:b w:val="false"/>
          <w:i w:val="false"/>
          <w:color w:val="000000"/>
          <w:sz w:val="28"/>
        </w:rPr>
        <w:t xml:space="preserve">
             мен            ұстау. Iшкi әскерлердiң           ні, Ішкі әс. </w:t>
      </w:r>
      <w:r>
        <w:br/>
      </w:r>
      <w:r>
        <w:rPr>
          <w:rFonts w:ascii="Times New Roman"/>
          <w:b w:val="false"/>
          <w:i w:val="false"/>
          <w:color w:val="000000"/>
          <w:sz w:val="28"/>
        </w:rPr>
        <w:t xml:space="preserve">
             бөлiмдерi      қызметiн азық-түлiкпен,           керлер ко. </w:t>
      </w:r>
      <w:r>
        <w:br/>
      </w:r>
      <w:r>
        <w:rPr>
          <w:rFonts w:ascii="Times New Roman"/>
          <w:b w:val="false"/>
          <w:i w:val="false"/>
          <w:color w:val="000000"/>
          <w:sz w:val="28"/>
        </w:rPr>
        <w:t xml:space="preserve">
                            дәрi-дәрмектермен,                митеті, </w:t>
      </w:r>
      <w:r>
        <w:br/>
      </w:r>
      <w:r>
        <w:rPr>
          <w:rFonts w:ascii="Times New Roman"/>
          <w:b w:val="false"/>
          <w:i w:val="false"/>
          <w:color w:val="000000"/>
          <w:sz w:val="28"/>
        </w:rPr>
        <w:t xml:space="preserve">
                            заттай мүлiктермен,               Қазақстан </w:t>
      </w:r>
      <w:r>
        <w:br/>
      </w:r>
      <w:r>
        <w:rPr>
          <w:rFonts w:ascii="Times New Roman"/>
          <w:b w:val="false"/>
          <w:i w:val="false"/>
          <w:color w:val="000000"/>
          <w:sz w:val="28"/>
        </w:rPr>
        <w:t xml:space="preserve">
                            жұмсақ инвентарьмен,              Республикасы. </w:t>
      </w:r>
      <w:r>
        <w:br/>
      </w:r>
      <w:r>
        <w:rPr>
          <w:rFonts w:ascii="Times New Roman"/>
          <w:b w:val="false"/>
          <w:i w:val="false"/>
          <w:color w:val="000000"/>
          <w:sz w:val="28"/>
        </w:rPr>
        <w:t xml:space="preserve">
                            жанар-жағар май                   ның Ішкіісми. </w:t>
      </w:r>
      <w:r>
        <w:br/>
      </w:r>
      <w:r>
        <w:rPr>
          <w:rFonts w:ascii="Times New Roman"/>
          <w:b w:val="false"/>
          <w:i w:val="false"/>
          <w:color w:val="000000"/>
          <w:sz w:val="28"/>
        </w:rPr>
        <w:t xml:space="preserve">
                            материалдарымен және              ні ішкі әс. </w:t>
      </w:r>
      <w:r>
        <w:br/>
      </w:r>
      <w:r>
        <w:rPr>
          <w:rFonts w:ascii="Times New Roman"/>
          <w:b w:val="false"/>
          <w:i w:val="false"/>
          <w:color w:val="000000"/>
          <w:sz w:val="28"/>
        </w:rPr>
        <w:t xml:space="preserve">
                            басқа да тауар-                   керлерінің </w:t>
      </w:r>
      <w:r>
        <w:br/>
      </w:r>
      <w:r>
        <w:rPr>
          <w:rFonts w:ascii="Times New Roman"/>
          <w:b w:val="false"/>
          <w:i w:val="false"/>
          <w:color w:val="000000"/>
          <w:sz w:val="28"/>
        </w:rPr>
        <w:t xml:space="preserve">
                            материалдық бағалы                құрамалары </w:t>
      </w:r>
      <w:r>
        <w:br/>
      </w:r>
      <w:r>
        <w:rPr>
          <w:rFonts w:ascii="Times New Roman"/>
          <w:b w:val="false"/>
          <w:i w:val="false"/>
          <w:color w:val="000000"/>
          <w:sz w:val="28"/>
        </w:rPr>
        <w:t xml:space="preserve">
                            заттармен қамтамасыз              мен </w:t>
      </w:r>
      <w:r>
        <w:br/>
      </w:r>
      <w:r>
        <w:rPr>
          <w:rFonts w:ascii="Times New Roman"/>
          <w:b w:val="false"/>
          <w:i w:val="false"/>
          <w:color w:val="000000"/>
          <w:sz w:val="28"/>
        </w:rPr>
        <w:t xml:space="preserve">
                            ету.                              бөлiмдерi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мемлекеттiк объектілердi күзетудi қамтамасыз етуде, тұтқынға алынғандар мен сотталғандарды айдауылдауда, патрульдiк-күзет қызметiн атқару арқылы қоғамдық тәртiптi сақтауға қатысуда Қазақстан Республикасының Iшкiiсминi iшкi әскерлерiнің құрамалары мен бөлiмдерiне жүктелген мiндеттердің сапалы және уақытында орындалуы. </w:t>
      </w:r>
    </w:p>
    <w:bookmarkStart w:name="z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6 қосымша         </w:t>
      </w:r>
    </w:p>
    <w:bookmarkEnd w:id="8"/>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"Тергеу қамауына алынған адамдарды </w:t>
      </w:r>
      <w:r>
        <w:br/>
      </w:r>
      <w:r>
        <w:rPr>
          <w:rFonts w:ascii="Times New Roman"/>
          <w:b/>
          <w:i w:val="false"/>
          <w:color w:val="000000"/>
        </w:rPr>
        <w:t xml:space="preserve">
ұстау" деген 031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1 630 528 мың теңге (бiр миллиард алты жүз отыз миллион бес жүз жиырма сегiз мың теңге). </w:t>
      </w:r>
      <w:r>
        <w:br/>
      </w:r>
      <w:r>
        <w:rPr>
          <w:rFonts w:ascii="Times New Roman"/>
          <w:b w:val="false"/>
          <w:i w:val="false"/>
          <w:color w:val="000000"/>
          <w:sz w:val="28"/>
        </w:rPr>
        <w:t>
      2. Бюджеттiк бағдарламаның нормативтiк-құқықтық негiзi: 1997 жылғы 13 желтоқсандағы N 209-1 ҚРЗ Қылмыстық-атқару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"Қылмыстың жасалуына сезiктiлер мен айыпталушыларды күзетте ұстаудың тәртiбi мен шарттары туралы" Қазақстан Республикасының 1999 жылғы 30 наурыздағы N 353-1-ҚРЗ </w:t>
      </w:r>
      <w:r>
        <w:rPr>
          <w:rFonts w:ascii="Times New Roman"/>
          <w:b w:val="false"/>
          <w:i w:val="false"/>
          <w:color w:val="000000"/>
          <w:sz w:val="28"/>
        </w:rPr>
        <w:t xml:space="preserve">Заңы </w:t>
      </w:r>
      <w:r>
        <w:rPr>
          <w:rFonts w:ascii="Times New Roman"/>
          <w:b w:val="false"/>
          <w:i w:val="false"/>
          <w:color w:val="000000"/>
          <w:sz w:val="28"/>
        </w:rPr>
        <w:t>; "Мемлекеттiк сатып алулар туралы" Қазақстан Республикасының 1997 жылғы 16 шiлдедегi N 163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"Мемлекеттiк бюджеттiң есебiнен ұсталатын Қазақстан Республикасының органдары қызметкерлерiнiң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Министрлер Кабинетiнiң 1994 жылғы 28 желтоқсандағы N 1474-53 қаулысы; "Мемлекеттiк бюджеттiң қаражаты есебiнен ұсталатын мемлекеттiк мекемелер қызметкерлерiнің Қазақстан Республикасы шегiнде қызметтiк iссапарлары туралы тәртiптi бекiту туралы" Қазақстан Республикасы Үкiметiнiң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"Тұрғын үйдi ұстау және коммуналдық қызмет көрсетулер үшiн ақшалай өтемақы алуға құқығы бар Қазақстан Республикасының әскери қызметшiлерi, iшкi iстер органдарының қызметкерлерi лауазымдарының тiзбесi туралы" Қазақстан Республикасы Үкiметiнiң 2000 жылғы 31 наурыздағы N 483 </w:t>
      </w:r>
      <w:r>
        <w:rPr>
          <w:rFonts w:ascii="Times New Roman"/>
          <w:b w:val="false"/>
          <w:i w:val="false"/>
          <w:color w:val="000000"/>
          <w:sz w:val="28"/>
        </w:rPr>
        <w:t xml:space="preserve">қаулысы </w:t>
      </w:r>
      <w:r>
        <w:rPr>
          <w:rFonts w:ascii="Times New Roman"/>
          <w:b w:val="false"/>
          <w:i w:val="false"/>
          <w:color w:val="000000"/>
          <w:sz w:val="28"/>
        </w:rPr>
        <w:t>;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Республикасының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заңнамада қарастырылған қылмыстың жасалуына сезiктiлер мен айыпталушыларды ұстаудың тәртiбi мен шарттарын қамтамасыз ету. </w:t>
      </w:r>
      <w:r>
        <w:br/>
      </w:r>
      <w:r>
        <w:rPr>
          <w:rFonts w:ascii="Times New Roman"/>
          <w:b w:val="false"/>
          <w:i w:val="false"/>
          <w:color w:val="000000"/>
          <w:sz w:val="28"/>
        </w:rPr>
        <w:t xml:space="preserve">
      5. Бюджеттiк бағдарламаның мiндеттерi: құқық тәртiбiн және тергеуге алынғандарды ұстау режимiн, олардың құқықтары мен заңды мүдделерiнің кепiлдiктерiн қамтамасыз ету жөнiндегi өздерiне жүктелген мiндеттердi орындау үшiн Қазақстан Республикасы Ішкіісминiнiң тергеу изоляторларын ұстау. </w:t>
      </w:r>
      <w:r>
        <w:br/>
      </w:r>
      <w:r>
        <w:rPr>
          <w:rFonts w:ascii="Times New Roman"/>
          <w:b w:val="false"/>
          <w:i w:val="false"/>
          <w:color w:val="000000"/>
          <w:sz w:val="28"/>
        </w:rPr>
        <w:t xml:space="preserve">
      6. Бюджеттiк бағдарламаны iске асыру жөнiндегi iс-шараларды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031       Тергеу </w:t>
      </w:r>
      <w:r>
        <w:br/>
      </w:r>
      <w:r>
        <w:rPr>
          <w:rFonts w:ascii="Times New Roman"/>
          <w:b w:val="false"/>
          <w:i w:val="false"/>
          <w:color w:val="000000"/>
          <w:sz w:val="28"/>
        </w:rPr>
        <w:t xml:space="preserve">
              қамауына </w:t>
      </w:r>
      <w:r>
        <w:br/>
      </w:r>
      <w:r>
        <w:rPr>
          <w:rFonts w:ascii="Times New Roman"/>
          <w:b w:val="false"/>
          <w:i w:val="false"/>
          <w:color w:val="000000"/>
          <w:sz w:val="28"/>
        </w:rPr>
        <w:t xml:space="preserve">
              алынған </w:t>
      </w:r>
      <w:r>
        <w:br/>
      </w:r>
      <w:r>
        <w:rPr>
          <w:rFonts w:ascii="Times New Roman"/>
          <w:b w:val="false"/>
          <w:i w:val="false"/>
          <w:color w:val="000000"/>
          <w:sz w:val="28"/>
        </w:rPr>
        <w:t xml:space="preserve">
              адамдарды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031  Тергеу        Тергеу изоляторларын    Ай сайын  Қазақстан </w:t>
      </w:r>
      <w:r>
        <w:br/>
      </w:r>
      <w:r>
        <w:rPr>
          <w:rFonts w:ascii="Times New Roman"/>
          <w:b w:val="false"/>
          <w:i w:val="false"/>
          <w:color w:val="000000"/>
          <w:sz w:val="28"/>
        </w:rPr>
        <w:t xml:space="preserve">
              изоляторлары  3973 бiрлiктен тұратын            Республикасы. </w:t>
      </w:r>
      <w:r>
        <w:br/>
      </w:r>
      <w:r>
        <w:rPr>
          <w:rFonts w:ascii="Times New Roman"/>
          <w:b w:val="false"/>
          <w:i w:val="false"/>
          <w:color w:val="000000"/>
          <w:sz w:val="28"/>
        </w:rPr>
        <w:t xml:space="preserve">
                            штаттық сан шегiнде               ның Ішкіісми. </w:t>
      </w:r>
      <w:r>
        <w:br/>
      </w:r>
      <w:r>
        <w:rPr>
          <w:rFonts w:ascii="Times New Roman"/>
          <w:b w:val="false"/>
          <w:i w:val="false"/>
          <w:color w:val="000000"/>
          <w:sz w:val="28"/>
        </w:rPr>
        <w:t xml:space="preserve">
                            ұстау.                            ні, Қазақстан </w:t>
      </w:r>
      <w:r>
        <w:br/>
      </w:r>
      <w:r>
        <w:rPr>
          <w:rFonts w:ascii="Times New Roman"/>
          <w:b w:val="false"/>
          <w:i w:val="false"/>
          <w:color w:val="000000"/>
          <w:sz w:val="28"/>
        </w:rPr>
        <w:t xml:space="preserve">
                            Тергеу изоляторларының            Республикасы </w:t>
      </w:r>
      <w:r>
        <w:br/>
      </w:r>
      <w:r>
        <w:rPr>
          <w:rFonts w:ascii="Times New Roman"/>
          <w:b w:val="false"/>
          <w:i w:val="false"/>
          <w:color w:val="000000"/>
          <w:sz w:val="28"/>
        </w:rPr>
        <w:t xml:space="preserve">
                            қызметiн азық-түлiкпен,           Ішкіісминінің </w:t>
      </w:r>
      <w:r>
        <w:br/>
      </w:r>
      <w:r>
        <w:rPr>
          <w:rFonts w:ascii="Times New Roman"/>
          <w:b w:val="false"/>
          <w:i w:val="false"/>
          <w:color w:val="000000"/>
          <w:sz w:val="28"/>
        </w:rPr>
        <w:t xml:space="preserve">
                            дәрi-дәрмектермен,                тергеу изо. </w:t>
      </w:r>
      <w:r>
        <w:br/>
      </w:r>
      <w:r>
        <w:rPr>
          <w:rFonts w:ascii="Times New Roman"/>
          <w:b w:val="false"/>
          <w:i w:val="false"/>
          <w:color w:val="000000"/>
          <w:sz w:val="28"/>
        </w:rPr>
        <w:t xml:space="preserve">
                            заттай мүлiктермен,               ляторлары. </w:t>
      </w:r>
      <w:r>
        <w:br/>
      </w:r>
      <w:r>
        <w:rPr>
          <w:rFonts w:ascii="Times New Roman"/>
          <w:b w:val="false"/>
          <w:i w:val="false"/>
          <w:color w:val="000000"/>
          <w:sz w:val="28"/>
        </w:rPr>
        <w:t xml:space="preserve">
                            арнайы жабдықтармен, </w:t>
      </w:r>
      <w:r>
        <w:br/>
      </w:r>
      <w:r>
        <w:rPr>
          <w:rFonts w:ascii="Times New Roman"/>
          <w:b w:val="false"/>
          <w:i w:val="false"/>
          <w:color w:val="000000"/>
          <w:sz w:val="28"/>
        </w:rPr>
        <w:t xml:space="preserve">
                            жұмсақ инвентарьмен, </w:t>
      </w:r>
      <w:r>
        <w:br/>
      </w:r>
      <w:r>
        <w:rPr>
          <w:rFonts w:ascii="Times New Roman"/>
          <w:b w:val="false"/>
          <w:i w:val="false"/>
          <w:color w:val="000000"/>
          <w:sz w:val="28"/>
        </w:rPr>
        <w:t xml:space="preserve">
                            жанар-жағар май </w:t>
      </w:r>
      <w:r>
        <w:br/>
      </w:r>
      <w:r>
        <w:rPr>
          <w:rFonts w:ascii="Times New Roman"/>
          <w:b w:val="false"/>
          <w:i w:val="false"/>
          <w:color w:val="000000"/>
          <w:sz w:val="28"/>
        </w:rPr>
        <w:t xml:space="preserve">
                            материалдарымен, тауар- </w:t>
      </w:r>
      <w:r>
        <w:br/>
      </w:r>
      <w:r>
        <w:rPr>
          <w:rFonts w:ascii="Times New Roman"/>
          <w:b w:val="false"/>
          <w:i w:val="false"/>
          <w:color w:val="000000"/>
          <w:sz w:val="28"/>
        </w:rPr>
        <w:t xml:space="preserve">
                            материалдық бағалы </w:t>
      </w:r>
      <w:r>
        <w:br/>
      </w:r>
      <w:r>
        <w:rPr>
          <w:rFonts w:ascii="Times New Roman"/>
          <w:b w:val="false"/>
          <w:i w:val="false"/>
          <w:color w:val="000000"/>
          <w:sz w:val="28"/>
        </w:rPr>
        <w:t xml:space="preserve">
                            заттармен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Әртүрлi атаулы 23 </w:t>
      </w:r>
      <w:r>
        <w:br/>
      </w:r>
      <w:r>
        <w:rPr>
          <w:rFonts w:ascii="Times New Roman"/>
          <w:b w:val="false"/>
          <w:i w:val="false"/>
          <w:color w:val="000000"/>
          <w:sz w:val="28"/>
        </w:rPr>
        <w:t xml:space="preserve">
                            бiрлiктен тұратын </w:t>
      </w:r>
      <w:r>
        <w:br/>
      </w:r>
      <w:r>
        <w:rPr>
          <w:rFonts w:ascii="Times New Roman"/>
          <w:b w:val="false"/>
          <w:i w:val="false"/>
          <w:color w:val="000000"/>
          <w:sz w:val="28"/>
        </w:rPr>
        <w:t xml:space="preserve">
                            оққағарларды, 5 </w:t>
      </w:r>
      <w:r>
        <w:br/>
      </w:r>
      <w:r>
        <w:rPr>
          <w:rFonts w:ascii="Times New Roman"/>
          <w:b w:val="false"/>
          <w:i w:val="false"/>
          <w:color w:val="000000"/>
          <w:sz w:val="28"/>
        </w:rPr>
        <w:t xml:space="preserve">
                            бiрлiктен тұратын </w:t>
      </w:r>
      <w:r>
        <w:br/>
      </w:r>
      <w:r>
        <w:rPr>
          <w:rFonts w:ascii="Times New Roman"/>
          <w:b w:val="false"/>
          <w:i w:val="false"/>
          <w:color w:val="000000"/>
          <w:sz w:val="28"/>
        </w:rPr>
        <w:t xml:space="preserve">
                            противогаздарды, 120 </w:t>
      </w:r>
      <w:r>
        <w:br/>
      </w:r>
      <w:r>
        <w:rPr>
          <w:rFonts w:ascii="Times New Roman"/>
          <w:b w:val="false"/>
          <w:i w:val="false"/>
          <w:color w:val="000000"/>
          <w:sz w:val="28"/>
        </w:rPr>
        <w:t xml:space="preserve">
                            бiрлiктен тұратын </w:t>
      </w:r>
      <w:r>
        <w:br/>
      </w:r>
      <w:r>
        <w:rPr>
          <w:rFonts w:ascii="Times New Roman"/>
          <w:b w:val="false"/>
          <w:i w:val="false"/>
          <w:color w:val="000000"/>
          <w:sz w:val="28"/>
        </w:rPr>
        <w:t xml:space="preserve">
                            "Черемуха" бұйымдарын, </w:t>
      </w:r>
      <w:r>
        <w:br/>
      </w:r>
      <w:r>
        <w:rPr>
          <w:rFonts w:ascii="Times New Roman"/>
          <w:b w:val="false"/>
          <w:i w:val="false"/>
          <w:color w:val="000000"/>
          <w:sz w:val="28"/>
        </w:rPr>
        <w:t xml:space="preserve">
                            24 бiрлiктен тұратын </w:t>
      </w:r>
      <w:r>
        <w:br/>
      </w:r>
      <w:r>
        <w:rPr>
          <w:rFonts w:ascii="Times New Roman"/>
          <w:b w:val="false"/>
          <w:i w:val="false"/>
          <w:color w:val="000000"/>
          <w:sz w:val="28"/>
        </w:rPr>
        <w:t xml:space="preserve">
                            қолкiсендердi, 5454 </w:t>
      </w:r>
      <w:r>
        <w:br/>
      </w:r>
      <w:r>
        <w:rPr>
          <w:rFonts w:ascii="Times New Roman"/>
          <w:b w:val="false"/>
          <w:i w:val="false"/>
          <w:color w:val="000000"/>
          <w:sz w:val="28"/>
        </w:rPr>
        <w:t xml:space="preserve">
                            бiрлiктен тұратын </w:t>
      </w:r>
      <w:r>
        <w:br/>
      </w:r>
      <w:r>
        <w:rPr>
          <w:rFonts w:ascii="Times New Roman"/>
          <w:b w:val="false"/>
          <w:i w:val="false"/>
          <w:color w:val="000000"/>
          <w:sz w:val="28"/>
        </w:rPr>
        <w:t xml:space="preserve">
                            әртүрлі атаулы патрон. </w:t>
      </w:r>
      <w:r>
        <w:br/>
      </w:r>
      <w:r>
        <w:rPr>
          <w:rFonts w:ascii="Times New Roman"/>
          <w:b w:val="false"/>
          <w:i w:val="false"/>
          <w:color w:val="000000"/>
          <w:sz w:val="28"/>
        </w:rPr>
        <w:t xml:space="preserve">
                            дарды, 90 бiрлiктен </w:t>
      </w:r>
      <w:r>
        <w:br/>
      </w:r>
      <w:r>
        <w:rPr>
          <w:rFonts w:ascii="Times New Roman"/>
          <w:b w:val="false"/>
          <w:i w:val="false"/>
          <w:color w:val="000000"/>
          <w:sz w:val="28"/>
        </w:rPr>
        <w:t xml:space="preserve">
                            тұратын резеңке таяқтарды, </w:t>
      </w:r>
      <w:r>
        <w:br/>
      </w:r>
      <w:r>
        <w:rPr>
          <w:rFonts w:ascii="Times New Roman"/>
          <w:b w:val="false"/>
          <w:i w:val="false"/>
          <w:color w:val="000000"/>
          <w:sz w:val="28"/>
        </w:rPr>
        <w:t xml:space="preserve">
                            21 бiрлiктен тұратын </w:t>
      </w:r>
      <w:r>
        <w:br/>
      </w:r>
      <w:r>
        <w:rPr>
          <w:rFonts w:ascii="Times New Roman"/>
          <w:b w:val="false"/>
          <w:i w:val="false"/>
          <w:color w:val="000000"/>
          <w:sz w:val="28"/>
        </w:rPr>
        <w:t xml:space="preserve">
                            қалқанды каскаларды, 2 </w:t>
      </w:r>
      <w:r>
        <w:br/>
      </w:r>
      <w:r>
        <w:rPr>
          <w:rFonts w:ascii="Times New Roman"/>
          <w:b w:val="false"/>
          <w:i w:val="false"/>
          <w:color w:val="000000"/>
          <w:sz w:val="28"/>
        </w:rPr>
        <w:t xml:space="preserve">
                            бiрлiктен тұратын алып </w:t>
      </w:r>
      <w:r>
        <w:br/>
      </w:r>
      <w:r>
        <w:rPr>
          <w:rFonts w:ascii="Times New Roman"/>
          <w:b w:val="false"/>
          <w:i w:val="false"/>
          <w:color w:val="000000"/>
          <w:sz w:val="28"/>
        </w:rPr>
        <w:t xml:space="preserve">
                            жүретiн металл iздегiштi, </w:t>
      </w:r>
      <w:r>
        <w:br/>
      </w:r>
      <w:r>
        <w:rPr>
          <w:rFonts w:ascii="Times New Roman"/>
          <w:b w:val="false"/>
          <w:i w:val="false"/>
          <w:color w:val="000000"/>
          <w:sz w:val="28"/>
        </w:rPr>
        <w:t xml:space="preserve">
                            1 бiрлiктен тұратын "Поиск-3" </w:t>
      </w:r>
      <w:r>
        <w:br/>
      </w:r>
      <w:r>
        <w:rPr>
          <w:rFonts w:ascii="Times New Roman"/>
          <w:b w:val="false"/>
          <w:i w:val="false"/>
          <w:color w:val="000000"/>
          <w:sz w:val="28"/>
        </w:rPr>
        <w:t xml:space="preserve">
                            стационарлық металл тапқышты, </w:t>
      </w:r>
      <w:r>
        <w:br/>
      </w:r>
      <w:r>
        <w:rPr>
          <w:rFonts w:ascii="Times New Roman"/>
          <w:b w:val="false"/>
          <w:i w:val="false"/>
          <w:color w:val="000000"/>
          <w:sz w:val="28"/>
        </w:rPr>
        <w:t xml:space="preserve">
                            1 бiрлiктен тұратын "Olimpus </w:t>
      </w:r>
      <w:r>
        <w:br/>
      </w:r>
      <w:r>
        <w:rPr>
          <w:rFonts w:ascii="Times New Roman"/>
          <w:b w:val="false"/>
          <w:i w:val="false"/>
          <w:color w:val="000000"/>
          <w:sz w:val="28"/>
        </w:rPr>
        <w:t xml:space="preserve">
                            L-400" микрокассеталы </w:t>
      </w:r>
      <w:r>
        <w:br/>
      </w:r>
      <w:r>
        <w:rPr>
          <w:rFonts w:ascii="Times New Roman"/>
          <w:b w:val="false"/>
          <w:i w:val="false"/>
          <w:color w:val="000000"/>
          <w:sz w:val="28"/>
        </w:rPr>
        <w:t xml:space="preserve">
                            диктофонды, 1 бiрлiктен </w:t>
      </w:r>
      <w:r>
        <w:br/>
      </w:r>
      <w:r>
        <w:rPr>
          <w:rFonts w:ascii="Times New Roman"/>
          <w:b w:val="false"/>
          <w:i w:val="false"/>
          <w:color w:val="000000"/>
          <w:sz w:val="28"/>
        </w:rPr>
        <w:t xml:space="preserve">
                            тұратын "AK" металлдарды </w:t>
      </w:r>
      <w:r>
        <w:br/>
      </w:r>
      <w:r>
        <w:rPr>
          <w:rFonts w:ascii="Times New Roman"/>
          <w:b w:val="false"/>
          <w:i w:val="false"/>
          <w:color w:val="000000"/>
          <w:sz w:val="28"/>
        </w:rPr>
        <w:t xml:space="preserve">
                            табуға арналған приборды, </w:t>
      </w:r>
      <w:r>
        <w:br/>
      </w:r>
      <w:r>
        <w:rPr>
          <w:rFonts w:ascii="Times New Roman"/>
          <w:b w:val="false"/>
          <w:i w:val="false"/>
          <w:color w:val="000000"/>
          <w:sz w:val="28"/>
        </w:rPr>
        <w:t xml:space="preserve">
                            1 бiрлiктен тұратын құпия </w:t>
      </w:r>
      <w:r>
        <w:br/>
      </w:r>
      <w:r>
        <w:rPr>
          <w:rFonts w:ascii="Times New Roman"/>
          <w:b w:val="false"/>
          <w:i w:val="false"/>
          <w:color w:val="000000"/>
          <w:sz w:val="28"/>
        </w:rPr>
        <w:t xml:space="preserve">
                            және бос орындарды табуға </w:t>
      </w:r>
      <w:r>
        <w:br/>
      </w:r>
      <w:r>
        <w:rPr>
          <w:rFonts w:ascii="Times New Roman"/>
          <w:b w:val="false"/>
          <w:i w:val="false"/>
          <w:color w:val="000000"/>
          <w:sz w:val="28"/>
        </w:rPr>
        <w:t xml:space="preserve">
                            арналған приборды, 6 </w:t>
      </w:r>
      <w:r>
        <w:br/>
      </w:r>
      <w:r>
        <w:rPr>
          <w:rFonts w:ascii="Times New Roman"/>
          <w:b w:val="false"/>
          <w:i w:val="false"/>
          <w:color w:val="000000"/>
          <w:sz w:val="28"/>
        </w:rPr>
        <w:t xml:space="preserve">
                            бiрлiктен тұратын әртүрлі </w:t>
      </w:r>
      <w:r>
        <w:br/>
      </w:r>
      <w:r>
        <w:rPr>
          <w:rFonts w:ascii="Times New Roman"/>
          <w:b w:val="false"/>
          <w:i w:val="false"/>
          <w:color w:val="000000"/>
          <w:sz w:val="28"/>
        </w:rPr>
        <w:t xml:space="preserve">
                            атаулы түнде көру приборларын, </w:t>
      </w:r>
      <w:r>
        <w:br/>
      </w:r>
      <w:r>
        <w:rPr>
          <w:rFonts w:ascii="Times New Roman"/>
          <w:b w:val="false"/>
          <w:i w:val="false"/>
          <w:color w:val="000000"/>
          <w:sz w:val="28"/>
        </w:rPr>
        <w:t xml:space="preserve">
                            1 бiрлiктен тұратын КС-23 </w:t>
      </w:r>
      <w:r>
        <w:br/>
      </w:r>
      <w:r>
        <w:rPr>
          <w:rFonts w:ascii="Times New Roman"/>
          <w:b w:val="false"/>
          <w:i w:val="false"/>
          <w:color w:val="000000"/>
          <w:sz w:val="28"/>
        </w:rPr>
        <w:t xml:space="preserve">
                            карабинін, 10 бiрлiктен </w:t>
      </w:r>
      <w:r>
        <w:br/>
      </w:r>
      <w:r>
        <w:rPr>
          <w:rFonts w:ascii="Times New Roman"/>
          <w:b w:val="false"/>
          <w:i w:val="false"/>
          <w:color w:val="000000"/>
          <w:sz w:val="28"/>
        </w:rPr>
        <w:t xml:space="preserve">
                            тұратын әртүрлі атаулы </w:t>
      </w:r>
      <w:r>
        <w:br/>
      </w:r>
      <w:r>
        <w:rPr>
          <w:rFonts w:ascii="Times New Roman"/>
          <w:b w:val="false"/>
          <w:i w:val="false"/>
          <w:color w:val="000000"/>
          <w:sz w:val="28"/>
        </w:rPr>
        <w:t xml:space="preserve">
                            периметрді күзету жүйесiн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2002.09.05. N 202a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Бюджеттiк бағдарламаның орындалуынан күтiлетiн нәтижелер: қылмыс жасауына байланысты сезiк туғызуы не айыпталуы бойынша ұсталғандар мен тұтқынға алынғандарды күзет қамауында ұстаудың шарттарын қамтамасыз етуде Қазақстан Республикасы Iшкiiсминiнiң Тергеу изоляторларына жүктелген мiндеттердi сапалы және уақытында орындау, сондай-ақ ТИ-дi жоспарланып отырған - 18 000 мың адаммен толтыруда оларға қатысты қылмыстық процестi жүргiзушi органдардың қаулыларын, ұйғарымдары мен үкiмдерiн орындау. </w:t>
      </w:r>
    </w:p>
    <w:bookmarkStart w:name="z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7 қосымша        </w:t>
      </w:r>
    </w:p>
    <w:bookmarkEnd w:id="9"/>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"Мемлекеттiк жоба 3" деген </w:t>
      </w:r>
      <w:r>
        <w:br/>
      </w:r>
      <w:r>
        <w:rPr>
          <w:rFonts w:ascii="Times New Roman"/>
          <w:b/>
          <w:i w:val="false"/>
          <w:color w:val="000000"/>
        </w:rPr>
        <w:t xml:space="preserve">
034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400 000 мың теңге (төрт жүз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"Мемлекеттiк сатып алулар туралы" Қазақстан Республикасының 1997 жылғы 16 шiлдедегi N 163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Президентiнің "Қазақстанның 2030 жылға дейiнгi Даму стратегиясын iске асыру жөнiндегi шаралар туралы" 1998 жылғы 28 қаңтардағы N 3834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Республикасындағы қылмысқа қарсы күрестiң 2000-2002 жылдарға арналған бағдарламасы туралы" Қазақстан Республикасы Үкiметiнің 2000 жылғы 31 қазандағы N 1641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қылмысқа қарсы күрестің тиiмдiлiгiн арттыру мақсатында республиканың iшкi iстер органдарын ақпарат жинақтаудың, өңдеудің және берудің алдыңғы қатарлы технологияларын қоса алғанда қажеттi қазiргi уақыттағы техникалық құралдармен кең ауқымды кешендi түрде жарақтау. </w:t>
      </w:r>
      <w:r>
        <w:br/>
      </w:r>
      <w:r>
        <w:rPr>
          <w:rFonts w:ascii="Times New Roman"/>
          <w:b w:val="false"/>
          <w:i w:val="false"/>
          <w:color w:val="000000"/>
          <w:sz w:val="28"/>
        </w:rPr>
        <w:t xml:space="preserve">
      5. Бюджеттiк бағдарламаның мiндеттерi: Қарағанды қаласында Жедел басқару орталығын (ЖБО) және аймақтық ақпараттық желiнi құру.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034       Мемлекеттiк </w:t>
      </w:r>
      <w:r>
        <w:br/>
      </w:r>
      <w:r>
        <w:rPr>
          <w:rFonts w:ascii="Times New Roman"/>
          <w:b w:val="false"/>
          <w:i w:val="false"/>
          <w:color w:val="000000"/>
          <w:sz w:val="28"/>
        </w:rPr>
        <w:t xml:space="preserve">
              жоба 3 </w:t>
      </w:r>
      <w:r>
        <w:br/>
      </w:r>
      <w:r>
        <w:rPr>
          <w:rFonts w:ascii="Times New Roman"/>
          <w:b w:val="false"/>
          <w:i w:val="false"/>
          <w:color w:val="000000"/>
          <w:sz w:val="28"/>
        </w:rPr>
        <w:t xml:space="preserve">
          80  3-мемлекеттiк  Қарағанды қаласында   2002 жылғы Қазақстан </w:t>
      </w:r>
      <w:r>
        <w:br/>
      </w:r>
      <w:r>
        <w:rPr>
          <w:rFonts w:ascii="Times New Roman"/>
          <w:b w:val="false"/>
          <w:i w:val="false"/>
          <w:color w:val="000000"/>
          <w:sz w:val="28"/>
        </w:rPr>
        <w:t xml:space="preserve">
              жобаның екiншi ЖБО-ны құру:            сәуір -  Республика. </w:t>
      </w:r>
      <w:r>
        <w:br/>
      </w:r>
      <w:r>
        <w:rPr>
          <w:rFonts w:ascii="Times New Roman"/>
          <w:b w:val="false"/>
          <w:i w:val="false"/>
          <w:color w:val="000000"/>
          <w:sz w:val="28"/>
        </w:rPr>
        <w:t xml:space="preserve">
              фазасын iске   1) лицензиялық          қараша   сының Ішкі. </w:t>
      </w:r>
      <w:r>
        <w:br/>
      </w:r>
      <w:r>
        <w:rPr>
          <w:rFonts w:ascii="Times New Roman"/>
          <w:b w:val="false"/>
          <w:i w:val="false"/>
          <w:color w:val="000000"/>
          <w:sz w:val="28"/>
        </w:rPr>
        <w:t xml:space="preserve">
              асыру          бағдарламалық өнiмдi             ісмині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 жабдықтарды: </w:t>
      </w:r>
      <w:r>
        <w:br/>
      </w:r>
      <w:r>
        <w:rPr>
          <w:rFonts w:ascii="Times New Roman"/>
          <w:b w:val="false"/>
          <w:i w:val="false"/>
          <w:color w:val="000000"/>
          <w:sz w:val="28"/>
        </w:rPr>
        <w:t xml:space="preserve">
                             цифрлы автоматтық </w:t>
      </w:r>
      <w:r>
        <w:br/>
      </w:r>
      <w:r>
        <w:rPr>
          <w:rFonts w:ascii="Times New Roman"/>
          <w:b w:val="false"/>
          <w:i w:val="false"/>
          <w:color w:val="000000"/>
          <w:sz w:val="28"/>
        </w:rPr>
        <w:t xml:space="preserve">
                             телефон станцияларын, </w:t>
      </w:r>
      <w:r>
        <w:br/>
      </w:r>
      <w:r>
        <w:rPr>
          <w:rFonts w:ascii="Times New Roman"/>
          <w:b w:val="false"/>
          <w:i w:val="false"/>
          <w:color w:val="000000"/>
          <w:sz w:val="28"/>
        </w:rPr>
        <w:t xml:space="preserve">
                             серверлердi, </w:t>
      </w:r>
      <w:r>
        <w:br/>
      </w:r>
      <w:r>
        <w:rPr>
          <w:rFonts w:ascii="Times New Roman"/>
          <w:b w:val="false"/>
          <w:i w:val="false"/>
          <w:color w:val="000000"/>
          <w:sz w:val="28"/>
        </w:rPr>
        <w:t xml:space="preserve">
                             компьютерлердi, </w:t>
      </w:r>
      <w:r>
        <w:br/>
      </w:r>
      <w:r>
        <w:rPr>
          <w:rFonts w:ascii="Times New Roman"/>
          <w:b w:val="false"/>
          <w:i w:val="false"/>
          <w:color w:val="000000"/>
          <w:sz w:val="28"/>
        </w:rPr>
        <w:t xml:space="preserve">
                             ақпарат сақтау </w:t>
      </w:r>
      <w:r>
        <w:br/>
      </w:r>
      <w:r>
        <w:rPr>
          <w:rFonts w:ascii="Times New Roman"/>
          <w:b w:val="false"/>
          <w:i w:val="false"/>
          <w:color w:val="000000"/>
          <w:sz w:val="28"/>
        </w:rPr>
        <w:t xml:space="preserve">
                             құрылғыларын, </w:t>
      </w:r>
      <w:r>
        <w:br/>
      </w:r>
      <w:r>
        <w:rPr>
          <w:rFonts w:ascii="Times New Roman"/>
          <w:b w:val="false"/>
          <w:i w:val="false"/>
          <w:color w:val="000000"/>
          <w:sz w:val="28"/>
        </w:rPr>
        <w:t xml:space="preserve">
                             үздiксiз тоқ беру </w:t>
      </w:r>
      <w:r>
        <w:br/>
      </w:r>
      <w:r>
        <w:rPr>
          <w:rFonts w:ascii="Times New Roman"/>
          <w:b w:val="false"/>
          <w:i w:val="false"/>
          <w:color w:val="000000"/>
          <w:sz w:val="28"/>
        </w:rPr>
        <w:t xml:space="preserve">
                             көздерiн, желiаралық </w:t>
      </w:r>
      <w:r>
        <w:br/>
      </w:r>
      <w:r>
        <w:rPr>
          <w:rFonts w:ascii="Times New Roman"/>
          <w:b w:val="false"/>
          <w:i w:val="false"/>
          <w:color w:val="000000"/>
          <w:sz w:val="28"/>
        </w:rPr>
        <w:t xml:space="preserve">
                             экранды, контроллердi, </w:t>
      </w:r>
      <w:r>
        <w:br/>
      </w:r>
      <w:r>
        <w:rPr>
          <w:rFonts w:ascii="Times New Roman"/>
          <w:b w:val="false"/>
          <w:i w:val="false"/>
          <w:color w:val="000000"/>
          <w:sz w:val="28"/>
        </w:rPr>
        <w:t xml:space="preserve">
                             геоақпараттық жүйенi, </w:t>
      </w:r>
      <w:r>
        <w:br/>
      </w:r>
      <w:r>
        <w:rPr>
          <w:rFonts w:ascii="Times New Roman"/>
          <w:b w:val="false"/>
          <w:i w:val="false"/>
          <w:color w:val="000000"/>
          <w:sz w:val="28"/>
        </w:rPr>
        <w:t xml:space="preserve">
                             цифрлы электронды </w:t>
      </w:r>
      <w:r>
        <w:br/>
      </w:r>
      <w:r>
        <w:rPr>
          <w:rFonts w:ascii="Times New Roman"/>
          <w:b w:val="false"/>
          <w:i w:val="false"/>
          <w:color w:val="000000"/>
          <w:sz w:val="28"/>
        </w:rPr>
        <w:t xml:space="preserve">
                             картаны, төмен жиiлiк. </w:t>
      </w:r>
      <w:r>
        <w:br/>
      </w:r>
      <w:r>
        <w:rPr>
          <w:rFonts w:ascii="Times New Roman"/>
          <w:b w:val="false"/>
          <w:i w:val="false"/>
          <w:color w:val="000000"/>
          <w:sz w:val="28"/>
        </w:rPr>
        <w:t xml:space="preserve">
                             тегi күшейткiштердi, </w:t>
      </w:r>
      <w:r>
        <w:br/>
      </w:r>
      <w:r>
        <w:rPr>
          <w:rFonts w:ascii="Times New Roman"/>
          <w:b w:val="false"/>
          <w:i w:val="false"/>
          <w:color w:val="000000"/>
          <w:sz w:val="28"/>
        </w:rPr>
        <w:t xml:space="preserve">
                             микшерлердi, </w:t>
      </w:r>
      <w:r>
        <w:br/>
      </w:r>
      <w:r>
        <w:rPr>
          <w:rFonts w:ascii="Times New Roman"/>
          <w:b w:val="false"/>
          <w:i w:val="false"/>
          <w:color w:val="000000"/>
          <w:sz w:val="28"/>
        </w:rPr>
        <w:t xml:space="preserve">
                             микрофондарды, басқару </w:t>
      </w:r>
      <w:r>
        <w:br/>
      </w:r>
      <w:r>
        <w:rPr>
          <w:rFonts w:ascii="Times New Roman"/>
          <w:b w:val="false"/>
          <w:i w:val="false"/>
          <w:color w:val="000000"/>
          <w:sz w:val="28"/>
        </w:rPr>
        <w:t xml:space="preserve">
                             пультiн, дыбыс ақпаратын </w:t>
      </w:r>
      <w:r>
        <w:br/>
      </w:r>
      <w:r>
        <w:rPr>
          <w:rFonts w:ascii="Times New Roman"/>
          <w:b w:val="false"/>
          <w:i w:val="false"/>
          <w:color w:val="000000"/>
          <w:sz w:val="28"/>
        </w:rPr>
        <w:t xml:space="preserve">
                             енгізу және шығару </w:t>
      </w:r>
      <w:r>
        <w:br/>
      </w:r>
      <w:r>
        <w:rPr>
          <w:rFonts w:ascii="Times New Roman"/>
          <w:b w:val="false"/>
          <w:i w:val="false"/>
          <w:color w:val="000000"/>
          <w:sz w:val="28"/>
        </w:rPr>
        <w:t xml:space="preserve">
                             интерфейстерiн, </w:t>
      </w:r>
      <w:r>
        <w:br/>
      </w:r>
      <w:r>
        <w:rPr>
          <w:rFonts w:ascii="Times New Roman"/>
          <w:b w:val="false"/>
          <w:i w:val="false"/>
          <w:color w:val="000000"/>
          <w:sz w:val="28"/>
        </w:rPr>
        <w:t xml:space="preserve">
                             мультимедиялық </w:t>
      </w:r>
      <w:r>
        <w:br/>
      </w:r>
      <w:r>
        <w:rPr>
          <w:rFonts w:ascii="Times New Roman"/>
          <w:b w:val="false"/>
          <w:i w:val="false"/>
          <w:color w:val="000000"/>
          <w:sz w:val="28"/>
        </w:rPr>
        <w:t xml:space="preserve">
                             бейнепроекторды, мәжбүрлi </w:t>
      </w:r>
      <w:r>
        <w:br/>
      </w:r>
      <w:r>
        <w:rPr>
          <w:rFonts w:ascii="Times New Roman"/>
          <w:b w:val="false"/>
          <w:i w:val="false"/>
          <w:color w:val="000000"/>
          <w:sz w:val="28"/>
        </w:rPr>
        <w:t xml:space="preserve">
                             желдеткiшi бар пульттердi, </w:t>
      </w:r>
      <w:r>
        <w:br/>
      </w:r>
      <w:r>
        <w:rPr>
          <w:rFonts w:ascii="Times New Roman"/>
          <w:b w:val="false"/>
          <w:i w:val="false"/>
          <w:color w:val="000000"/>
          <w:sz w:val="28"/>
        </w:rPr>
        <w:t xml:space="preserve">
                             креслолар, тумбочкалар, </w:t>
      </w:r>
      <w:r>
        <w:br/>
      </w:r>
      <w:r>
        <w:rPr>
          <w:rFonts w:ascii="Times New Roman"/>
          <w:b w:val="false"/>
          <w:i w:val="false"/>
          <w:color w:val="000000"/>
          <w:sz w:val="28"/>
        </w:rPr>
        <w:t xml:space="preserve">
                             жылжып келе жатқан </w:t>
      </w:r>
      <w:r>
        <w:br/>
      </w:r>
      <w:r>
        <w:rPr>
          <w:rFonts w:ascii="Times New Roman"/>
          <w:b w:val="false"/>
          <w:i w:val="false"/>
          <w:color w:val="000000"/>
          <w:sz w:val="28"/>
        </w:rPr>
        <w:t xml:space="preserve">
                             объектiлердi автоматты </w:t>
      </w:r>
      <w:r>
        <w:br/>
      </w:r>
      <w:r>
        <w:rPr>
          <w:rFonts w:ascii="Times New Roman"/>
          <w:b w:val="false"/>
          <w:i w:val="false"/>
          <w:color w:val="000000"/>
          <w:sz w:val="28"/>
        </w:rPr>
        <w:t xml:space="preserve">
                             түрде анықтау жүйесiн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3) инсталляция, оқыту, </w:t>
      </w:r>
      <w:r>
        <w:br/>
      </w:r>
      <w:r>
        <w:rPr>
          <w:rFonts w:ascii="Times New Roman"/>
          <w:b w:val="false"/>
          <w:i w:val="false"/>
          <w:color w:val="000000"/>
          <w:sz w:val="28"/>
        </w:rPr>
        <w:t xml:space="preserve">
                             құжаттама. Қарағанды </w:t>
      </w:r>
      <w:r>
        <w:br/>
      </w:r>
      <w:r>
        <w:rPr>
          <w:rFonts w:ascii="Times New Roman"/>
          <w:b w:val="false"/>
          <w:i w:val="false"/>
          <w:color w:val="000000"/>
          <w:sz w:val="28"/>
        </w:rPr>
        <w:t xml:space="preserve">
                             облысы IIББ-нiң iшкi </w:t>
      </w:r>
      <w:r>
        <w:br/>
      </w:r>
      <w:r>
        <w:rPr>
          <w:rFonts w:ascii="Times New Roman"/>
          <w:b w:val="false"/>
          <w:i w:val="false"/>
          <w:color w:val="000000"/>
          <w:sz w:val="28"/>
        </w:rPr>
        <w:t xml:space="preserve">
                             iстер органдары </w:t>
      </w:r>
      <w:r>
        <w:br/>
      </w:r>
      <w:r>
        <w:rPr>
          <w:rFonts w:ascii="Times New Roman"/>
          <w:b w:val="false"/>
          <w:i w:val="false"/>
          <w:color w:val="000000"/>
          <w:sz w:val="28"/>
        </w:rPr>
        <w:t xml:space="preserve">
                             бөлiмшелерiнiң аймақтық </w:t>
      </w:r>
      <w:r>
        <w:br/>
      </w:r>
      <w:r>
        <w:rPr>
          <w:rFonts w:ascii="Times New Roman"/>
          <w:b w:val="false"/>
          <w:i w:val="false"/>
          <w:color w:val="000000"/>
          <w:sz w:val="28"/>
        </w:rPr>
        <w:t xml:space="preserve">
                             ақпараттық желiсiн құру, </w:t>
      </w:r>
      <w:r>
        <w:br/>
      </w:r>
      <w:r>
        <w:rPr>
          <w:rFonts w:ascii="Times New Roman"/>
          <w:b w:val="false"/>
          <w:i w:val="false"/>
          <w:color w:val="000000"/>
          <w:sz w:val="28"/>
        </w:rPr>
        <w:t xml:space="preserve">
                             оны Қазақстан Республикасы </w:t>
      </w:r>
      <w:r>
        <w:br/>
      </w:r>
      <w:r>
        <w:rPr>
          <w:rFonts w:ascii="Times New Roman"/>
          <w:b w:val="false"/>
          <w:i w:val="false"/>
          <w:color w:val="000000"/>
          <w:sz w:val="28"/>
        </w:rPr>
        <w:t xml:space="preserve">
                             Iшкіісминiнiң ақпараттық </w:t>
      </w:r>
      <w:r>
        <w:br/>
      </w:r>
      <w:r>
        <w:rPr>
          <w:rFonts w:ascii="Times New Roman"/>
          <w:b w:val="false"/>
          <w:i w:val="false"/>
          <w:color w:val="000000"/>
          <w:sz w:val="28"/>
        </w:rPr>
        <w:t xml:space="preserve">
                             желiсiне қосу: </w:t>
      </w:r>
      <w:r>
        <w:br/>
      </w:r>
      <w:r>
        <w:rPr>
          <w:rFonts w:ascii="Times New Roman"/>
          <w:b w:val="false"/>
          <w:i w:val="false"/>
          <w:color w:val="000000"/>
          <w:sz w:val="28"/>
        </w:rPr>
        <w:t xml:space="preserve">
                             1) жабдықтарды: </w:t>
      </w:r>
      <w:r>
        <w:br/>
      </w:r>
      <w:r>
        <w:rPr>
          <w:rFonts w:ascii="Times New Roman"/>
          <w:b w:val="false"/>
          <w:i w:val="false"/>
          <w:color w:val="000000"/>
          <w:sz w:val="28"/>
        </w:rPr>
        <w:t xml:space="preserve">
                             аксессуарлары бар </w:t>
      </w:r>
      <w:r>
        <w:br/>
      </w:r>
      <w:r>
        <w:rPr>
          <w:rFonts w:ascii="Times New Roman"/>
          <w:b w:val="false"/>
          <w:i w:val="false"/>
          <w:color w:val="000000"/>
          <w:sz w:val="28"/>
        </w:rPr>
        <w:t xml:space="preserve">
                             оптикоталшықты кабельдердi, </w:t>
      </w:r>
      <w:r>
        <w:br/>
      </w:r>
      <w:r>
        <w:rPr>
          <w:rFonts w:ascii="Times New Roman"/>
          <w:b w:val="false"/>
          <w:i w:val="false"/>
          <w:color w:val="000000"/>
          <w:sz w:val="28"/>
        </w:rPr>
        <w:t xml:space="preserve">
                             жабдықтарға арналған </w:t>
      </w:r>
      <w:r>
        <w:br/>
      </w:r>
      <w:r>
        <w:rPr>
          <w:rFonts w:ascii="Times New Roman"/>
          <w:b w:val="false"/>
          <w:i w:val="false"/>
          <w:color w:val="000000"/>
          <w:sz w:val="28"/>
        </w:rPr>
        <w:t xml:space="preserve">
                             орнықтырғыштарды, опто- </w:t>
      </w:r>
      <w:r>
        <w:br/>
      </w:r>
      <w:r>
        <w:rPr>
          <w:rFonts w:ascii="Times New Roman"/>
          <w:b w:val="false"/>
          <w:i w:val="false"/>
          <w:color w:val="000000"/>
          <w:sz w:val="28"/>
        </w:rPr>
        <w:t xml:space="preserve">
                             кросстарды, магистралды </w:t>
      </w:r>
      <w:r>
        <w:br/>
      </w:r>
      <w:r>
        <w:rPr>
          <w:rFonts w:ascii="Times New Roman"/>
          <w:b w:val="false"/>
          <w:i w:val="false"/>
          <w:color w:val="000000"/>
          <w:sz w:val="28"/>
        </w:rPr>
        <w:t xml:space="preserve">
                             желілік коммутаторларды, </w:t>
      </w:r>
      <w:r>
        <w:br/>
      </w:r>
      <w:r>
        <w:rPr>
          <w:rFonts w:ascii="Times New Roman"/>
          <w:b w:val="false"/>
          <w:i w:val="false"/>
          <w:color w:val="000000"/>
          <w:sz w:val="28"/>
        </w:rPr>
        <w:t xml:space="preserve">
                             жұмыс тобы коммутаторларын, </w:t>
      </w:r>
      <w:r>
        <w:br/>
      </w:r>
      <w:r>
        <w:rPr>
          <w:rFonts w:ascii="Times New Roman"/>
          <w:b w:val="false"/>
          <w:i w:val="false"/>
          <w:color w:val="000000"/>
          <w:sz w:val="28"/>
        </w:rPr>
        <w:t xml:space="preserve">
                             маршрутизаторларды, </w:t>
      </w:r>
      <w:r>
        <w:br/>
      </w:r>
      <w:r>
        <w:rPr>
          <w:rFonts w:ascii="Times New Roman"/>
          <w:b w:val="false"/>
          <w:i w:val="false"/>
          <w:color w:val="000000"/>
          <w:sz w:val="28"/>
        </w:rPr>
        <w:t xml:space="preserve">
                             үздiксiз тоқ беру көздерiн, </w:t>
      </w:r>
      <w:r>
        <w:br/>
      </w:r>
      <w:r>
        <w:rPr>
          <w:rFonts w:ascii="Times New Roman"/>
          <w:b w:val="false"/>
          <w:i w:val="false"/>
          <w:color w:val="000000"/>
          <w:sz w:val="28"/>
        </w:rPr>
        <w:t xml:space="preserve">
                             бекiту комплектiсiн, </w:t>
      </w:r>
      <w:r>
        <w:br/>
      </w:r>
      <w:r>
        <w:rPr>
          <w:rFonts w:ascii="Times New Roman"/>
          <w:b w:val="false"/>
          <w:i w:val="false"/>
          <w:color w:val="000000"/>
          <w:sz w:val="28"/>
        </w:rPr>
        <w:t xml:space="preserve">
                             транктiк жүйенi, </w:t>
      </w:r>
      <w:r>
        <w:br/>
      </w:r>
      <w:r>
        <w:rPr>
          <w:rFonts w:ascii="Times New Roman"/>
          <w:b w:val="false"/>
          <w:i w:val="false"/>
          <w:color w:val="000000"/>
          <w:sz w:val="28"/>
        </w:rPr>
        <w:t xml:space="preserve">
                             диспетчерлеудің және </w:t>
      </w:r>
      <w:r>
        <w:br/>
      </w:r>
      <w:r>
        <w:rPr>
          <w:rFonts w:ascii="Times New Roman"/>
          <w:b w:val="false"/>
          <w:i w:val="false"/>
          <w:color w:val="000000"/>
          <w:sz w:val="28"/>
        </w:rPr>
        <w:t xml:space="preserve">
                             басқарудың кiшi жүйесiн, </w:t>
      </w:r>
      <w:r>
        <w:br/>
      </w:r>
      <w:r>
        <w:rPr>
          <w:rFonts w:ascii="Times New Roman"/>
          <w:b w:val="false"/>
          <w:i w:val="false"/>
          <w:color w:val="000000"/>
          <w:sz w:val="28"/>
        </w:rPr>
        <w:t xml:space="preserve">
                             қашықтықтағы мониторинг </w:t>
      </w:r>
      <w:r>
        <w:br/>
      </w:r>
      <w:r>
        <w:rPr>
          <w:rFonts w:ascii="Times New Roman"/>
          <w:b w:val="false"/>
          <w:i w:val="false"/>
          <w:color w:val="000000"/>
          <w:sz w:val="28"/>
        </w:rPr>
        <w:t xml:space="preserve">
                             жүйесiн, қашықтықтағы </w:t>
      </w:r>
      <w:r>
        <w:br/>
      </w:r>
      <w:r>
        <w:rPr>
          <w:rFonts w:ascii="Times New Roman"/>
          <w:b w:val="false"/>
          <w:i w:val="false"/>
          <w:color w:val="000000"/>
          <w:sz w:val="28"/>
        </w:rPr>
        <w:t xml:space="preserve">
                             басқару және бағдарламалау </w:t>
      </w:r>
      <w:r>
        <w:br/>
      </w:r>
      <w:r>
        <w:rPr>
          <w:rFonts w:ascii="Times New Roman"/>
          <w:b w:val="false"/>
          <w:i w:val="false"/>
          <w:color w:val="000000"/>
          <w:sz w:val="28"/>
        </w:rPr>
        <w:t xml:space="preserve">
                             жүйесiн, радиожелiлiк </w:t>
      </w:r>
      <w:r>
        <w:br/>
      </w:r>
      <w:r>
        <w:rPr>
          <w:rFonts w:ascii="Times New Roman"/>
          <w:b w:val="false"/>
          <w:i w:val="false"/>
          <w:color w:val="000000"/>
          <w:sz w:val="28"/>
        </w:rPr>
        <w:t xml:space="preserve">
                             торабын, абоненттiк </w:t>
      </w:r>
      <w:r>
        <w:br/>
      </w:r>
      <w:r>
        <w:rPr>
          <w:rFonts w:ascii="Times New Roman"/>
          <w:b w:val="false"/>
          <w:i w:val="false"/>
          <w:color w:val="000000"/>
          <w:sz w:val="28"/>
        </w:rPr>
        <w:t xml:space="preserve">
                             радиостанцияларды сатып алу; </w:t>
      </w:r>
      <w:r>
        <w:br/>
      </w:r>
      <w:r>
        <w:rPr>
          <w:rFonts w:ascii="Times New Roman"/>
          <w:b w:val="false"/>
          <w:i w:val="false"/>
          <w:color w:val="000000"/>
          <w:sz w:val="28"/>
        </w:rPr>
        <w:t xml:space="preserve">
                             2) инсталляция, оқыту, </w:t>
      </w:r>
      <w:r>
        <w:br/>
      </w:r>
      <w:r>
        <w:rPr>
          <w:rFonts w:ascii="Times New Roman"/>
          <w:b w:val="false"/>
          <w:i w:val="false"/>
          <w:color w:val="000000"/>
          <w:sz w:val="28"/>
        </w:rPr>
        <w:t xml:space="preserve">
                             құжаттама. Жобаны басқару </w:t>
      </w:r>
      <w:r>
        <w:br/>
      </w:r>
      <w:r>
        <w:rPr>
          <w:rFonts w:ascii="Times New Roman"/>
          <w:b w:val="false"/>
          <w:i w:val="false"/>
          <w:color w:val="000000"/>
          <w:sz w:val="28"/>
        </w:rPr>
        <w:t xml:space="preserve">
                             шығындары. Көрсетiлген </w:t>
      </w:r>
      <w:r>
        <w:br/>
      </w:r>
      <w:r>
        <w:rPr>
          <w:rFonts w:ascii="Times New Roman"/>
          <w:b w:val="false"/>
          <w:i w:val="false"/>
          <w:color w:val="000000"/>
          <w:sz w:val="28"/>
        </w:rPr>
        <w:t xml:space="preserve">
                             iс-шараларды 2002 жылы </w:t>
      </w:r>
      <w:r>
        <w:br/>
      </w:r>
      <w:r>
        <w:rPr>
          <w:rFonts w:ascii="Times New Roman"/>
          <w:b w:val="false"/>
          <w:i w:val="false"/>
          <w:color w:val="000000"/>
          <w:sz w:val="28"/>
        </w:rPr>
        <w:t xml:space="preserve">
                             iске асыру "2002 жылға </w:t>
      </w:r>
      <w:r>
        <w:br/>
      </w:r>
      <w:r>
        <w:rPr>
          <w:rFonts w:ascii="Times New Roman"/>
          <w:b w:val="false"/>
          <w:i w:val="false"/>
          <w:color w:val="000000"/>
          <w:sz w:val="28"/>
        </w:rPr>
        <w:t xml:space="preserve">
                             арналған республикалық </w:t>
      </w:r>
      <w:r>
        <w:br/>
      </w:r>
      <w:r>
        <w:rPr>
          <w:rFonts w:ascii="Times New Roman"/>
          <w:b w:val="false"/>
          <w:i w:val="false"/>
          <w:color w:val="000000"/>
          <w:sz w:val="28"/>
        </w:rPr>
        <w:t xml:space="preserve">
                             бюджет туралы" Қазақстан </w:t>
      </w:r>
      <w:r>
        <w:br/>
      </w:r>
      <w:r>
        <w:rPr>
          <w:rFonts w:ascii="Times New Roman"/>
          <w:b w:val="false"/>
          <w:i w:val="false"/>
          <w:color w:val="000000"/>
          <w:sz w:val="28"/>
        </w:rPr>
        <w:t xml:space="preserve">
                             Республикасының Заңында </w:t>
      </w:r>
      <w:r>
        <w:br/>
      </w:r>
      <w:r>
        <w:rPr>
          <w:rFonts w:ascii="Times New Roman"/>
          <w:b w:val="false"/>
          <w:i w:val="false"/>
          <w:color w:val="000000"/>
          <w:sz w:val="28"/>
        </w:rPr>
        <w:t xml:space="preserve">
                             белгiленген қаражаттар </w:t>
      </w:r>
      <w:r>
        <w:br/>
      </w:r>
      <w:r>
        <w:rPr>
          <w:rFonts w:ascii="Times New Roman"/>
          <w:b w:val="false"/>
          <w:i w:val="false"/>
          <w:color w:val="000000"/>
          <w:sz w:val="28"/>
        </w:rPr>
        <w:t xml:space="preserve">
                             шегiнде мемлекеттiк сатып </w:t>
      </w:r>
      <w:r>
        <w:br/>
      </w:r>
      <w:r>
        <w:rPr>
          <w:rFonts w:ascii="Times New Roman"/>
          <w:b w:val="false"/>
          <w:i w:val="false"/>
          <w:color w:val="000000"/>
          <w:sz w:val="28"/>
        </w:rPr>
        <w:t xml:space="preserve">
                             алулар бойынша өткiзiлген </w:t>
      </w:r>
      <w:r>
        <w:br/>
      </w:r>
      <w:r>
        <w:rPr>
          <w:rFonts w:ascii="Times New Roman"/>
          <w:b w:val="false"/>
          <w:i w:val="false"/>
          <w:color w:val="000000"/>
          <w:sz w:val="28"/>
        </w:rPr>
        <w:t xml:space="preserve">
                             конкурсқа байланысты </w:t>
      </w:r>
      <w:r>
        <w:br/>
      </w:r>
      <w:r>
        <w:rPr>
          <w:rFonts w:ascii="Times New Roman"/>
          <w:b w:val="false"/>
          <w:i w:val="false"/>
          <w:color w:val="000000"/>
          <w:sz w:val="28"/>
        </w:rPr>
        <w:t xml:space="preserve">
                             iшiнара жүргiзiлетiн </w:t>
      </w:r>
      <w:r>
        <w:br/>
      </w:r>
      <w:r>
        <w:rPr>
          <w:rFonts w:ascii="Times New Roman"/>
          <w:b w:val="false"/>
          <w:i w:val="false"/>
          <w:color w:val="000000"/>
          <w:sz w:val="28"/>
        </w:rPr>
        <w:t xml:space="preserve">
                             болады. 2003 жылы жобаны </w:t>
      </w:r>
      <w:r>
        <w:br/>
      </w:r>
      <w:r>
        <w:rPr>
          <w:rFonts w:ascii="Times New Roman"/>
          <w:b w:val="false"/>
          <w:i w:val="false"/>
          <w:color w:val="000000"/>
          <w:sz w:val="28"/>
        </w:rPr>
        <w:t xml:space="preserve">
                             iске асыруды аяқтау </w:t>
      </w:r>
      <w:r>
        <w:br/>
      </w:r>
      <w:r>
        <w:rPr>
          <w:rFonts w:ascii="Times New Roman"/>
          <w:b w:val="false"/>
          <w:i w:val="false"/>
          <w:color w:val="000000"/>
          <w:sz w:val="28"/>
        </w:rPr>
        <w:t xml:space="preserve">
                             жоспарланып отыр.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полицияның кезекшi нарядтарының күш-құралын жедел басқару, қызметтер мен бөлiмшелердің ауыр қылмыстарға, жаппай тәртiпсiздiктерге, табиғи апаттарға және басқа да төтенше оқиғаларға жедел қимыл көрсету жөнiндегi iс-әрекеттерiн үйлестiру. </w:t>
      </w:r>
    </w:p>
    <w:bookmarkStart w:name="z1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8 қосымша          </w:t>
      </w:r>
    </w:p>
    <w:bookmarkEnd w:id="10"/>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"Қазақстан Республикасы азаматтарының </w:t>
      </w:r>
      <w:r>
        <w:br/>
      </w:r>
      <w:r>
        <w:rPr>
          <w:rFonts w:ascii="Times New Roman"/>
          <w:b/>
          <w:i w:val="false"/>
          <w:color w:val="000000"/>
        </w:rPr>
        <w:t xml:space="preserve">
төлқұжаттарын және жеке куәлiктерiн әзiрлеу" деген 035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217 132 мың теңге (екi жүз он жетi миллион бiр жүз отыз екi мың теңге). </w:t>
      </w:r>
      <w:r>
        <w:br/>
      </w:r>
      <w:r>
        <w:rPr>
          <w:rFonts w:ascii="Times New Roman"/>
          <w:b w:val="false"/>
          <w:i w:val="false"/>
          <w:color w:val="000000"/>
          <w:sz w:val="28"/>
        </w:rPr>
        <w:t>
      2. Бюджеттiк бағдарламаның нормативтiк-құқықтық негiзi: "Қазақстан Республикасындағы төлқұжаттық жүйе туралы тәртiптi бекiту туралы" Қазақстан Республикасы Үкiметiнің 2000 жылғы 12 шiлдедегi N 1063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Ішкi iстер министрлiгiне ведомстволық бағыныстағы ұйымдардың кейбiр мәселелерi туралы" Қазақстан Республикасы Үкiметiнің 1999 жылғы 17 ақпандағы N 134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азаматтардың еркiн жүрiп-тұру мен тұрғылықты жердi таңдаудағы конституциялық құқықтарын жүзеге асыру халықты құжаттандыру және есепке алу жүйесiн жетілдiру үшiн Қазақстан Республикасы азаматтарының төлқұжаттары мен жеке куәлiктерiн әзiрлеудi қамтамасыз ету. </w:t>
      </w:r>
      <w:r>
        <w:br/>
      </w:r>
      <w:r>
        <w:rPr>
          <w:rFonts w:ascii="Times New Roman"/>
          <w:b w:val="false"/>
          <w:i w:val="false"/>
          <w:color w:val="000000"/>
          <w:sz w:val="28"/>
        </w:rPr>
        <w:t xml:space="preserve">
      5. Бюджеттiк бағдарламалардың мiндеттерi: Қазақстан Республикасы азаматтарының төлқұжаттары мен жеке куәлiктерiн әзiрлеу. </w:t>
      </w:r>
      <w:r>
        <w:br/>
      </w:r>
      <w:r>
        <w:rPr>
          <w:rFonts w:ascii="Times New Roman"/>
          <w:b w:val="false"/>
          <w:i w:val="false"/>
          <w:color w:val="000000"/>
          <w:sz w:val="28"/>
        </w:rPr>
        <w:t xml:space="preserve">
      6. Бюджеттiк бағдарламаны iске асыру жөніндегi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035       Қазақстан      Қазақстан Республика.  Ай сайын  Қазақстан </w:t>
      </w:r>
      <w:r>
        <w:br/>
      </w:r>
      <w:r>
        <w:rPr>
          <w:rFonts w:ascii="Times New Roman"/>
          <w:b w:val="false"/>
          <w:i w:val="false"/>
          <w:color w:val="000000"/>
          <w:sz w:val="28"/>
        </w:rPr>
        <w:t xml:space="preserve">
              Республикасы   сының азаматтарына               Республика. </w:t>
      </w:r>
      <w:r>
        <w:br/>
      </w:r>
      <w:r>
        <w:rPr>
          <w:rFonts w:ascii="Times New Roman"/>
          <w:b w:val="false"/>
          <w:i w:val="false"/>
          <w:color w:val="000000"/>
          <w:sz w:val="28"/>
        </w:rPr>
        <w:t xml:space="preserve">
              азаматтарының  төлқұжаттар (234 985             сының Ішкі. </w:t>
      </w:r>
      <w:r>
        <w:br/>
      </w:r>
      <w:r>
        <w:rPr>
          <w:rFonts w:ascii="Times New Roman"/>
          <w:b w:val="false"/>
          <w:i w:val="false"/>
          <w:color w:val="000000"/>
          <w:sz w:val="28"/>
        </w:rPr>
        <w:t xml:space="preserve">
              төлқұжаттары   дана) және жеке куә.             iсминi, "Ақ. </w:t>
      </w:r>
      <w:r>
        <w:br/>
      </w:r>
      <w:r>
        <w:rPr>
          <w:rFonts w:ascii="Times New Roman"/>
          <w:b w:val="false"/>
          <w:i w:val="false"/>
          <w:color w:val="000000"/>
          <w:sz w:val="28"/>
        </w:rPr>
        <w:t xml:space="preserve">
              мен жеке       лiктер (781 986 дана)            параттық- </w:t>
      </w:r>
      <w:r>
        <w:br/>
      </w:r>
      <w:r>
        <w:rPr>
          <w:rFonts w:ascii="Times New Roman"/>
          <w:b w:val="false"/>
          <w:i w:val="false"/>
          <w:color w:val="000000"/>
          <w:sz w:val="28"/>
        </w:rPr>
        <w:t xml:space="preserve">
              куәлiктерiн    әзiрлеу.                         өндiрiстiк </w:t>
      </w:r>
      <w:r>
        <w:br/>
      </w:r>
      <w:r>
        <w:rPr>
          <w:rFonts w:ascii="Times New Roman"/>
          <w:b w:val="false"/>
          <w:i w:val="false"/>
          <w:color w:val="000000"/>
          <w:sz w:val="28"/>
        </w:rPr>
        <w:t xml:space="preserve">
              әзірлеу                                         орталық" РМК.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бағдарламаның орындалуынан күтілетін нәтижелер: азаматтардың еркін жүріп-тұру мен тұрғылықты жерді таңдаудағы конституциялық құқықтарын іске асыру, азаматтарды тіркеу. </w:t>
      </w:r>
    </w:p>
    <w:bookmarkStart w:name="z1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9 қосымша           </w:t>
      </w:r>
    </w:p>
    <w:bookmarkEnd w:id="11"/>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"Жедел-iздестiру қызметi" деген 039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763 849 мың теңге (жетi жүз алпыс үш миллион сегiз жүз қырық тоғыз мың теңге). </w:t>
      </w:r>
      <w:r>
        <w:br/>
      </w:r>
      <w:r>
        <w:rPr>
          <w:rFonts w:ascii="Times New Roman"/>
          <w:b w:val="false"/>
          <w:i w:val="false"/>
          <w:color w:val="000000"/>
          <w:sz w:val="28"/>
        </w:rPr>
        <w:t>
      2. Бюджеттiк бағдарламаның нормативтiк-құқықтық негiзi: "Жедел-iздестiру қызметi туралы" Қазақстан Республикасының 1994 жылғы 15 қыркүйектегi N 13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"Мемлекеттiк бюджеттiң есебiнен ұсталатын Қазақстан Республикасының органдары қызметкерлерiнің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iшкi iстер органдарының қатардағы және басшы құрамдағы адамдарының қызмет өткеруi туралы ереженi бекiту туралы" Қазақстан Республикасы Үкiметiнiң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"Тұрғын үйдi ұстау және коммуналдық қызмет көрсетулер үшiн ақшалай өтемақы алуға құқығы бар Қазақстан Республикасының әскери қызметшiлерi, iшкi iстер органдарының қызметкерлерi лауазымдарының тiзбесi туралы" Қазақстан Республикасы Үкiметiнiң 2000 жылғы 31 наурыздағы N 483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Iшкi iстер министрлiгiнiң 1999 жылғы 1 шiлдедегi N 0014 бұйрығы; Қазақстан Республикасы Iшкi iстер министрлiгiнiң 2000 жылғы 11 қарашадағы N 003 бұйрығы; Қазақстан Республикасы Iшкi iстер министрлiгiнiң 2001 жылғы 14 маусымдағы N 096 бұйрығы; Қазақстан Республикасы Iшкi iстер министрлiгiнің 2001 жылғы 05 мамырдағы N 007 бұйрығы.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жедел-iздестiру қызметiн жүзеге асыратын Қазақстан Республикасы ішкi істер органдарына жүктелген мiндеттердiң барынша тиiмдi орындалуына қол жеткiзу үшiн азаматтардың өмiрiн, денсаулығын, құқықтарын, бостандықтарын, заңды мүдделерiн және меншiктi (олардың түрлерiне қарамастан) құқыққа қарсы қол сұғудан қорғау жөнiндегi олардың қызметiн қамтамасыз ету. </w:t>
      </w:r>
      <w:r>
        <w:br/>
      </w:r>
      <w:r>
        <w:rPr>
          <w:rFonts w:ascii="Times New Roman"/>
          <w:b w:val="false"/>
          <w:i w:val="false"/>
          <w:color w:val="000000"/>
          <w:sz w:val="28"/>
        </w:rPr>
        <w:t xml:space="preserve">
      5. Бюджеттiк бағдарламаның мiндеттерi: жедел-iздестiру қызметiн жүзеге асыратын Қазақстан Республикасы iшкi iстер органдарының бөлiмшелерiн оларға жүктелген мiндеттердiң орындалуы үшiн қамтамасыз ету.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039      Жедел-iздестiру </w:t>
      </w:r>
      <w:r>
        <w:br/>
      </w:r>
      <w:r>
        <w:rPr>
          <w:rFonts w:ascii="Times New Roman"/>
          <w:b w:val="false"/>
          <w:i w:val="false"/>
          <w:color w:val="000000"/>
          <w:sz w:val="28"/>
        </w:rPr>
        <w:t xml:space="preserve">
             қызметi. </w:t>
      </w:r>
    </w:p>
    <w:p>
      <w:pPr>
        <w:spacing w:after="0"/>
        <w:ind w:left="0"/>
        <w:jc w:val="both"/>
      </w:pPr>
      <w:r>
        <w:rPr>
          <w:rFonts w:ascii="Times New Roman"/>
          <w:b w:val="false"/>
          <w:i w:val="false"/>
          <w:color w:val="000000"/>
          <w:sz w:val="28"/>
        </w:rPr>
        <w:t xml:space="preserve">        030  Iшкi iстер      Жедел-iздестiру        Ай сайын  Қазақстан </w:t>
      </w:r>
      <w:r>
        <w:br/>
      </w:r>
      <w:r>
        <w:rPr>
          <w:rFonts w:ascii="Times New Roman"/>
          <w:b w:val="false"/>
          <w:i w:val="false"/>
          <w:color w:val="000000"/>
          <w:sz w:val="28"/>
        </w:rPr>
        <w:t xml:space="preserve">
             органдарының    қызметiн жүзеге                  Республикасы. </w:t>
      </w:r>
      <w:r>
        <w:br/>
      </w:r>
      <w:r>
        <w:rPr>
          <w:rFonts w:ascii="Times New Roman"/>
          <w:b w:val="false"/>
          <w:i w:val="false"/>
          <w:color w:val="000000"/>
          <w:sz w:val="28"/>
        </w:rPr>
        <w:t xml:space="preserve">
             жедел-iздестiру асыратын Қазақстан               ның Iшкіісми. </w:t>
      </w:r>
      <w:r>
        <w:br/>
      </w:r>
      <w:r>
        <w:rPr>
          <w:rFonts w:ascii="Times New Roman"/>
          <w:b w:val="false"/>
          <w:i w:val="false"/>
          <w:color w:val="000000"/>
          <w:sz w:val="28"/>
        </w:rPr>
        <w:t xml:space="preserve">
             қызметi         Республикасы iшкi                ні, облыстар. </w:t>
      </w:r>
      <w:r>
        <w:br/>
      </w:r>
      <w:r>
        <w:rPr>
          <w:rFonts w:ascii="Times New Roman"/>
          <w:b w:val="false"/>
          <w:i w:val="false"/>
          <w:color w:val="000000"/>
          <w:sz w:val="28"/>
        </w:rPr>
        <w:t xml:space="preserve">
                             iстер органдарының               дағы ІІББ- </w:t>
      </w:r>
      <w:r>
        <w:br/>
      </w:r>
      <w:r>
        <w:rPr>
          <w:rFonts w:ascii="Times New Roman"/>
          <w:b w:val="false"/>
          <w:i w:val="false"/>
          <w:color w:val="000000"/>
          <w:sz w:val="28"/>
        </w:rPr>
        <w:t xml:space="preserve">
                             бөлiмшелерiн ұстау               ІІБ, Алматы </w:t>
      </w:r>
      <w:r>
        <w:br/>
      </w:r>
      <w:r>
        <w:rPr>
          <w:rFonts w:ascii="Times New Roman"/>
          <w:b w:val="false"/>
          <w:i w:val="false"/>
          <w:color w:val="000000"/>
          <w:sz w:val="28"/>
        </w:rPr>
        <w:t xml:space="preserve">
                                                              қаласының </w:t>
      </w:r>
      <w:r>
        <w:br/>
      </w:r>
      <w:r>
        <w:rPr>
          <w:rFonts w:ascii="Times New Roman"/>
          <w:b w:val="false"/>
          <w:i w:val="false"/>
          <w:color w:val="000000"/>
          <w:sz w:val="28"/>
        </w:rPr>
        <w:t xml:space="preserve">
                                                              ІІББ, Астана </w:t>
      </w:r>
      <w:r>
        <w:br/>
      </w:r>
      <w:r>
        <w:rPr>
          <w:rFonts w:ascii="Times New Roman"/>
          <w:b w:val="false"/>
          <w:i w:val="false"/>
          <w:color w:val="000000"/>
          <w:sz w:val="28"/>
        </w:rPr>
        <w:t xml:space="preserve">
                                                              қаласының </w:t>
      </w:r>
      <w:r>
        <w:br/>
      </w:r>
      <w:r>
        <w:rPr>
          <w:rFonts w:ascii="Times New Roman"/>
          <w:b w:val="false"/>
          <w:i w:val="false"/>
          <w:color w:val="000000"/>
          <w:sz w:val="28"/>
        </w:rPr>
        <w:t xml:space="preserve">
                                                              IIБ, </w:t>
      </w:r>
      <w:r>
        <w:br/>
      </w:r>
      <w:r>
        <w:rPr>
          <w:rFonts w:ascii="Times New Roman"/>
          <w:b w:val="false"/>
          <w:i w:val="false"/>
          <w:color w:val="000000"/>
          <w:sz w:val="28"/>
        </w:rPr>
        <w:t xml:space="preserve">
                                                              Көлiктегі </w:t>
      </w:r>
      <w:r>
        <w:br/>
      </w:r>
      <w:r>
        <w:rPr>
          <w:rFonts w:ascii="Times New Roman"/>
          <w:b w:val="false"/>
          <w:i w:val="false"/>
          <w:color w:val="000000"/>
          <w:sz w:val="28"/>
        </w:rPr>
        <w:t xml:space="preserve">
                                                              iшкi iстер </w:t>
      </w:r>
      <w:r>
        <w:br/>
      </w:r>
      <w:r>
        <w:rPr>
          <w:rFonts w:ascii="Times New Roman"/>
          <w:b w:val="false"/>
          <w:i w:val="false"/>
          <w:color w:val="000000"/>
          <w:sz w:val="28"/>
        </w:rPr>
        <w:t xml:space="preserve">
                                                              бас басқар. </w:t>
      </w:r>
      <w:r>
        <w:br/>
      </w:r>
      <w:r>
        <w:rPr>
          <w:rFonts w:ascii="Times New Roman"/>
          <w:b w:val="false"/>
          <w:i w:val="false"/>
          <w:color w:val="000000"/>
          <w:sz w:val="28"/>
        </w:rPr>
        <w:t xml:space="preserve">
                                                              масы, Әскери- </w:t>
      </w:r>
      <w:r>
        <w:br/>
      </w:r>
      <w:r>
        <w:rPr>
          <w:rFonts w:ascii="Times New Roman"/>
          <w:b w:val="false"/>
          <w:i w:val="false"/>
          <w:color w:val="000000"/>
          <w:sz w:val="28"/>
        </w:rPr>
        <w:t xml:space="preserve">
                                                              тергеу округ. </w:t>
      </w:r>
      <w:r>
        <w:br/>
      </w:r>
      <w:r>
        <w:rPr>
          <w:rFonts w:ascii="Times New Roman"/>
          <w:b w:val="false"/>
          <w:i w:val="false"/>
          <w:color w:val="000000"/>
          <w:sz w:val="28"/>
        </w:rPr>
        <w:t xml:space="preserve">
                                                              терi, басқар. </w:t>
      </w:r>
      <w:r>
        <w:br/>
      </w:r>
      <w:r>
        <w:rPr>
          <w:rFonts w:ascii="Times New Roman"/>
          <w:b w:val="false"/>
          <w:i w:val="false"/>
          <w:color w:val="000000"/>
          <w:sz w:val="28"/>
        </w:rPr>
        <w:t xml:space="preserve">
                                                              малары мен </w:t>
      </w:r>
      <w:r>
        <w:br/>
      </w:r>
      <w:r>
        <w:rPr>
          <w:rFonts w:ascii="Times New Roman"/>
          <w:b w:val="false"/>
          <w:i w:val="false"/>
          <w:color w:val="000000"/>
          <w:sz w:val="28"/>
        </w:rPr>
        <w:t xml:space="preserve">
                                                              бөлiмдерi, </w:t>
      </w:r>
      <w:r>
        <w:br/>
      </w:r>
      <w:r>
        <w:rPr>
          <w:rFonts w:ascii="Times New Roman"/>
          <w:b w:val="false"/>
          <w:i w:val="false"/>
          <w:color w:val="000000"/>
          <w:sz w:val="28"/>
        </w:rPr>
        <w:t xml:space="preserve">
                                                              арнайы </w:t>
      </w:r>
      <w:r>
        <w:br/>
      </w:r>
      <w:r>
        <w:rPr>
          <w:rFonts w:ascii="Times New Roman"/>
          <w:b w:val="false"/>
          <w:i w:val="false"/>
          <w:color w:val="000000"/>
          <w:sz w:val="28"/>
        </w:rPr>
        <w:t xml:space="preserve">
                                                              полиция </w:t>
      </w:r>
      <w:r>
        <w:br/>
      </w:r>
      <w:r>
        <w:rPr>
          <w:rFonts w:ascii="Times New Roman"/>
          <w:b w:val="false"/>
          <w:i w:val="false"/>
          <w:color w:val="000000"/>
          <w:sz w:val="28"/>
        </w:rPr>
        <w:t xml:space="preserve">
                                                              бөлiмшелерi.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2002.09.05. N 202a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Бюджеттiк бағдарламаның орындалуынан күтiлетiн нәтижелер: жедел-iздестiру қызметi жүзеге асыратын Қазақстан Республикасының iшкi iстер органдарына жүктелген мiндеттердiң сапалы және уақытында орындалуы, органның үздiксiз қызмет етуi. </w:t>
      </w:r>
    </w:p>
    <w:bookmarkStart w:name="z1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10 қосымша       </w:t>
      </w:r>
    </w:p>
    <w:bookmarkEnd w:id="12"/>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"Ішкi iстер органдарына автокөлiктiк </w:t>
      </w:r>
      <w:r>
        <w:br/>
      </w:r>
      <w:r>
        <w:rPr>
          <w:rFonts w:ascii="Times New Roman"/>
          <w:b/>
          <w:i w:val="false"/>
          <w:color w:val="000000"/>
        </w:rPr>
        <w:t xml:space="preserve">
қызмет көрсетiлуiн ұйымдастыру" деген 040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128 874 мың теңге (бiр жүз жиырма сегiз миллион сегiз жүз жетпiс төрт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"Мемлекеттiк бюджеттің есебiнен ұсталатын Қазақстан Республикасының органдары қызметкерлерiнің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iшкi iстер органдарын, iшкi әскерлерiнің бөлiмдерi мен бөлiмшелерiн материалдық-техникалық қамтамасыз етудің нормалары және тәртiбi туралы" Қазақстан Республикасы Министрлер Кабинетiнің 1994 жылғы 28 желтоқсандағы N 1474-53 қаулысы;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Yкiметiнің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iшкi iстер органдарының қатардағы және басшы құрамдағы адамдарының қызмет өткеруi туралы ереженi бекiту туралы" Қазақстан Республикасы Үкiметiнің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 Ішкi iстер министрлігiнің автокөлiктiк қызметтердi қажет етуiн уақытында және сапалы қамтамасыз ету, автомобиль көлiктерiнің қызметтiк және мобилизациялық дайындығын қамтамасыз ету жөнiндегi Қазақстан Республикасы Iшкiiсминiнің автокөлiктiк қызмет көрсету мекемесiне жүктелген мiндеттердің барынша тиiмдi орындалуына қол жеткiзу үшiн олардың қызметiн қамтамасыз ету. </w:t>
      </w:r>
      <w:r>
        <w:br/>
      </w:r>
      <w:r>
        <w:rPr>
          <w:rFonts w:ascii="Times New Roman"/>
          <w:b w:val="false"/>
          <w:i w:val="false"/>
          <w:color w:val="000000"/>
          <w:sz w:val="28"/>
        </w:rPr>
        <w:t xml:space="preserve">
      5. Бюджеттiк бағдарламаның мiндеттерi: Қазақстан Республикасы Iшкiiсминінің автокөлiктiк қызмет көрсету мекемесiне жүктелген мiндеттердi орындау үшiн оны ұстау: Қазақстан Республикасы Ішкi iстер министрлiгi орталық аппаратының жедел-қызметтiк және шаруашылық қызметiн қамтамасыз ету; жүк тасымалдауды (тиеу-түсiру жұмыстарын қосқанда) жүзеге асыру автомобиль көлiктерiнің мобилизациялық дайындығын ұйымдастыру. Қазақстан Республикасының заңнамасы мен Қазақстан Республикасы Iшкi iстер министрлiгiнiң нормативтiк құқықтық кесiмдерiмен тыйым салынбаған басқа қызмет түрлерiн жүзеге асыру.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040       Iшкi iстер </w:t>
      </w:r>
      <w:r>
        <w:br/>
      </w:r>
      <w:r>
        <w:rPr>
          <w:rFonts w:ascii="Times New Roman"/>
          <w:b w:val="false"/>
          <w:i w:val="false"/>
          <w:color w:val="000000"/>
          <w:sz w:val="28"/>
        </w:rPr>
        <w:t xml:space="preserve">
              органдарына </w:t>
      </w:r>
      <w:r>
        <w:br/>
      </w:r>
      <w:r>
        <w:rPr>
          <w:rFonts w:ascii="Times New Roman"/>
          <w:b w:val="false"/>
          <w:i w:val="false"/>
          <w:color w:val="000000"/>
          <w:sz w:val="28"/>
        </w:rPr>
        <w:t xml:space="preserve">
              автокөліктік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көрсетілуiн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030       Автокөлiктiк  Қазақстан Республикасы   Ай сайын  Қазақстан </w:t>
      </w:r>
      <w:r>
        <w:br/>
      </w:r>
      <w:r>
        <w:rPr>
          <w:rFonts w:ascii="Times New Roman"/>
          <w:b w:val="false"/>
          <w:i w:val="false"/>
          <w:color w:val="000000"/>
          <w:sz w:val="28"/>
        </w:rPr>
        <w:t xml:space="preserve">
              қызмет        Iшкiiсминiнiң авто.                Республика. </w:t>
      </w:r>
      <w:r>
        <w:br/>
      </w:r>
      <w:r>
        <w:rPr>
          <w:rFonts w:ascii="Times New Roman"/>
          <w:b w:val="false"/>
          <w:i w:val="false"/>
          <w:color w:val="000000"/>
          <w:sz w:val="28"/>
        </w:rPr>
        <w:t xml:space="preserve">
              көрсету       көлiктiк қызмет көрсету            сының Ішкі. </w:t>
      </w:r>
      <w:r>
        <w:br/>
      </w:r>
      <w:r>
        <w:rPr>
          <w:rFonts w:ascii="Times New Roman"/>
          <w:b w:val="false"/>
          <w:i w:val="false"/>
          <w:color w:val="000000"/>
          <w:sz w:val="28"/>
        </w:rPr>
        <w:t xml:space="preserve">
              мекемесi      мекемесiн 159 бiрлiктен            ісминінің </w:t>
      </w:r>
      <w:r>
        <w:br/>
      </w:r>
      <w:r>
        <w:rPr>
          <w:rFonts w:ascii="Times New Roman"/>
          <w:b w:val="false"/>
          <w:i w:val="false"/>
          <w:color w:val="000000"/>
          <w:sz w:val="28"/>
        </w:rPr>
        <w:t xml:space="preserve">
                            тұратын штаттық сан                автокөліктік </w:t>
      </w:r>
      <w:r>
        <w:br/>
      </w:r>
      <w:r>
        <w:rPr>
          <w:rFonts w:ascii="Times New Roman"/>
          <w:b w:val="false"/>
          <w:i w:val="false"/>
          <w:color w:val="000000"/>
          <w:sz w:val="28"/>
        </w:rPr>
        <w:t xml:space="preserve">
                            шегiнде ұстау. Көлiк               қызмет </w:t>
      </w:r>
      <w:r>
        <w:br/>
      </w:r>
      <w:r>
        <w:rPr>
          <w:rFonts w:ascii="Times New Roman"/>
          <w:b w:val="false"/>
          <w:i w:val="false"/>
          <w:color w:val="000000"/>
          <w:sz w:val="28"/>
        </w:rPr>
        <w:t xml:space="preserve">
                            құралдарына қызмет                 көрсету </w:t>
      </w:r>
      <w:r>
        <w:br/>
      </w:r>
      <w:r>
        <w:rPr>
          <w:rFonts w:ascii="Times New Roman"/>
          <w:b w:val="false"/>
          <w:i w:val="false"/>
          <w:color w:val="000000"/>
          <w:sz w:val="28"/>
        </w:rPr>
        <w:t xml:space="preserve">
                            көрсетуге және оларды              мекемесі </w:t>
      </w:r>
      <w:r>
        <w:br/>
      </w:r>
      <w:r>
        <w:rPr>
          <w:rFonts w:ascii="Times New Roman"/>
          <w:b w:val="false"/>
          <w:i w:val="false"/>
          <w:color w:val="000000"/>
          <w:sz w:val="28"/>
        </w:rPr>
        <w:t xml:space="preserve">
                            ұстауға қажеттi жанар- </w:t>
      </w:r>
      <w:r>
        <w:br/>
      </w:r>
      <w:r>
        <w:rPr>
          <w:rFonts w:ascii="Times New Roman"/>
          <w:b w:val="false"/>
          <w:i w:val="false"/>
          <w:color w:val="000000"/>
          <w:sz w:val="28"/>
        </w:rPr>
        <w:t xml:space="preserve">
                            жағар май материалдары </w:t>
      </w:r>
      <w:r>
        <w:br/>
      </w:r>
      <w:r>
        <w:rPr>
          <w:rFonts w:ascii="Times New Roman"/>
          <w:b w:val="false"/>
          <w:i w:val="false"/>
          <w:color w:val="000000"/>
          <w:sz w:val="28"/>
        </w:rPr>
        <w:t xml:space="preserve">
                            мен, тауар-материалдық </w:t>
      </w:r>
      <w:r>
        <w:br/>
      </w:r>
      <w:r>
        <w:rPr>
          <w:rFonts w:ascii="Times New Roman"/>
          <w:b w:val="false"/>
          <w:i w:val="false"/>
          <w:color w:val="000000"/>
          <w:sz w:val="28"/>
        </w:rPr>
        <w:t xml:space="preserve">
                            бағалы заттармен </w:t>
      </w:r>
      <w:r>
        <w:br/>
      </w:r>
      <w:r>
        <w:rPr>
          <w:rFonts w:ascii="Times New Roman"/>
          <w:b w:val="false"/>
          <w:i w:val="false"/>
          <w:color w:val="000000"/>
          <w:sz w:val="28"/>
        </w:rPr>
        <w:t xml:space="preserve">
                            қамтамасыз ету, көлiк </w:t>
      </w:r>
      <w:r>
        <w:br/>
      </w:r>
      <w:r>
        <w:rPr>
          <w:rFonts w:ascii="Times New Roman"/>
          <w:b w:val="false"/>
          <w:i w:val="false"/>
          <w:color w:val="000000"/>
          <w:sz w:val="28"/>
        </w:rPr>
        <w:t xml:space="preserve">
                            құралдарын техникалық </w:t>
      </w:r>
      <w:r>
        <w:br/>
      </w:r>
      <w:r>
        <w:rPr>
          <w:rFonts w:ascii="Times New Roman"/>
          <w:b w:val="false"/>
          <w:i w:val="false"/>
          <w:color w:val="000000"/>
          <w:sz w:val="28"/>
        </w:rPr>
        <w:t xml:space="preserve">
                            байқауды өткiзу.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бағдарламаның орындалуынан күтілетін нәтижелер: Қазақстан Республикасының Ішкіісмині орталық аппаратының жедел-қызметтік және шаруашылық қызметін қамтамасыз ету үшін дер кезінде автокөліктік қызмет көрсету. </w:t>
      </w:r>
    </w:p>
    <w:bookmarkStart w:name="z1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11 қосымша        </w:t>
      </w:r>
    </w:p>
    <w:bookmarkEnd w:id="13"/>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 </w:t>
      </w:r>
    </w:p>
    <w:p>
      <w:pPr>
        <w:spacing w:after="0"/>
        <w:ind w:left="0"/>
        <w:jc w:val="left"/>
      </w:pPr>
      <w:r>
        <w:rPr>
          <w:rFonts w:ascii="Times New Roman"/>
          <w:b/>
          <w:i w:val="false"/>
          <w:color w:val="000000"/>
        </w:rPr>
        <w:t xml:space="preserve"> 2002 жылға арналған "Процессуалдық шығындарды өтеу" </w:t>
      </w:r>
      <w:r>
        <w:br/>
      </w:r>
      <w:r>
        <w:rPr>
          <w:rFonts w:ascii="Times New Roman"/>
          <w:b/>
          <w:i w:val="false"/>
          <w:color w:val="000000"/>
        </w:rPr>
        <w:t xml:space="preserve">
деген 043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1000 мың теңге (бiр миллион теңге). </w:t>
      </w:r>
      <w:r>
        <w:br/>
      </w:r>
      <w:r>
        <w:rPr>
          <w:rFonts w:ascii="Times New Roman"/>
          <w:b w:val="false"/>
          <w:i w:val="false"/>
          <w:color w:val="000000"/>
          <w:sz w:val="28"/>
        </w:rPr>
        <w:t>
      2. Бюджеттiк бағдарламаның нормативтiк-құқықтық негiзi: 1997 жылғы 13 желтоқсандағы N 207-1 ҚРЗ Қазақстан Республикасы Қылмыстық iс-жүргiзу </w:t>
      </w:r>
      <w:r>
        <w:rPr>
          <w:rFonts w:ascii="Times New Roman"/>
          <w:b w:val="false"/>
          <w:i w:val="false"/>
          <w:color w:val="000000"/>
          <w:sz w:val="28"/>
        </w:rPr>
        <w:t xml:space="preserve">кодексiнің </w:t>
      </w:r>
      <w:r>
        <w:rPr>
          <w:rFonts w:ascii="Times New Roman"/>
          <w:b w:val="false"/>
          <w:i w:val="false"/>
          <w:color w:val="000000"/>
          <w:sz w:val="28"/>
        </w:rPr>
        <w:t xml:space="preserve">174, 175, 176-баптары.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куәгерлер мен зардап шеккендердi сот процесiне уақытында жеткiзу. </w:t>
      </w:r>
      <w:r>
        <w:br/>
      </w:r>
      <w:r>
        <w:rPr>
          <w:rFonts w:ascii="Times New Roman"/>
          <w:b w:val="false"/>
          <w:i w:val="false"/>
          <w:color w:val="000000"/>
          <w:sz w:val="28"/>
        </w:rPr>
        <w:t xml:space="preserve">
      5. Бюджеттiк бағдарламаның мiндеттерi: Қылмыстық процеске қатысушы адамдарға қылмыстық iс жүргiзу кезінде келтiрiлген шығындарды өтеу.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043       Процессуалдық Зардап шеккен адамға,   Ай сайын  Қазақстан </w:t>
      </w:r>
      <w:r>
        <w:br/>
      </w:r>
      <w:r>
        <w:rPr>
          <w:rFonts w:ascii="Times New Roman"/>
          <w:b w:val="false"/>
          <w:i w:val="false"/>
          <w:color w:val="000000"/>
          <w:sz w:val="28"/>
        </w:rPr>
        <w:t xml:space="preserve">
              шығындарды    азаматтық iс бойынша              Республикасы. </w:t>
      </w:r>
      <w:r>
        <w:br/>
      </w:r>
      <w:r>
        <w:rPr>
          <w:rFonts w:ascii="Times New Roman"/>
          <w:b w:val="false"/>
          <w:i w:val="false"/>
          <w:color w:val="000000"/>
          <w:sz w:val="28"/>
        </w:rPr>
        <w:t xml:space="preserve">
              өтеу          талап қоюшыға,                    ның Ішкіісми. </w:t>
      </w:r>
      <w:r>
        <w:br/>
      </w:r>
      <w:r>
        <w:rPr>
          <w:rFonts w:ascii="Times New Roman"/>
          <w:b w:val="false"/>
          <w:i w:val="false"/>
          <w:color w:val="000000"/>
          <w:sz w:val="28"/>
        </w:rPr>
        <w:t xml:space="preserve">
                            азаматтық iс бойынша              ні, облыстар. </w:t>
      </w:r>
      <w:r>
        <w:br/>
      </w:r>
      <w:r>
        <w:rPr>
          <w:rFonts w:ascii="Times New Roman"/>
          <w:b w:val="false"/>
          <w:i w:val="false"/>
          <w:color w:val="000000"/>
          <w:sz w:val="28"/>
        </w:rPr>
        <w:t xml:space="preserve">
                            жауап берушiге және               дағы ІІББ- </w:t>
      </w:r>
      <w:r>
        <w:br/>
      </w:r>
      <w:r>
        <w:rPr>
          <w:rFonts w:ascii="Times New Roman"/>
          <w:b w:val="false"/>
          <w:i w:val="false"/>
          <w:color w:val="000000"/>
          <w:sz w:val="28"/>
        </w:rPr>
        <w:t xml:space="preserve">
                            қылмыстық сот                     ІІБ, Алматы </w:t>
      </w:r>
      <w:r>
        <w:br/>
      </w:r>
      <w:r>
        <w:rPr>
          <w:rFonts w:ascii="Times New Roman"/>
          <w:b w:val="false"/>
          <w:i w:val="false"/>
          <w:color w:val="000000"/>
          <w:sz w:val="28"/>
        </w:rPr>
        <w:t xml:space="preserve">
                            өндiрiсiне қатысушы               қаласының </w:t>
      </w:r>
      <w:r>
        <w:br/>
      </w:r>
      <w:r>
        <w:rPr>
          <w:rFonts w:ascii="Times New Roman"/>
          <w:b w:val="false"/>
          <w:i w:val="false"/>
          <w:color w:val="000000"/>
          <w:sz w:val="28"/>
        </w:rPr>
        <w:t xml:space="preserve">
                            басқа да адамдарға                ІІББ, Астана </w:t>
      </w:r>
      <w:r>
        <w:br/>
      </w:r>
      <w:r>
        <w:rPr>
          <w:rFonts w:ascii="Times New Roman"/>
          <w:b w:val="false"/>
          <w:i w:val="false"/>
          <w:color w:val="000000"/>
          <w:sz w:val="28"/>
        </w:rPr>
        <w:t xml:space="preserve">
                            (орташа есеппен 100               қаласының ІІБ </w:t>
      </w:r>
      <w:r>
        <w:br/>
      </w:r>
      <w:r>
        <w:rPr>
          <w:rFonts w:ascii="Times New Roman"/>
          <w:b w:val="false"/>
          <w:i w:val="false"/>
          <w:color w:val="000000"/>
          <w:sz w:val="28"/>
        </w:rPr>
        <w:t xml:space="preserve">
                            адам) қылмыстық iстi </w:t>
      </w:r>
      <w:r>
        <w:br/>
      </w:r>
      <w:r>
        <w:rPr>
          <w:rFonts w:ascii="Times New Roman"/>
          <w:b w:val="false"/>
          <w:i w:val="false"/>
          <w:color w:val="000000"/>
          <w:sz w:val="28"/>
        </w:rPr>
        <w:t xml:space="preserve">
                            жүргiзу барысында </w:t>
      </w:r>
      <w:r>
        <w:br/>
      </w:r>
      <w:r>
        <w:rPr>
          <w:rFonts w:ascii="Times New Roman"/>
          <w:b w:val="false"/>
          <w:i w:val="false"/>
          <w:color w:val="000000"/>
          <w:sz w:val="28"/>
        </w:rPr>
        <w:t xml:space="preserve">
                            келтiрiлген шығындарды </w:t>
      </w:r>
      <w:r>
        <w:br/>
      </w:r>
      <w:r>
        <w:rPr>
          <w:rFonts w:ascii="Times New Roman"/>
          <w:b w:val="false"/>
          <w:i w:val="false"/>
          <w:color w:val="000000"/>
          <w:sz w:val="28"/>
        </w:rPr>
        <w:t xml:space="preserve">
                            республикалық бюджет </w:t>
      </w:r>
      <w:r>
        <w:br/>
      </w:r>
      <w:r>
        <w:rPr>
          <w:rFonts w:ascii="Times New Roman"/>
          <w:b w:val="false"/>
          <w:i w:val="false"/>
          <w:color w:val="000000"/>
          <w:sz w:val="28"/>
        </w:rPr>
        <w:t xml:space="preserve">
                            қаражаты есебiнен </w:t>
      </w:r>
      <w:r>
        <w:br/>
      </w:r>
      <w:r>
        <w:rPr>
          <w:rFonts w:ascii="Times New Roman"/>
          <w:b w:val="false"/>
          <w:i w:val="false"/>
          <w:color w:val="000000"/>
          <w:sz w:val="28"/>
        </w:rPr>
        <w:t xml:space="preserve">
                            өтеу: </w:t>
      </w:r>
      <w:r>
        <w:br/>
      </w:r>
      <w:r>
        <w:rPr>
          <w:rFonts w:ascii="Times New Roman"/>
          <w:b w:val="false"/>
          <w:i w:val="false"/>
          <w:color w:val="000000"/>
          <w:sz w:val="28"/>
        </w:rPr>
        <w:t xml:space="preserve">
                            1) қылмыстық процестi </w:t>
      </w:r>
      <w:r>
        <w:br/>
      </w:r>
      <w:r>
        <w:rPr>
          <w:rFonts w:ascii="Times New Roman"/>
          <w:b w:val="false"/>
          <w:i w:val="false"/>
          <w:color w:val="000000"/>
          <w:sz w:val="28"/>
        </w:rPr>
        <w:t xml:space="preserve">
                            жүргiзушi органның </w:t>
      </w:r>
      <w:r>
        <w:br/>
      </w:r>
      <w:r>
        <w:rPr>
          <w:rFonts w:ascii="Times New Roman"/>
          <w:b w:val="false"/>
          <w:i w:val="false"/>
          <w:color w:val="000000"/>
          <w:sz w:val="28"/>
        </w:rPr>
        <w:t xml:space="preserve">
                            шақыруы бойынша келу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 темiржол немесе </w:t>
      </w:r>
      <w:r>
        <w:br/>
      </w:r>
      <w:r>
        <w:rPr>
          <w:rFonts w:ascii="Times New Roman"/>
          <w:b w:val="false"/>
          <w:i w:val="false"/>
          <w:color w:val="000000"/>
          <w:sz w:val="28"/>
        </w:rPr>
        <w:t xml:space="preserve">
                            автомобиль көлiгiнде </w:t>
      </w:r>
      <w:r>
        <w:br/>
      </w:r>
      <w:r>
        <w:rPr>
          <w:rFonts w:ascii="Times New Roman"/>
          <w:b w:val="false"/>
          <w:i w:val="false"/>
          <w:color w:val="000000"/>
          <w:sz w:val="28"/>
        </w:rPr>
        <w:t xml:space="preserve">
                            жол жүру құны; </w:t>
      </w:r>
      <w:r>
        <w:br/>
      </w:r>
      <w:r>
        <w:rPr>
          <w:rFonts w:ascii="Times New Roman"/>
          <w:b w:val="false"/>
          <w:i w:val="false"/>
          <w:color w:val="000000"/>
          <w:sz w:val="28"/>
        </w:rPr>
        <w:t xml:space="preserve">
                            - қызметтiк iссапарларды </w:t>
      </w:r>
      <w:r>
        <w:br/>
      </w:r>
      <w:r>
        <w:rPr>
          <w:rFonts w:ascii="Times New Roman"/>
          <w:b w:val="false"/>
          <w:i w:val="false"/>
          <w:color w:val="000000"/>
          <w:sz w:val="28"/>
        </w:rPr>
        <w:t xml:space="preserve">
                            төлеу үшiн қабылданған </w:t>
      </w:r>
      <w:r>
        <w:br/>
      </w:r>
      <w:r>
        <w:rPr>
          <w:rFonts w:ascii="Times New Roman"/>
          <w:b w:val="false"/>
          <w:i w:val="false"/>
          <w:color w:val="000000"/>
          <w:sz w:val="28"/>
        </w:rPr>
        <w:t xml:space="preserve">
                            нормалар бойынша </w:t>
      </w:r>
      <w:r>
        <w:br/>
      </w:r>
      <w:r>
        <w:rPr>
          <w:rFonts w:ascii="Times New Roman"/>
          <w:b w:val="false"/>
          <w:i w:val="false"/>
          <w:color w:val="000000"/>
          <w:sz w:val="28"/>
        </w:rPr>
        <w:t xml:space="preserve">
                            тұрғын үйді жалға алу </w:t>
      </w:r>
      <w:r>
        <w:br/>
      </w:r>
      <w:r>
        <w:rPr>
          <w:rFonts w:ascii="Times New Roman"/>
          <w:b w:val="false"/>
          <w:i w:val="false"/>
          <w:color w:val="000000"/>
          <w:sz w:val="28"/>
        </w:rPr>
        <w:t xml:space="preserve">
                            құны. </w:t>
      </w:r>
      <w:r>
        <w:br/>
      </w:r>
      <w:r>
        <w:rPr>
          <w:rFonts w:ascii="Times New Roman"/>
          <w:b w:val="false"/>
          <w:i w:val="false"/>
          <w:color w:val="000000"/>
          <w:sz w:val="28"/>
        </w:rPr>
        <w:t xml:space="preserve">
                            2) қылмыстық процестi </w:t>
      </w:r>
      <w:r>
        <w:br/>
      </w:r>
      <w:r>
        <w:rPr>
          <w:rFonts w:ascii="Times New Roman"/>
          <w:b w:val="false"/>
          <w:i w:val="false"/>
          <w:color w:val="000000"/>
          <w:sz w:val="28"/>
        </w:rPr>
        <w:t xml:space="preserve">
                            жүргiзушi органның </w:t>
      </w:r>
      <w:r>
        <w:br/>
      </w:r>
      <w:r>
        <w:rPr>
          <w:rFonts w:ascii="Times New Roman"/>
          <w:b w:val="false"/>
          <w:i w:val="false"/>
          <w:color w:val="000000"/>
          <w:sz w:val="28"/>
        </w:rPr>
        <w:t xml:space="preserve">
                            талабы бойынша осы </w:t>
      </w:r>
      <w:r>
        <w:br/>
      </w:r>
      <w:r>
        <w:rPr>
          <w:rFonts w:ascii="Times New Roman"/>
          <w:b w:val="false"/>
          <w:i w:val="false"/>
          <w:color w:val="000000"/>
          <w:sz w:val="28"/>
        </w:rPr>
        <w:t xml:space="preserve">
                            адамдардың тұрақты </w:t>
      </w:r>
      <w:r>
        <w:br/>
      </w:r>
      <w:r>
        <w:rPr>
          <w:rFonts w:ascii="Times New Roman"/>
          <w:b w:val="false"/>
          <w:i w:val="false"/>
          <w:color w:val="000000"/>
          <w:sz w:val="28"/>
        </w:rPr>
        <w:t xml:space="preserve">
                            жерiнен тысқары жерде </w:t>
      </w:r>
      <w:r>
        <w:br/>
      </w:r>
      <w:r>
        <w:rPr>
          <w:rFonts w:ascii="Times New Roman"/>
          <w:b w:val="false"/>
          <w:i w:val="false"/>
          <w:color w:val="000000"/>
          <w:sz w:val="28"/>
        </w:rPr>
        <w:t xml:space="preserve">
                            орналасуы қажет </w:t>
      </w:r>
      <w:r>
        <w:br/>
      </w:r>
      <w:r>
        <w:rPr>
          <w:rFonts w:ascii="Times New Roman"/>
          <w:b w:val="false"/>
          <w:i w:val="false"/>
          <w:color w:val="000000"/>
          <w:sz w:val="28"/>
        </w:rPr>
        <w:t xml:space="preserve">
                            болғанда оларға </w:t>
      </w:r>
      <w:r>
        <w:br/>
      </w:r>
      <w:r>
        <w:rPr>
          <w:rFonts w:ascii="Times New Roman"/>
          <w:b w:val="false"/>
          <w:i w:val="false"/>
          <w:color w:val="000000"/>
          <w:sz w:val="28"/>
        </w:rPr>
        <w:t xml:space="preserve">
                            берiлетiн тәулiктiк үлес.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қылмыстық iстердің соттарда уақытында қаралуы. </w:t>
      </w:r>
    </w:p>
    <w:bookmarkStart w:name="z1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12 қосымша         </w:t>
      </w:r>
    </w:p>
    <w:bookmarkEnd w:id="14"/>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"Дипломатиялық өкiлдiктердi күзету" </w:t>
      </w:r>
      <w:r>
        <w:br/>
      </w:r>
      <w:r>
        <w:rPr>
          <w:rFonts w:ascii="Times New Roman"/>
          <w:b/>
          <w:i w:val="false"/>
          <w:color w:val="000000"/>
        </w:rPr>
        <w:t xml:space="preserve">
деген 045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234 328 мың теңге (екi жүз отыз төрт миллион үш жүз жиырма сегiз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"Күзет қызметi туралы" Қазақстан Республикасының 2000 жылғы 19 қазандағы N 85-II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"Мемлекеттiк бюджеттің есебiнен ұсталатын Қазақстан Республикасының органдары қызметкерлерiнің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iшкi iстер органдарының қатардағы және басшы құрамдағы адамдарының қызмет өткеруi туралы ереженi бекiту туралы" Қазақстан Республикасы Үкiметiнің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Iшкi iстер министрлiгiнің кейбiр мәселелерi туралы" Қазақстан Республикасы Үкiметiнің 2001 жылғы 10 қарашадағы N 1433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iшкi iстер органдарының шектi штаттық санын бекiту туралы" Қазақстан Республикасы Үкiметiнiң 1998 жылғы 8 қазандағы N 1018-74 қаулысы; "Тұрғын үйдi ұстау және коммуналдық қызмет көрсетулер үшiн ақшалай өтемақы алуға құқығы бар Қазақстан Республикасының әскери қызметшiлерi, iшкi iстер органдарының қызметкерлерi лауазымдарының тiзбесi туралы" Қазақстан Республикасы Үкiметiнің 1999 жылғы 7 сәуiрдегi N 483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Министрлер Кабинетiнiң 1994 жылғы 28 желтоқсандағы N 1474-53 қаулысы;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Үкiметiнің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бюджеттің қаражаты есебiнен ұсталатын мемлекеттiк мекемелер қызметкерлерiнiң Қазақстан Республикасы шегіндегi қызметтiк iссапарлары туралы тәртiптi бекiту туралы" Қазақстан Республикасы Yкiметiнің 2000 жылғы 22 қыркүйектегi N 1428 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Республикасында бекiтiлген шетел мемлекеттерiнің дипломатиялық өкiлдiктерiн күзетудi қамтамасыз ету. </w:t>
      </w:r>
      <w:r>
        <w:br/>
      </w:r>
      <w:r>
        <w:rPr>
          <w:rFonts w:ascii="Times New Roman"/>
          <w:b w:val="false"/>
          <w:i w:val="false"/>
          <w:color w:val="000000"/>
          <w:sz w:val="28"/>
        </w:rPr>
        <w:t xml:space="preserve">
      5. Бюджеттiк бағдарламаның мiндеттерi: Дипломатиялық өкiлдiктердi күзетудi, күзетiлетiн объектiлерге жалғасып жатқан аумақтардағы қоғамдық тәртiптi қамтамасыз етудi және құқық бұзушылықтардың жолын кесудi жүзеге асыру; аумақтық iшкi iстер органдарымен бiрлесіп дипломатиялық өкiлдiктердi қорғауды және оларға жасалған шабуылды тойтаруды ұйымдастыру жөнiндегi шұғыл шараларды қабылдау жөнiндегi Қазақстан Республикасы Iшкiiсминiнің Полиция полкiне дипломатиялық өкiлдiктердi күзету бойынша жүктелген мiндеттерді орындау үшiн оның қызметiн қамтамасыз ету. </w:t>
      </w:r>
      <w:r>
        <w:br/>
      </w:r>
      <w:r>
        <w:rPr>
          <w:rFonts w:ascii="Times New Roman"/>
          <w:b w:val="false"/>
          <w:i w:val="false"/>
          <w:color w:val="000000"/>
          <w:sz w:val="28"/>
        </w:rPr>
        <w:t xml:space="preserve">
      6. Бюджеттiк бағдарламаны iске асыру жөніндегi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045       Дипломатиялық Қазақстан Республикасы  Ай сайын Қазақстан </w:t>
      </w:r>
      <w:r>
        <w:br/>
      </w:r>
      <w:r>
        <w:rPr>
          <w:rFonts w:ascii="Times New Roman"/>
          <w:b w:val="false"/>
          <w:i w:val="false"/>
          <w:color w:val="000000"/>
          <w:sz w:val="28"/>
        </w:rPr>
        <w:t xml:space="preserve">
              өкiлдiктердi  Ішкiiсминiнің Полиция            Республикасы </w:t>
      </w:r>
      <w:r>
        <w:br/>
      </w:r>
      <w:r>
        <w:rPr>
          <w:rFonts w:ascii="Times New Roman"/>
          <w:b w:val="false"/>
          <w:i w:val="false"/>
          <w:color w:val="000000"/>
          <w:sz w:val="28"/>
        </w:rPr>
        <w:t xml:space="preserve">
              күзету        полкiн штаттық сан               Ішкі істер </w:t>
      </w:r>
      <w:r>
        <w:br/>
      </w:r>
      <w:r>
        <w:rPr>
          <w:rFonts w:ascii="Times New Roman"/>
          <w:b w:val="false"/>
          <w:i w:val="false"/>
          <w:color w:val="000000"/>
          <w:sz w:val="28"/>
        </w:rPr>
        <w:t xml:space="preserve">
                            шегiнде ұстау.                   министрлігінің </w:t>
      </w:r>
      <w:r>
        <w:br/>
      </w:r>
      <w:r>
        <w:rPr>
          <w:rFonts w:ascii="Times New Roman"/>
          <w:b w:val="false"/>
          <w:i w:val="false"/>
          <w:color w:val="000000"/>
          <w:sz w:val="28"/>
        </w:rPr>
        <w:t xml:space="preserve">
                            Полиция полкiнің                 Дипломатиялық </w:t>
      </w:r>
      <w:r>
        <w:br/>
      </w:r>
      <w:r>
        <w:rPr>
          <w:rFonts w:ascii="Times New Roman"/>
          <w:b w:val="false"/>
          <w:i w:val="false"/>
          <w:color w:val="000000"/>
          <w:sz w:val="28"/>
        </w:rPr>
        <w:t xml:space="preserve">
                            қызметiн жанар-жағар             өкілдіктерді </w:t>
      </w:r>
      <w:r>
        <w:br/>
      </w:r>
      <w:r>
        <w:rPr>
          <w:rFonts w:ascii="Times New Roman"/>
          <w:b w:val="false"/>
          <w:i w:val="false"/>
          <w:color w:val="000000"/>
          <w:sz w:val="28"/>
        </w:rPr>
        <w:t xml:space="preserve">
                            май материалдарымен,             күзету </w:t>
      </w:r>
      <w:r>
        <w:br/>
      </w:r>
      <w:r>
        <w:rPr>
          <w:rFonts w:ascii="Times New Roman"/>
          <w:b w:val="false"/>
          <w:i w:val="false"/>
          <w:color w:val="000000"/>
          <w:sz w:val="28"/>
        </w:rPr>
        <w:t xml:space="preserve">
                            тауар-материалдық                жөніндегі </w:t>
      </w:r>
      <w:r>
        <w:br/>
      </w:r>
      <w:r>
        <w:rPr>
          <w:rFonts w:ascii="Times New Roman"/>
          <w:b w:val="false"/>
          <w:i w:val="false"/>
          <w:color w:val="000000"/>
          <w:sz w:val="28"/>
        </w:rPr>
        <w:t xml:space="preserve">
                            бағалы заттармен                 полиция полкі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(орналасқан күзет </w:t>
      </w:r>
      <w:r>
        <w:br/>
      </w:r>
      <w:r>
        <w:rPr>
          <w:rFonts w:ascii="Times New Roman"/>
          <w:b w:val="false"/>
          <w:i w:val="false"/>
          <w:color w:val="000000"/>
          <w:sz w:val="28"/>
        </w:rPr>
        <w:t xml:space="preserve">
                            орындарының саны: </w:t>
      </w:r>
      <w:r>
        <w:br/>
      </w:r>
      <w:r>
        <w:rPr>
          <w:rFonts w:ascii="Times New Roman"/>
          <w:b w:val="false"/>
          <w:i w:val="false"/>
          <w:color w:val="000000"/>
          <w:sz w:val="28"/>
        </w:rPr>
        <w:t xml:space="preserve">
                            Астана қ. - 18, </w:t>
      </w:r>
      <w:r>
        <w:br/>
      </w:r>
      <w:r>
        <w:rPr>
          <w:rFonts w:ascii="Times New Roman"/>
          <w:b w:val="false"/>
          <w:i w:val="false"/>
          <w:color w:val="000000"/>
          <w:sz w:val="28"/>
        </w:rPr>
        <w:t xml:space="preserve">
                            Алматы қ. - 127).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Қазақстан Республикасында бекiтiлген шетел мемлекеттерiнің дипломатиялық өкiлдiктерiн күзетудi қамтамасыз ету (орналасқан күзет орындарының саны: Астана қ. - 18, Алматы қ. - 127). </w:t>
      </w:r>
    </w:p>
    <w:bookmarkStart w:name="z15"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13 қосымша       </w:t>
      </w:r>
    </w:p>
    <w:bookmarkEnd w:id="15"/>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"Қылмыстық процеске қатысушы адамдарды </w:t>
      </w:r>
      <w:r>
        <w:br/>
      </w:r>
      <w:r>
        <w:rPr>
          <w:rFonts w:ascii="Times New Roman"/>
          <w:b/>
          <w:i w:val="false"/>
          <w:color w:val="000000"/>
        </w:rPr>
        <w:t xml:space="preserve">
мемлекеттiк қорғау" деген 046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6 985 мың теңге (алты миллион тоғыз жүз сексен бес мың теңге). </w:t>
      </w:r>
      <w:r>
        <w:br/>
      </w:r>
      <w:r>
        <w:rPr>
          <w:rFonts w:ascii="Times New Roman"/>
          <w:b w:val="false"/>
          <w:i w:val="false"/>
          <w:color w:val="000000"/>
          <w:sz w:val="28"/>
        </w:rPr>
        <w:t>
      2. Бюджеттiк бағдарламаның нормативтiк-құқықтық негiзi: "Қылмыстық процеске қатысушы адамдарды мемлекеттiк қорғау туралы" Қазақстан Республикасының 2000 жылғы 5 шiлдедегi N 72-II ҚРЗ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қылмысқа қарсы күрес саласында бiрыңғай мемлекеттiк саясатты жүргiзу; заңдылық пен құқық тәртiбiн одан әрi нығайту; қылмыстық процеске қатысушы адамдардың конституциялық құқықтары мен бостандықтарын олардың өмiрiне, денсаулығына және мүлкiне қол сұғудан қорғауды қамтамасыз ету; қылмысқа қарсы күрестiң тиiмдiлiгiн арттыру. </w:t>
      </w:r>
      <w:r>
        <w:br/>
      </w:r>
      <w:r>
        <w:rPr>
          <w:rFonts w:ascii="Times New Roman"/>
          <w:b w:val="false"/>
          <w:i w:val="false"/>
          <w:color w:val="000000"/>
          <w:sz w:val="28"/>
        </w:rPr>
        <w:t xml:space="preserve">
      5. Бюджеттiк бағдарламаның мiндеттерi: өмiрiне, денсаулығына және мүлкiне қол сұғудың нақты қаупi туындаған кезде қылмыстық процеске қатысушы адамдарды, олардың отбасы мүшелері мен жақын туысқандарын мемлекеттік қорғауды қамтамасыз ету.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046       Қылмыстық     Жауап алуға арналған    Ай сайын  Қазақстан </w:t>
      </w:r>
      <w:r>
        <w:br/>
      </w:r>
      <w:r>
        <w:rPr>
          <w:rFonts w:ascii="Times New Roman"/>
          <w:b w:val="false"/>
          <w:i w:val="false"/>
          <w:color w:val="000000"/>
          <w:sz w:val="28"/>
        </w:rPr>
        <w:t xml:space="preserve">
              процеске      бөлмелер ретiндегi                Республика. </w:t>
      </w:r>
      <w:r>
        <w:br/>
      </w:r>
      <w:r>
        <w:rPr>
          <w:rFonts w:ascii="Times New Roman"/>
          <w:b w:val="false"/>
          <w:i w:val="false"/>
          <w:color w:val="000000"/>
          <w:sz w:val="28"/>
        </w:rPr>
        <w:t xml:space="preserve">
              қатысушы      үй-жайларды (16                   сының </w:t>
      </w:r>
      <w:r>
        <w:br/>
      </w:r>
      <w:r>
        <w:rPr>
          <w:rFonts w:ascii="Times New Roman"/>
          <w:b w:val="false"/>
          <w:i w:val="false"/>
          <w:color w:val="000000"/>
          <w:sz w:val="28"/>
        </w:rPr>
        <w:t xml:space="preserve">
              адамдарды     облыстар мен қалаларда,           Ішкіісмині </w:t>
      </w:r>
      <w:r>
        <w:br/>
      </w:r>
      <w:r>
        <w:rPr>
          <w:rFonts w:ascii="Times New Roman"/>
          <w:b w:val="false"/>
          <w:i w:val="false"/>
          <w:color w:val="000000"/>
          <w:sz w:val="28"/>
        </w:rPr>
        <w:t xml:space="preserve">
              мемлекеттiк   1 КIIББ-де Астана </w:t>
      </w:r>
      <w:r>
        <w:br/>
      </w:r>
      <w:r>
        <w:rPr>
          <w:rFonts w:ascii="Times New Roman"/>
          <w:b w:val="false"/>
          <w:i w:val="false"/>
          <w:color w:val="000000"/>
          <w:sz w:val="28"/>
        </w:rPr>
        <w:t xml:space="preserve">
              қорғау        қаласы) ағымдық жөндеу </w:t>
      </w:r>
      <w:r>
        <w:br/>
      </w:r>
      <w:r>
        <w:rPr>
          <w:rFonts w:ascii="Times New Roman"/>
          <w:b w:val="false"/>
          <w:i w:val="false"/>
          <w:color w:val="000000"/>
          <w:sz w:val="28"/>
        </w:rPr>
        <w:t xml:space="preserve">
                            және жабдықтау. </w:t>
      </w:r>
      <w:r>
        <w:br/>
      </w:r>
      <w:r>
        <w:rPr>
          <w:rFonts w:ascii="Times New Roman"/>
          <w:b w:val="false"/>
          <w:i w:val="false"/>
          <w:color w:val="000000"/>
          <w:sz w:val="28"/>
        </w:rPr>
        <w:t xml:space="preserve">
                            17 бiрлiк дауыс тембрiн </w:t>
      </w:r>
      <w:r>
        <w:br/>
      </w:r>
      <w:r>
        <w:rPr>
          <w:rFonts w:ascii="Times New Roman"/>
          <w:b w:val="false"/>
          <w:i w:val="false"/>
          <w:color w:val="000000"/>
          <w:sz w:val="28"/>
        </w:rPr>
        <w:t xml:space="preserve">
                            өзгертетiн синтезаторды; </w:t>
      </w:r>
      <w:r>
        <w:br/>
      </w:r>
      <w:r>
        <w:rPr>
          <w:rFonts w:ascii="Times New Roman"/>
          <w:b w:val="false"/>
          <w:i w:val="false"/>
          <w:color w:val="000000"/>
          <w:sz w:val="28"/>
        </w:rPr>
        <w:t xml:space="preserve">
                            17 шаршы метр айналы- </w:t>
      </w:r>
      <w:r>
        <w:br/>
      </w:r>
      <w:r>
        <w:rPr>
          <w:rFonts w:ascii="Times New Roman"/>
          <w:b w:val="false"/>
          <w:i w:val="false"/>
          <w:color w:val="000000"/>
          <w:sz w:val="28"/>
        </w:rPr>
        <w:t xml:space="preserve">
                            қарайтылған шыныны; </w:t>
      </w:r>
      <w:r>
        <w:br/>
      </w:r>
      <w:r>
        <w:rPr>
          <w:rFonts w:ascii="Times New Roman"/>
          <w:b w:val="false"/>
          <w:i w:val="false"/>
          <w:color w:val="000000"/>
          <w:sz w:val="28"/>
        </w:rPr>
        <w:t xml:space="preserve">
                            17 бiрлiк селекторлық </w:t>
      </w:r>
      <w:r>
        <w:br/>
      </w:r>
      <w:r>
        <w:rPr>
          <w:rFonts w:ascii="Times New Roman"/>
          <w:b w:val="false"/>
          <w:i w:val="false"/>
          <w:color w:val="000000"/>
          <w:sz w:val="28"/>
        </w:rPr>
        <w:t xml:space="preserve">
                            байланыс комплектiсiн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16 облыстарда және </w:t>
      </w:r>
      <w:r>
        <w:br/>
      </w:r>
      <w:r>
        <w:rPr>
          <w:rFonts w:ascii="Times New Roman"/>
          <w:b w:val="false"/>
          <w:i w:val="false"/>
          <w:color w:val="000000"/>
          <w:sz w:val="28"/>
        </w:rPr>
        <w:t xml:space="preserve">
                            қалаларда пәтерлер мен </w:t>
      </w:r>
      <w:r>
        <w:br/>
      </w:r>
      <w:r>
        <w:rPr>
          <w:rFonts w:ascii="Times New Roman"/>
          <w:b w:val="false"/>
          <w:i w:val="false"/>
          <w:color w:val="000000"/>
          <w:sz w:val="28"/>
        </w:rPr>
        <w:t xml:space="preserve">
                            жеке меншiк үйлердi </w:t>
      </w:r>
      <w:r>
        <w:br/>
      </w:r>
      <w:r>
        <w:rPr>
          <w:rFonts w:ascii="Times New Roman"/>
          <w:b w:val="false"/>
          <w:i w:val="false"/>
          <w:color w:val="000000"/>
          <w:sz w:val="28"/>
        </w:rPr>
        <w:t xml:space="preserve">
                            жалға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қылмыстық процеске қатысушы адамдардың қауiпсiздiк шараларын қолдану нәтижесiнде қылмыстарды ашу процентiн арттыру. </w:t>
      </w:r>
    </w:p>
    <w:bookmarkStart w:name="z16"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14 қосымша      </w:t>
      </w:r>
    </w:p>
    <w:bookmarkEnd w:id="16"/>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"Арнайы тасымалдаулар" деген 047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50 900 мың теңге (бес жүз миллион тоғыз жүз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 Iшкiiсминiнің әскери, арнайы және өзге де тасымалдауларын қамтамасыз ету. </w:t>
      </w:r>
      <w:r>
        <w:br/>
      </w:r>
      <w:r>
        <w:rPr>
          <w:rFonts w:ascii="Times New Roman"/>
          <w:b w:val="false"/>
          <w:i w:val="false"/>
          <w:color w:val="000000"/>
          <w:sz w:val="28"/>
        </w:rPr>
        <w:t xml:space="preserve">
      5. Бюджеттiк бағдарламаның мiндеттерi: әскери, арнайы және өзге де тасымалдауларды ұйымдастыру және жедел басқару әскери эшелондардың, көлiктердің және басқа да сандық бiрлiктердің жылдам жүруін және оларды тәулiктiк бақылауды қамтамасыз ету; сот мәжiлiстерiнің болмай қалуына жол бермеу; сотталғандардың жаза өтеуi бойынша сот қаулыларын уақытында орындау.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047        Арнайы        Арнайы контингенттi     Ай сайын  Қазақстан </w:t>
      </w:r>
      <w:r>
        <w:br/>
      </w:r>
      <w:r>
        <w:rPr>
          <w:rFonts w:ascii="Times New Roman"/>
          <w:b w:val="false"/>
          <w:i w:val="false"/>
          <w:color w:val="000000"/>
          <w:sz w:val="28"/>
        </w:rPr>
        <w:t xml:space="preserve">
              тасымалдаулар және жүктердi                     Республика. </w:t>
      </w:r>
      <w:r>
        <w:br/>
      </w:r>
      <w:r>
        <w:rPr>
          <w:rFonts w:ascii="Times New Roman"/>
          <w:b w:val="false"/>
          <w:i w:val="false"/>
          <w:color w:val="000000"/>
          <w:sz w:val="28"/>
        </w:rPr>
        <w:t xml:space="preserve">
                            тасымалдау (оның iшiнде           сының </w:t>
      </w:r>
      <w:r>
        <w:br/>
      </w:r>
      <w:r>
        <w:rPr>
          <w:rFonts w:ascii="Times New Roman"/>
          <w:b w:val="false"/>
          <w:i w:val="false"/>
          <w:color w:val="000000"/>
          <w:sz w:val="28"/>
        </w:rPr>
        <w:t xml:space="preserve">
                            Оңтүстiк Орал темiржолы           Ішкіісмині </w:t>
      </w:r>
      <w:r>
        <w:br/>
      </w:r>
      <w:r>
        <w:rPr>
          <w:rFonts w:ascii="Times New Roman"/>
          <w:b w:val="false"/>
          <w:i w:val="false"/>
          <w:color w:val="000000"/>
          <w:sz w:val="28"/>
        </w:rPr>
        <w:t xml:space="preserve">
                            бойынша) жөнiндегi </w:t>
      </w:r>
      <w:r>
        <w:br/>
      </w:r>
      <w:r>
        <w:rPr>
          <w:rFonts w:ascii="Times New Roman"/>
          <w:b w:val="false"/>
          <w:i w:val="false"/>
          <w:color w:val="000000"/>
          <w:sz w:val="28"/>
        </w:rPr>
        <w:t xml:space="preserve">
                            көлiк қызметiн көрсету. </w:t>
      </w:r>
      <w:r>
        <w:br/>
      </w:r>
      <w:r>
        <w:rPr>
          <w:rFonts w:ascii="Times New Roman"/>
          <w:b w:val="false"/>
          <w:i w:val="false"/>
          <w:color w:val="000000"/>
          <w:sz w:val="28"/>
        </w:rPr>
        <w:t xml:space="preserve">
                            лердi өтеу: </w:t>
      </w:r>
      <w:r>
        <w:br/>
      </w:r>
      <w:r>
        <w:rPr>
          <w:rFonts w:ascii="Times New Roman"/>
          <w:b w:val="false"/>
          <w:i w:val="false"/>
          <w:color w:val="000000"/>
          <w:sz w:val="28"/>
        </w:rPr>
        <w:t xml:space="preserve">
                            тасымалдауларды жүзеге </w:t>
      </w:r>
      <w:r>
        <w:br/>
      </w:r>
      <w:r>
        <w:rPr>
          <w:rFonts w:ascii="Times New Roman"/>
          <w:b w:val="false"/>
          <w:i w:val="false"/>
          <w:color w:val="000000"/>
          <w:sz w:val="28"/>
        </w:rPr>
        <w:t xml:space="preserve">
                            асыру үшiн 16 арнайы </w:t>
      </w:r>
      <w:r>
        <w:br/>
      </w:r>
      <w:r>
        <w:rPr>
          <w:rFonts w:ascii="Times New Roman"/>
          <w:b w:val="false"/>
          <w:i w:val="false"/>
          <w:color w:val="000000"/>
          <w:sz w:val="28"/>
        </w:rPr>
        <w:t xml:space="preserve">
                            вагондарды жалға алу </w:t>
      </w:r>
      <w:r>
        <w:br/>
      </w:r>
      <w:r>
        <w:rPr>
          <w:rFonts w:ascii="Times New Roman"/>
          <w:b w:val="false"/>
          <w:i w:val="false"/>
          <w:color w:val="000000"/>
          <w:sz w:val="28"/>
        </w:rPr>
        <w:t xml:space="preserve">
                            (жылына 13 бағыттағы </w:t>
      </w:r>
      <w:r>
        <w:br/>
      </w:r>
      <w:r>
        <w:rPr>
          <w:rFonts w:ascii="Times New Roman"/>
          <w:b w:val="false"/>
          <w:i w:val="false"/>
          <w:color w:val="000000"/>
          <w:sz w:val="28"/>
        </w:rPr>
        <w:t xml:space="preserve">
                            485 рейс); арнайы </w:t>
      </w:r>
      <w:r>
        <w:br/>
      </w:r>
      <w:r>
        <w:rPr>
          <w:rFonts w:ascii="Times New Roman"/>
          <w:b w:val="false"/>
          <w:i w:val="false"/>
          <w:color w:val="000000"/>
          <w:sz w:val="28"/>
        </w:rPr>
        <w:t xml:space="preserve">
                            вагондарға техникалық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N 70109  вагонның </w:t>
      </w:r>
      <w:r>
        <w:br/>
      </w:r>
      <w:r>
        <w:rPr>
          <w:rFonts w:ascii="Times New Roman"/>
          <w:b w:val="false"/>
          <w:i w:val="false"/>
          <w:color w:val="000000"/>
          <w:sz w:val="28"/>
        </w:rPr>
        <w:t xml:space="preserve">
                            жылжымалы бастапқы </w:t>
      </w:r>
      <w:r>
        <w:br/>
      </w:r>
      <w:r>
        <w:rPr>
          <w:rFonts w:ascii="Times New Roman"/>
          <w:b w:val="false"/>
          <w:i w:val="false"/>
          <w:color w:val="000000"/>
          <w:sz w:val="28"/>
        </w:rPr>
        <w:t xml:space="preserve">
                            пунктiне техникалық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N 70109 вагонның </w:t>
      </w:r>
      <w:r>
        <w:br/>
      </w:r>
      <w:r>
        <w:rPr>
          <w:rFonts w:ascii="Times New Roman"/>
          <w:b w:val="false"/>
          <w:i w:val="false"/>
          <w:color w:val="000000"/>
          <w:sz w:val="28"/>
        </w:rPr>
        <w:t xml:space="preserve">
                            жылжымалы бастапқы </w:t>
      </w:r>
      <w:r>
        <w:br/>
      </w:r>
      <w:r>
        <w:rPr>
          <w:rFonts w:ascii="Times New Roman"/>
          <w:b w:val="false"/>
          <w:i w:val="false"/>
          <w:color w:val="000000"/>
          <w:sz w:val="28"/>
        </w:rPr>
        <w:t xml:space="preserve">
                            пунктiн күрделi </w:t>
      </w:r>
      <w:r>
        <w:br/>
      </w:r>
      <w:r>
        <w:rPr>
          <w:rFonts w:ascii="Times New Roman"/>
          <w:b w:val="false"/>
          <w:i w:val="false"/>
          <w:color w:val="000000"/>
          <w:sz w:val="28"/>
        </w:rPr>
        <w:t xml:space="preserve">
                            жөндеуден өткiзу. </w:t>
      </w:r>
      <w:r>
        <w:br/>
      </w:r>
      <w:r>
        <w:rPr>
          <w:rFonts w:ascii="Times New Roman"/>
          <w:b w:val="false"/>
          <w:i w:val="false"/>
          <w:color w:val="000000"/>
          <w:sz w:val="28"/>
        </w:rPr>
        <w:t xml:space="preserve">
                            Арнайы әскери </w:t>
      </w:r>
      <w:r>
        <w:br/>
      </w:r>
      <w:r>
        <w:rPr>
          <w:rFonts w:ascii="Times New Roman"/>
          <w:b w:val="false"/>
          <w:i w:val="false"/>
          <w:color w:val="000000"/>
          <w:sz w:val="28"/>
        </w:rPr>
        <w:t xml:space="preserve">
                            тасымалдау қызметтерi </w:t>
      </w:r>
      <w:r>
        <w:br/>
      </w:r>
      <w:r>
        <w:rPr>
          <w:rFonts w:ascii="Times New Roman"/>
          <w:b w:val="false"/>
          <w:i w:val="false"/>
          <w:color w:val="000000"/>
          <w:sz w:val="28"/>
        </w:rPr>
        <w:t xml:space="preserve">
                            үшiн коммуналдық </w:t>
      </w:r>
      <w:r>
        <w:br/>
      </w:r>
      <w:r>
        <w:rPr>
          <w:rFonts w:ascii="Times New Roman"/>
          <w:b w:val="false"/>
          <w:i w:val="false"/>
          <w:color w:val="000000"/>
          <w:sz w:val="28"/>
        </w:rPr>
        <w:t xml:space="preserve">
                            қызмет көрсетулерге </w:t>
      </w:r>
      <w:r>
        <w:br/>
      </w:r>
      <w:r>
        <w:rPr>
          <w:rFonts w:ascii="Times New Roman"/>
          <w:b w:val="false"/>
          <w:i w:val="false"/>
          <w:color w:val="000000"/>
          <w:sz w:val="28"/>
        </w:rPr>
        <w:t xml:space="preserve">
                            байланыс қызметтерiне, </w:t>
      </w:r>
      <w:r>
        <w:br/>
      </w:r>
      <w:r>
        <w:rPr>
          <w:rFonts w:ascii="Times New Roman"/>
          <w:b w:val="false"/>
          <w:i w:val="false"/>
          <w:color w:val="000000"/>
          <w:sz w:val="28"/>
        </w:rPr>
        <w:t xml:space="preserve">
                            электр энергиясына, </w:t>
      </w:r>
      <w:r>
        <w:br/>
      </w:r>
      <w:r>
        <w:rPr>
          <w:rFonts w:ascii="Times New Roman"/>
          <w:b w:val="false"/>
          <w:i w:val="false"/>
          <w:color w:val="000000"/>
          <w:sz w:val="28"/>
        </w:rPr>
        <w:t xml:space="preserve">
                            жылу энергиясына </w:t>
      </w:r>
      <w:r>
        <w:br/>
      </w:r>
      <w:r>
        <w:rPr>
          <w:rFonts w:ascii="Times New Roman"/>
          <w:b w:val="false"/>
          <w:i w:val="false"/>
          <w:color w:val="000000"/>
          <w:sz w:val="28"/>
        </w:rPr>
        <w:t xml:space="preserve">
                            және үй-жайларды жалға </w:t>
      </w:r>
      <w:r>
        <w:br/>
      </w:r>
      <w:r>
        <w:rPr>
          <w:rFonts w:ascii="Times New Roman"/>
          <w:b w:val="false"/>
          <w:i w:val="false"/>
          <w:color w:val="000000"/>
          <w:sz w:val="28"/>
        </w:rPr>
        <w:t xml:space="preserve">
                            алуға ақы төлеу.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2002.09.05. N 202a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Бюджеттiк бағдарламаның орындалуынан күтiлетiн нәтижелер: Қазақстан Республикасының аумағында әскери және мемлекеттiк әскери тасымалдаулардың қозғалыс кестесiнің орындалуын және олардың қауiпсiздігiн қамтамасыз ету; қолданыстағы қылмыстық-атқару заңнамасының талаптарына сәйкес арнайы контингенттің тасымалдануын қамтамасыз ету. </w:t>
      </w:r>
    </w:p>
    <w:bookmarkStart w:name="z17"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15 қосымша     </w:t>
      </w:r>
    </w:p>
    <w:bookmarkEnd w:id="17"/>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"Қазақстан Республикасы Ішкi iстер </w:t>
      </w:r>
      <w:r>
        <w:br/>
      </w:r>
      <w:r>
        <w:rPr>
          <w:rFonts w:ascii="Times New Roman"/>
          <w:b/>
          <w:i w:val="false"/>
          <w:color w:val="000000"/>
        </w:rPr>
        <w:t xml:space="preserve">
министрлiгiнің iшкi әскерлерiн реформалау бағдарламасы" </w:t>
      </w:r>
      <w:r>
        <w:br/>
      </w:r>
      <w:r>
        <w:rPr>
          <w:rFonts w:ascii="Times New Roman"/>
          <w:b/>
          <w:i w:val="false"/>
          <w:color w:val="000000"/>
        </w:rPr>
        <w:t xml:space="preserve">
деген 049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750 000 мың теңге (жетi жүз елу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 Iшкi iстер министрлiгiнің iшкi әскерлерi туралы" Қазақстан Республикасының 1995 жылғы 22 желтоқсандағы N 2708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ұлттық қауiпсiздiгi туралы" Қазақстан Республикасының 1998 жылғы 26 маусымдағы N 233-I </w:t>
      </w:r>
      <w:r>
        <w:rPr>
          <w:rFonts w:ascii="Times New Roman"/>
          <w:b w:val="false"/>
          <w:i w:val="false"/>
          <w:color w:val="000000"/>
          <w:sz w:val="28"/>
        </w:rPr>
        <w:t xml:space="preserve">Заңы </w:t>
      </w:r>
      <w:r>
        <w:rPr>
          <w:rFonts w:ascii="Times New Roman"/>
          <w:b w:val="false"/>
          <w:i w:val="false"/>
          <w:color w:val="000000"/>
          <w:sz w:val="28"/>
        </w:rPr>
        <w:t>; "Терроризмге қарсы күрес туралы" Қазақстан Республикасының 1999 жылғы 13 шілдедегi N 416-I </w:t>
      </w:r>
      <w:r>
        <w:rPr>
          <w:rFonts w:ascii="Times New Roman"/>
          <w:b w:val="false"/>
          <w:i w:val="false"/>
          <w:color w:val="000000"/>
          <w:sz w:val="28"/>
        </w:rPr>
        <w:t xml:space="preserve">Заңы </w:t>
      </w:r>
      <w:r>
        <w:rPr>
          <w:rFonts w:ascii="Times New Roman"/>
          <w:b w:val="false"/>
          <w:i w:val="false"/>
          <w:color w:val="000000"/>
          <w:sz w:val="28"/>
        </w:rPr>
        <w:t>; "Мемлекеттiк сатып алулар туралы" Қазақстан Республикасының 1997 жылғы 16 маусымдағы N 163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Президентiнің "Қазақстан Республикасының Әскери доктринасын бекiту туралы" 2000 жылғы 10 ақпандағы N 334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iшкi әскерлердi реформалау және олардың жауынгерлiк мүмкiндiктерiн жоғарылату, басқару жүйесiн жетiлдiру, жауынгерлiк дайындығын арттыру жөнiндегi шараларды жүзеге асыру. </w:t>
      </w:r>
      <w:r>
        <w:br/>
      </w:r>
      <w:r>
        <w:rPr>
          <w:rFonts w:ascii="Times New Roman"/>
          <w:b w:val="false"/>
          <w:i w:val="false"/>
          <w:color w:val="000000"/>
          <w:sz w:val="28"/>
        </w:rPr>
        <w:t xml:space="preserve">
      5. Бюджеттiк бағдарламаның мiндеттерi: iшкi әскерлердің жаңа оқу-материалдық базасын құру, iшкi әскерлердi техникалық қайта қаруландыру, әскери-техникалық мақсаттағы қажеттi жабдықтарды, қаруды, оқ-дәрiлердi және iшкi әскерлердi дайындауға және реформалау iс-шараларын iске асыруға қажеттi басқа да негiзгi құралдарды сатып алу.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049       Қазақстан     Қазақстан Республикасы Ай сайын  Қазақстан </w:t>
      </w:r>
      <w:r>
        <w:br/>
      </w:r>
      <w:r>
        <w:rPr>
          <w:rFonts w:ascii="Times New Roman"/>
          <w:b w:val="false"/>
          <w:i w:val="false"/>
          <w:color w:val="000000"/>
          <w:sz w:val="28"/>
        </w:rPr>
        <w:t xml:space="preserve">
              Республикасы  Ішкіісминінің ішкі               Республикасы </w:t>
      </w:r>
      <w:r>
        <w:br/>
      </w:r>
      <w:r>
        <w:rPr>
          <w:rFonts w:ascii="Times New Roman"/>
          <w:b w:val="false"/>
          <w:i w:val="false"/>
          <w:color w:val="000000"/>
          <w:sz w:val="28"/>
        </w:rPr>
        <w:t xml:space="preserve">
              Iшкi iстер    әскерлерiн реформалау            Ішкіісминінің </w:t>
      </w:r>
      <w:r>
        <w:br/>
      </w:r>
      <w:r>
        <w:rPr>
          <w:rFonts w:ascii="Times New Roman"/>
          <w:b w:val="false"/>
          <w:i w:val="false"/>
          <w:color w:val="000000"/>
          <w:sz w:val="28"/>
        </w:rPr>
        <w:t xml:space="preserve">
              министрлігі.  жөнiндегi іс-шаралар.            Ішкі әскерлер </w:t>
      </w:r>
      <w:r>
        <w:br/>
      </w:r>
      <w:r>
        <w:rPr>
          <w:rFonts w:ascii="Times New Roman"/>
          <w:b w:val="false"/>
          <w:i w:val="false"/>
          <w:color w:val="000000"/>
          <w:sz w:val="28"/>
        </w:rPr>
        <w:t xml:space="preserve">
              нің ішкі      ды жүргізу, оның ішінде          комитеті, </w:t>
      </w:r>
      <w:r>
        <w:br/>
      </w:r>
      <w:r>
        <w:rPr>
          <w:rFonts w:ascii="Times New Roman"/>
          <w:b w:val="false"/>
          <w:i w:val="false"/>
          <w:color w:val="000000"/>
          <w:sz w:val="28"/>
        </w:rPr>
        <w:t xml:space="preserve">
              әскерлерiн    24 атаулы байланыс </w:t>
      </w:r>
      <w:r>
        <w:br/>
      </w:r>
      <w:r>
        <w:rPr>
          <w:rFonts w:ascii="Times New Roman"/>
          <w:b w:val="false"/>
          <w:i w:val="false"/>
          <w:color w:val="000000"/>
          <w:sz w:val="28"/>
        </w:rPr>
        <w:t xml:space="preserve">
              реформалау    жабдықтарын, 10 атаулы           Қазақстан </w:t>
      </w:r>
      <w:r>
        <w:br/>
      </w:r>
      <w:r>
        <w:rPr>
          <w:rFonts w:ascii="Times New Roman"/>
          <w:b w:val="false"/>
          <w:i w:val="false"/>
          <w:color w:val="000000"/>
          <w:sz w:val="28"/>
        </w:rPr>
        <w:t xml:space="preserve">
              бағдарламасы  қару мен оқ-дәрілерді,           Республикасы. </w:t>
      </w:r>
      <w:r>
        <w:br/>
      </w:r>
      <w:r>
        <w:rPr>
          <w:rFonts w:ascii="Times New Roman"/>
          <w:b w:val="false"/>
          <w:i w:val="false"/>
          <w:color w:val="000000"/>
          <w:sz w:val="28"/>
        </w:rPr>
        <w:t xml:space="preserve">
                            6 атаулы әскери-техни.           ның Ішкіісми. </w:t>
      </w:r>
      <w:r>
        <w:br/>
      </w:r>
      <w:r>
        <w:rPr>
          <w:rFonts w:ascii="Times New Roman"/>
          <w:b w:val="false"/>
          <w:i w:val="false"/>
          <w:color w:val="000000"/>
          <w:sz w:val="28"/>
        </w:rPr>
        <w:t xml:space="preserve">
                            калық жабдықтарды,               ні ішкі әс. </w:t>
      </w:r>
      <w:r>
        <w:br/>
      </w:r>
      <w:r>
        <w:rPr>
          <w:rFonts w:ascii="Times New Roman"/>
          <w:b w:val="false"/>
          <w:i w:val="false"/>
          <w:color w:val="000000"/>
          <w:sz w:val="28"/>
        </w:rPr>
        <w:t xml:space="preserve">
                            9 атаулы инженерлiк-             керлерінің </w:t>
      </w:r>
      <w:r>
        <w:br/>
      </w:r>
      <w:r>
        <w:rPr>
          <w:rFonts w:ascii="Times New Roman"/>
          <w:b w:val="false"/>
          <w:i w:val="false"/>
          <w:color w:val="000000"/>
          <w:sz w:val="28"/>
        </w:rPr>
        <w:t xml:space="preserve">
                            техникалық құралдарды,           құрамалары </w:t>
      </w:r>
      <w:r>
        <w:br/>
      </w:r>
      <w:r>
        <w:rPr>
          <w:rFonts w:ascii="Times New Roman"/>
          <w:b w:val="false"/>
          <w:i w:val="false"/>
          <w:color w:val="000000"/>
          <w:sz w:val="28"/>
        </w:rPr>
        <w:t xml:space="preserve">
                            9 атаулы арнайы құралдарды,      мен </w:t>
      </w:r>
      <w:r>
        <w:br/>
      </w:r>
      <w:r>
        <w:rPr>
          <w:rFonts w:ascii="Times New Roman"/>
          <w:b w:val="false"/>
          <w:i w:val="false"/>
          <w:color w:val="000000"/>
          <w:sz w:val="28"/>
        </w:rPr>
        <w:t xml:space="preserve">
                            7 атаулы инженерлiк              бөлімдері. </w:t>
      </w:r>
      <w:r>
        <w:br/>
      </w:r>
      <w:r>
        <w:rPr>
          <w:rFonts w:ascii="Times New Roman"/>
          <w:b w:val="false"/>
          <w:i w:val="false"/>
          <w:color w:val="000000"/>
          <w:sz w:val="28"/>
        </w:rPr>
        <w:t xml:space="preserve">
                            қарулану құралдарын, </w:t>
      </w:r>
      <w:r>
        <w:br/>
      </w:r>
      <w:r>
        <w:rPr>
          <w:rFonts w:ascii="Times New Roman"/>
          <w:b w:val="false"/>
          <w:i w:val="false"/>
          <w:color w:val="000000"/>
          <w:sz w:val="28"/>
        </w:rPr>
        <w:t xml:space="preserve">
                            9 атаулы арнайы авто. </w:t>
      </w:r>
      <w:r>
        <w:br/>
      </w:r>
      <w:r>
        <w:rPr>
          <w:rFonts w:ascii="Times New Roman"/>
          <w:b w:val="false"/>
          <w:i w:val="false"/>
          <w:color w:val="000000"/>
          <w:sz w:val="28"/>
        </w:rPr>
        <w:t xml:space="preserve">
                            техниканы, 22 атаулы </w:t>
      </w:r>
      <w:r>
        <w:br/>
      </w:r>
      <w:r>
        <w:rPr>
          <w:rFonts w:ascii="Times New Roman"/>
          <w:b w:val="false"/>
          <w:i w:val="false"/>
          <w:color w:val="000000"/>
          <w:sz w:val="28"/>
        </w:rPr>
        <w:t xml:space="preserve">
                            медициналық жабдықтарды, </w:t>
      </w:r>
      <w:r>
        <w:br/>
      </w:r>
      <w:r>
        <w:rPr>
          <w:rFonts w:ascii="Times New Roman"/>
          <w:b w:val="false"/>
          <w:i w:val="false"/>
          <w:color w:val="000000"/>
          <w:sz w:val="28"/>
        </w:rPr>
        <w:t xml:space="preserve">
                            5 атаулы жиhаздар мен </w:t>
      </w:r>
      <w:r>
        <w:br/>
      </w:r>
      <w:r>
        <w:rPr>
          <w:rFonts w:ascii="Times New Roman"/>
          <w:b w:val="false"/>
          <w:i w:val="false"/>
          <w:color w:val="000000"/>
          <w:sz w:val="28"/>
        </w:rPr>
        <w:t xml:space="preserve">
                            казармалық мұқаммалды, </w:t>
      </w:r>
      <w:r>
        <w:br/>
      </w:r>
      <w:r>
        <w:rPr>
          <w:rFonts w:ascii="Times New Roman"/>
          <w:b w:val="false"/>
          <w:i w:val="false"/>
          <w:color w:val="000000"/>
          <w:sz w:val="28"/>
        </w:rPr>
        <w:t xml:space="preserve">
                            12 атаулы стационарлық, </w:t>
      </w:r>
      <w:r>
        <w:br/>
      </w:r>
      <w:r>
        <w:rPr>
          <w:rFonts w:ascii="Times New Roman"/>
          <w:b w:val="false"/>
          <w:i w:val="false"/>
          <w:color w:val="000000"/>
          <w:sz w:val="28"/>
        </w:rPr>
        <w:t xml:space="preserve">
                            кiр жуатын, далалық, </w:t>
      </w:r>
      <w:r>
        <w:br/>
      </w:r>
      <w:r>
        <w:rPr>
          <w:rFonts w:ascii="Times New Roman"/>
          <w:b w:val="false"/>
          <w:i w:val="false"/>
          <w:color w:val="000000"/>
          <w:sz w:val="28"/>
        </w:rPr>
        <w:t xml:space="preserve">
                            тiркеме, тiгiн машинка. </w:t>
      </w:r>
      <w:r>
        <w:br/>
      </w:r>
      <w:r>
        <w:rPr>
          <w:rFonts w:ascii="Times New Roman"/>
          <w:b w:val="false"/>
          <w:i w:val="false"/>
          <w:color w:val="000000"/>
          <w:sz w:val="28"/>
        </w:rPr>
        <w:t xml:space="preserve">
                            ларын сатып алу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2002.09.05. N 202a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Бюджеттiк бағдарламаның орындалуынан күтiлетiн нәтижелер: Қазақстан Республикасының әскери доктринасы мен әскери реформалау концепциясында белгiленген негiзгi тапсырмаларды iске асыру; барлық қызметтiк-жауынгерлiк тапсырмаларды сапалы орындауға қабiлеттi болу және заңсыз қаруланған құрылымдарға белсендi қарсы тұру; iшкi әскерлердің қарулануының және әскери техникасының техникалық жағдайын жақсарту. </w:t>
      </w:r>
    </w:p>
    <w:bookmarkStart w:name="z1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16 қосымша     </w:t>
      </w:r>
    </w:p>
    <w:bookmarkEnd w:id="18"/>
    <w:p>
      <w:pPr>
        <w:spacing w:after="0"/>
        <w:ind w:left="0"/>
        <w:jc w:val="both"/>
      </w:pPr>
      <w:r>
        <w:rPr>
          <w:rFonts w:ascii="Times New Roman"/>
          <w:b w:val="false"/>
          <w:i w:val="false"/>
          <w:color w:val="ff0000"/>
          <w:sz w:val="28"/>
        </w:rPr>
        <w:t xml:space="preserve">      ЕСКЕРТУ. 16-Қосымша өзгерді- ҚР Үкіметінің 2002.12.21. N 202б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"Жүргiзушi куәлiктерiн, көлiк құралдарын </w:t>
      </w:r>
      <w:r>
        <w:br/>
      </w:r>
      <w:r>
        <w:rPr>
          <w:rFonts w:ascii="Times New Roman"/>
          <w:b/>
          <w:i w:val="false"/>
          <w:color w:val="000000"/>
        </w:rPr>
        <w:t xml:space="preserve">
мемлекеттiк тiркеуге алу үшiн құжаттарды, нөмiрлiк белгiлердi әзiрлеу" </w:t>
      </w:r>
      <w:r>
        <w:br/>
      </w:r>
      <w:r>
        <w:rPr>
          <w:rFonts w:ascii="Times New Roman"/>
          <w:b/>
          <w:i w:val="false"/>
          <w:color w:val="000000"/>
        </w:rPr>
        <w:t xml:space="preserve">
деген 050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1 362 256 мың теңге (бiр миллиард үш жүз алпыс екi миллион екi жүз елу алты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"Жол қозғалысы қауiпсiздiгi туралы" Қазақстан Республикасының 1996 жылғы 15 шілдедегi N 29-I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Iшкi iстер министрлiгi Жол полициясы комитетiнің мәселелерi туралы" Қазақстан Республикасы Үкiметiнiң 2001 жылғы 8 маусымдағы N 777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жүргiзушiлердің және көлiк құралдарының жол қозғалысына қатысуына рұқсат беру жөнiндегi заңнамада белгiленген мемлекеттiк функцияларды қамтамасыз ету. </w:t>
      </w:r>
      <w:r>
        <w:br/>
      </w:r>
      <w:r>
        <w:rPr>
          <w:rFonts w:ascii="Times New Roman"/>
          <w:b w:val="false"/>
          <w:i w:val="false"/>
          <w:color w:val="000000"/>
          <w:sz w:val="28"/>
        </w:rPr>
        <w:t xml:space="preserve">
      5. Бюджеттiк бағдарламалардың мiндеттерi: мемлекеттiк тiркеудiң нөмiрлiк белгiлерiн, көлiк құралдарын тiркеу туралы куәлiктер мен жүргiзушi куәлiктерiн қоса алғандағы жол полициясының арнайы өнiмдерiн әзiрлеудi және өткiзудi ұйымдастыру.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050       Жүргiзушi                                       Қазақстан </w:t>
      </w:r>
      <w:r>
        <w:br/>
      </w:r>
      <w:r>
        <w:rPr>
          <w:rFonts w:ascii="Times New Roman"/>
          <w:b w:val="false"/>
          <w:i w:val="false"/>
          <w:color w:val="000000"/>
          <w:sz w:val="28"/>
        </w:rPr>
        <w:t xml:space="preserve">
              куәлiктерiн                                     Республикасы </w:t>
      </w:r>
      <w:r>
        <w:br/>
      </w:r>
      <w:r>
        <w:rPr>
          <w:rFonts w:ascii="Times New Roman"/>
          <w:b w:val="false"/>
          <w:i w:val="false"/>
          <w:color w:val="000000"/>
          <w:sz w:val="28"/>
        </w:rPr>
        <w:t xml:space="preserve">
              көлiк                                           Ішкіісминінің </w:t>
      </w:r>
      <w:r>
        <w:br/>
      </w:r>
      <w:r>
        <w:rPr>
          <w:rFonts w:ascii="Times New Roman"/>
          <w:b w:val="false"/>
          <w:i w:val="false"/>
          <w:color w:val="000000"/>
          <w:sz w:val="28"/>
        </w:rPr>
        <w:t xml:space="preserve">
              құралдарын                                      &lt;*&gt;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тiркеуге алу </w:t>
      </w:r>
      <w:r>
        <w:br/>
      </w:r>
      <w:r>
        <w:rPr>
          <w:rFonts w:ascii="Times New Roman"/>
          <w:b w:val="false"/>
          <w:i w:val="false"/>
          <w:color w:val="000000"/>
          <w:sz w:val="28"/>
        </w:rPr>
        <w:t xml:space="preserve">
              үшiн </w:t>
      </w:r>
      <w:r>
        <w:br/>
      </w:r>
      <w:r>
        <w:rPr>
          <w:rFonts w:ascii="Times New Roman"/>
          <w:b w:val="false"/>
          <w:i w:val="false"/>
          <w:color w:val="000000"/>
          <w:sz w:val="28"/>
        </w:rPr>
        <w:t xml:space="preserve">
              құжаттарды, </w:t>
      </w:r>
      <w:r>
        <w:br/>
      </w:r>
      <w:r>
        <w:rPr>
          <w:rFonts w:ascii="Times New Roman"/>
          <w:b w:val="false"/>
          <w:i w:val="false"/>
          <w:color w:val="000000"/>
          <w:sz w:val="28"/>
        </w:rPr>
        <w:t xml:space="preserve">
              нөмiрлiк </w:t>
      </w:r>
      <w:r>
        <w:br/>
      </w:r>
      <w:r>
        <w:rPr>
          <w:rFonts w:ascii="Times New Roman"/>
          <w:b w:val="false"/>
          <w:i w:val="false"/>
          <w:color w:val="000000"/>
          <w:sz w:val="28"/>
        </w:rPr>
        <w:t xml:space="preserve">
              белгiлердi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030  Мемлекеттiк   "Көлiк құралдары мен    Ай сайын  Қазақстан </w:t>
      </w:r>
      <w:r>
        <w:br/>
      </w:r>
      <w:r>
        <w:rPr>
          <w:rFonts w:ascii="Times New Roman"/>
          <w:b w:val="false"/>
          <w:i w:val="false"/>
          <w:color w:val="000000"/>
          <w:sz w:val="28"/>
        </w:rPr>
        <w:t xml:space="preserve">
              тiркеудiң     олардың тiркемелерiне             Республикасы </w:t>
      </w:r>
      <w:r>
        <w:br/>
      </w:r>
      <w:r>
        <w:rPr>
          <w:rFonts w:ascii="Times New Roman"/>
          <w:b w:val="false"/>
          <w:i w:val="false"/>
          <w:color w:val="000000"/>
          <w:sz w:val="28"/>
        </w:rPr>
        <w:t xml:space="preserve">
              нөмiрлiк      арналған жарық                    Ішкіісминінің </w:t>
      </w:r>
      <w:r>
        <w:br/>
      </w:r>
      <w:r>
        <w:rPr>
          <w:rFonts w:ascii="Times New Roman"/>
          <w:b w:val="false"/>
          <w:i w:val="false"/>
          <w:color w:val="000000"/>
          <w:sz w:val="28"/>
        </w:rPr>
        <w:t xml:space="preserve">
              белгiлерiн    қайтарғышы бар                    </w:t>
      </w:r>
      <w:r>
        <w:br/>
      </w:r>
      <w:r>
        <w:rPr>
          <w:rFonts w:ascii="Times New Roman"/>
          <w:b w:val="false"/>
          <w:i w:val="false"/>
          <w:color w:val="000000"/>
          <w:sz w:val="28"/>
        </w:rPr>
        <w:t xml:space="preserve">
              әзiрлеу.      мемлекеттiк тiркеу                </w:t>
      </w:r>
      <w:r>
        <w:br/>
      </w:r>
      <w:r>
        <w:rPr>
          <w:rFonts w:ascii="Times New Roman"/>
          <w:b w:val="false"/>
          <w:i w:val="false"/>
          <w:color w:val="000000"/>
          <w:sz w:val="28"/>
        </w:rPr>
        <w:t xml:space="preserve">
                            белгiлерi" деген ҚР СТ </w:t>
      </w:r>
      <w:r>
        <w:br/>
      </w:r>
      <w:r>
        <w:rPr>
          <w:rFonts w:ascii="Times New Roman"/>
          <w:b w:val="false"/>
          <w:i w:val="false"/>
          <w:color w:val="000000"/>
          <w:sz w:val="28"/>
        </w:rPr>
        <w:t xml:space="preserve">
                            986-95 стандартына </w:t>
      </w:r>
      <w:r>
        <w:br/>
      </w:r>
      <w:r>
        <w:rPr>
          <w:rFonts w:ascii="Times New Roman"/>
          <w:b w:val="false"/>
          <w:i w:val="false"/>
          <w:color w:val="000000"/>
          <w:sz w:val="28"/>
        </w:rPr>
        <w:t xml:space="preserve">
                            және "Көлiк құралдарына, </w:t>
      </w:r>
      <w:r>
        <w:br/>
      </w:r>
      <w:r>
        <w:rPr>
          <w:rFonts w:ascii="Times New Roman"/>
          <w:b w:val="false"/>
          <w:i w:val="false"/>
          <w:color w:val="000000"/>
          <w:sz w:val="28"/>
        </w:rPr>
        <w:t xml:space="preserve">
                            тiркеудің нөмiрлiк </w:t>
      </w:r>
      <w:r>
        <w:br/>
      </w:r>
      <w:r>
        <w:rPr>
          <w:rFonts w:ascii="Times New Roman"/>
          <w:b w:val="false"/>
          <w:i w:val="false"/>
          <w:color w:val="000000"/>
          <w:sz w:val="28"/>
        </w:rPr>
        <w:t xml:space="preserve">
                            белгiлерiне арналған </w:t>
      </w:r>
      <w:r>
        <w:br/>
      </w:r>
      <w:r>
        <w:rPr>
          <w:rFonts w:ascii="Times New Roman"/>
          <w:b w:val="false"/>
          <w:i w:val="false"/>
          <w:color w:val="000000"/>
          <w:sz w:val="28"/>
        </w:rPr>
        <w:t xml:space="preserve">
                            әзiрлемелер" деген ҚР </w:t>
      </w:r>
      <w:r>
        <w:br/>
      </w:r>
      <w:r>
        <w:rPr>
          <w:rFonts w:ascii="Times New Roman"/>
          <w:b w:val="false"/>
          <w:i w:val="false"/>
          <w:color w:val="000000"/>
          <w:sz w:val="28"/>
        </w:rPr>
        <w:t xml:space="preserve">
                            640 ТШ-3042787-1-95 </w:t>
      </w:r>
      <w:r>
        <w:br/>
      </w:r>
      <w:r>
        <w:rPr>
          <w:rFonts w:ascii="Times New Roman"/>
          <w:b w:val="false"/>
          <w:i w:val="false"/>
          <w:color w:val="000000"/>
          <w:sz w:val="28"/>
        </w:rPr>
        <w:t xml:space="preserve">
                            техникалық шарттарына </w:t>
      </w:r>
      <w:r>
        <w:br/>
      </w:r>
      <w:r>
        <w:rPr>
          <w:rFonts w:ascii="Times New Roman"/>
          <w:b w:val="false"/>
          <w:i w:val="false"/>
          <w:color w:val="000000"/>
          <w:sz w:val="28"/>
        </w:rPr>
        <w:t xml:space="preserve">
                            сәйкес мемлекеттiк </w:t>
      </w:r>
      <w:r>
        <w:br/>
      </w:r>
      <w:r>
        <w:rPr>
          <w:rFonts w:ascii="Times New Roman"/>
          <w:b w:val="false"/>
          <w:i w:val="false"/>
          <w:color w:val="000000"/>
          <w:sz w:val="28"/>
        </w:rPr>
        <w:t xml:space="preserve">
                            тiркеудің нөмірлік </w:t>
      </w:r>
      <w:r>
        <w:br/>
      </w:r>
      <w:r>
        <w:rPr>
          <w:rFonts w:ascii="Times New Roman"/>
          <w:b w:val="false"/>
          <w:i w:val="false"/>
          <w:color w:val="000000"/>
          <w:sz w:val="28"/>
        </w:rPr>
        <w:t xml:space="preserve">
                            белгiлерiн (318 315 </w:t>
      </w:r>
      <w:r>
        <w:br/>
      </w:r>
      <w:r>
        <w:rPr>
          <w:rFonts w:ascii="Times New Roman"/>
          <w:b w:val="false"/>
          <w:i w:val="false"/>
          <w:color w:val="000000"/>
          <w:sz w:val="28"/>
        </w:rPr>
        <w:t xml:space="preserve">
                            бiрлiк) сатып алу.     </w:t>
      </w:r>
    </w:p>
    <w:p>
      <w:pPr>
        <w:spacing w:after="0"/>
        <w:ind w:left="0"/>
        <w:jc w:val="both"/>
      </w:pPr>
      <w:r>
        <w:rPr>
          <w:rFonts w:ascii="Times New Roman"/>
          <w:b w:val="false"/>
          <w:i w:val="false"/>
          <w:color w:val="000000"/>
          <w:sz w:val="28"/>
        </w:rPr>
        <w:t xml:space="preserve">         031  Көлiк         ҚР 640 ТШ-3042787-3-96  Ай сайын  Қазақстан </w:t>
      </w:r>
      <w:r>
        <w:br/>
      </w:r>
      <w:r>
        <w:rPr>
          <w:rFonts w:ascii="Times New Roman"/>
          <w:b w:val="false"/>
          <w:i w:val="false"/>
          <w:color w:val="000000"/>
          <w:sz w:val="28"/>
        </w:rPr>
        <w:t xml:space="preserve">
              құралын       техникалық шарттарына             Республикасы </w:t>
      </w:r>
      <w:r>
        <w:br/>
      </w:r>
      <w:r>
        <w:rPr>
          <w:rFonts w:ascii="Times New Roman"/>
          <w:b w:val="false"/>
          <w:i w:val="false"/>
          <w:color w:val="000000"/>
          <w:sz w:val="28"/>
        </w:rPr>
        <w:t xml:space="preserve">
              тiркеу        сәйкес көлiк құралдарын           Ішкіісминінің </w:t>
      </w:r>
      <w:r>
        <w:br/>
      </w:r>
      <w:r>
        <w:rPr>
          <w:rFonts w:ascii="Times New Roman"/>
          <w:b w:val="false"/>
          <w:i w:val="false"/>
          <w:color w:val="000000"/>
          <w:sz w:val="28"/>
        </w:rPr>
        <w:t xml:space="preserve">
              туралы        тiркеу туралы куәлiктердi         </w:t>
      </w:r>
      <w:r>
        <w:br/>
      </w:r>
      <w:r>
        <w:rPr>
          <w:rFonts w:ascii="Times New Roman"/>
          <w:b w:val="false"/>
          <w:i w:val="false"/>
          <w:color w:val="000000"/>
          <w:sz w:val="28"/>
        </w:rPr>
        <w:t xml:space="preserve">
              куәлiктердi   (318 268 бiрлiк) сатып            </w:t>
      </w:r>
      <w:r>
        <w:br/>
      </w:r>
      <w:r>
        <w:rPr>
          <w:rFonts w:ascii="Times New Roman"/>
          <w:b w:val="false"/>
          <w:i w:val="false"/>
          <w:color w:val="000000"/>
          <w:sz w:val="28"/>
        </w:rPr>
        <w:t xml:space="preserve">
              әзiрлеу.      алу. </w:t>
      </w:r>
    </w:p>
    <w:p>
      <w:pPr>
        <w:spacing w:after="0"/>
        <w:ind w:left="0"/>
        <w:jc w:val="both"/>
      </w:pPr>
      <w:r>
        <w:rPr>
          <w:rFonts w:ascii="Times New Roman"/>
          <w:b w:val="false"/>
          <w:i w:val="false"/>
          <w:color w:val="000000"/>
          <w:sz w:val="28"/>
        </w:rPr>
        <w:t xml:space="preserve">         032  Жүргiзушi     ҚР 640 ТШ-3042787-2-96  Ай сайын  Қазақстан </w:t>
      </w:r>
      <w:r>
        <w:br/>
      </w:r>
      <w:r>
        <w:rPr>
          <w:rFonts w:ascii="Times New Roman"/>
          <w:b w:val="false"/>
          <w:i w:val="false"/>
          <w:color w:val="000000"/>
          <w:sz w:val="28"/>
        </w:rPr>
        <w:t xml:space="preserve">
              куәлiктерiн   техникалық шарттарына             Республикасы </w:t>
      </w:r>
      <w:r>
        <w:br/>
      </w:r>
      <w:r>
        <w:rPr>
          <w:rFonts w:ascii="Times New Roman"/>
          <w:b w:val="false"/>
          <w:i w:val="false"/>
          <w:color w:val="000000"/>
          <w:sz w:val="28"/>
        </w:rPr>
        <w:t xml:space="preserve">
              әзiрлеу.      сәйкес жүргiзушi                  Ішкіісминiнің </w:t>
      </w:r>
      <w:r>
        <w:br/>
      </w:r>
      <w:r>
        <w:rPr>
          <w:rFonts w:ascii="Times New Roman"/>
          <w:b w:val="false"/>
          <w:i w:val="false"/>
          <w:color w:val="000000"/>
          <w:sz w:val="28"/>
        </w:rPr>
        <w:t xml:space="preserve">
                            куәлiктерiн (334 055              </w:t>
      </w:r>
      <w:r>
        <w:br/>
      </w:r>
      <w:r>
        <w:rPr>
          <w:rFonts w:ascii="Times New Roman"/>
          <w:b w:val="false"/>
          <w:i w:val="false"/>
          <w:color w:val="000000"/>
          <w:sz w:val="28"/>
        </w:rPr>
        <w:t xml:space="preserve">
                            бiрлiк)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бағдарламаның орындалуынан күтiлетiн нәтижелер: жүргiзушiлердiң және көлiк құралдарының жол қозғалысына қатысуына рұқсат беру жөнiндегi заңнамада белгiленген мемлекеттiк функцияларды iске асыру. Жол полициясының арнайы өнiмдерiн әзiрлеу: автомобильдерге арналған мемлекеттiк тiркеудің нөмiрлiк белгiлерi - 285289 бiрлiк, мотокөлiк және автомобиль тiркемелерiне арналған мемлекеттік тіркеудің нөмірлік белгілері - 28026 бірлік, көлік құралдарын айдап әкелуге арналған мемлекеттік тіркеудің нөмірлік белгілері (транзит) - 5000 бірлік, көлік құралдарын тіркеу туралы куәліктер - 318268 бірлік және жүргізуші куәліктері - 334055 бірлік. </w:t>
      </w:r>
    </w:p>
    <w:bookmarkStart w:name="z19"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17 қосымша        </w:t>
      </w:r>
    </w:p>
    <w:bookmarkEnd w:id="19"/>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"Автоматтандырылған ақпараттық </w:t>
      </w:r>
      <w:r>
        <w:br/>
      </w:r>
      <w:r>
        <w:rPr>
          <w:rFonts w:ascii="Times New Roman"/>
          <w:b/>
          <w:i w:val="false"/>
          <w:color w:val="000000"/>
        </w:rPr>
        <w:t xml:space="preserve">
iздеу жүйесiне қызмет көрсету" деген 051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9 679 мың теңге (тоғыз миллион алты жүз жетпiс тоғыз мың теңге). </w:t>
      </w:r>
      <w:r>
        <w:br/>
      </w:r>
      <w:r>
        <w:rPr>
          <w:rFonts w:ascii="Times New Roman"/>
          <w:b w:val="false"/>
          <w:i w:val="false"/>
          <w:color w:val="000000"/>
          <w:sz w:val="28"/>
        </w:rPr>
        <w:t>
      2. Бюджеттiк бағдарламаның нормативтік-құқықтық негiзi: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iшкi iстер органдарының криминалдық және тiркеу ақпараттарын өзара байланысты есебi мен талдауын қамтамасыз ету, деректердің, сондай-ақ iшкi iстер органдары үшiн жедел қызығушылық танытатын адамдардың жергiлiктi дактилоскопиялық базаларын қалыптастыру. </w:t>
      </w:r>
      <w:r>
        <w:br/>
      </w:r>
      <w:r>
        <w:rPr>
          <w:rFonts w:ascii="Times New Roman"/>
          <w:b w:val="false"/>
          <w:i w:val="false"/>
          <w:color w:val="000000"/>
          <w:sz w:val="28"/>
        </w:rPr>
        <w:t xml:space="preserve">
      5. Бюджеттiк бағдарламаның мiндеттерi: автоматтандырылған ақпараттық iздеу жүйелерiне қызмет көрсету жөнiндегi қызметтерге ақы төлеу.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051       Автоматтан.   596 бiрлiктен тұратын   Ай сайын  Қазақстан </w:t>
      </w:r>
      <w:r>
        <w:br/>
      </w:r>
      <w:r>
        <w:rPr>
          <w:rFonts w:ascii="Times New Roman"/>
          <w:b w:val="false"/>
          <w:i w:val="false"/>
          <w:color w:val="000000"/>
          <w:sz w:val="28"/>
        </w:rPr>
        <w:t xml:space="preserve">
              дырылған      автоматтандырылған                Республикасы </w:t>
      </w:r>
      <w:r>
        <w:br/>
      </w:r>
      <w:r>
        <w:rPr>
          <w:rFonts w:ascii="Times New Roman"/>
          <w:b w:val="false"/>
          <w:i w:val="false"/>
          <w:color w:val="000000"/>
          <w:sz w:val="28"/>
        </w:rPr>
        <w:t xml:space="preserve">
              ақпараттық    ақпараттық iздеу                  Ішкіісминінің </w:t>
      </w:r>
      <w:r>
        <w:br/>
      </w:r>
      <w:r>
        <w:rPr>
          <w:rFonts w:ascii="Times New Roman"/>
          <w:b w:val="false"/>
          <w:i w:val="false"/>
          <w:color w:val="000000"/>
          <w:sz w:val="28"/>
        </w:rPr>
        <w:t xml:space="preserve">
              iздеу         жүйелерiнiң үздiксiз              Жол полициясы </w:t>
      </w:r>
      <w:r>
        <w:br/>
      </w:r>
      <w:r>
        <w:rPr>
          <w:rFonts w:ascii="Times New Roman"/>
          <w:b w:val="false"/>
          <w:i w:val="false"/>
          <w:color w:val="000000"/>
          <w:sz w:val="28"/>
        </w:rPr>
        <w:t xml:space="preserve">
              жүйесiне      жұмыс істеуін                     комитеті </w:t>
      </w:r>
      <w:r>
        <w:br/>
      </w:r>
      <w:r>
        <w:rPr>
          <w:rFonts w:ascii="Times New Roman"/>
          <w:b w:val="false"/>
          <w:i w:val="false"/>
          <w:color w:val="000000"/>
          <w:sz w:val="28"/>
        </w:rPr>
        <w:t xml:space="preserve">
              қызмет        қамтамасыз ету </w:t>
      </w:r>
      <w:r>
        <w:br/>
      </w:r>
      <w:r>
        <w:rPr>
          <w:rFonts w:ascii="Times New Roman"/>
          <w:b w:val="false"/>
          <w:i w:val="false"/>
          <w:color w:val="000000"/>
          <w:sz w:val="28"/>
        </w:rPr>
        <w:t xml:space="preserve">
              көрсету       жөніндегі қызметке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бағдарламаның орындалуынан күтілетін нәтижелер: 596 данадан тұратын автоматтандырылған ақпараттық іздеу жүйесіне қызмет көрсету. </w:t>
      </w:r>
    </w:p>
    <w:bookmarkStart w:name="z20"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18 қосымша       </w:t>
      </w:r>
    </w:p>
    <w:bookmarkEnd w:id="20"/>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"Қазақстан Республикасы Iшкi iстер </w:t>
      </w:r>
      <w:r>
        <w:br/>
      </w:r>
      <w:r>
        <w:rPr>
          <w:rFonts w:ascii="Times New Roman"/>
          <w:b/>
          <w:i w:val="false"/>
          <w:color w:val="000000"/>
        </w:rPr>
        <w:t xml:space="preserve">
министрлiгiнің iшкi iстер органдарын және iшкi әскерлерiн </w:t>
      </w:r>
      <w:r>
        <w:br/>
      </w:r>
      <w:r>
        <w:rPr>
          <w:rFonts w:ascii="Times New Roman"/>
          <w:b/>
          <w:i w:val="false"/>
          <w:color w:val="000000"/>
        </w:rPr>
        <w:t xml:space="preserve">
материалдық-техникалық ресурстармен, әскери техникамен </w:t>
      </w:r>
      <w:r>
        <w:br/>
      </w:r>
      <w:r>
        <w:rPr>
          <w:rFonts w:ascii="Times New Roman"/>
          <w:b/>
          <w:i w:val="false"/>
          <w:color w:val="000000"/>
        </w:rPr>
        <w:t xml:space="preserve">
және арнайы құралдармен қамтамасыз ету" деген 052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29 107 мың теңге (жиырма тоғыз миллион бiр жүз жетi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"Мемлекеттiк қорғаныстық тапсырыс туралы" Қазақстан Республикасының 2001 жылғы 19 қаңтардағы N 146-II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Президентiнің "Мемлекеттiк бюджеттің есебiнен ұсталатын Қазақстан Республикасы органдары қызметкерлерiнің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Yкiметiнің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"Мемлекеттiк бюджеттің қаражаты есебiнен ұсталатын мемлекеттiк мекемелер қызметкерлерiнің Қазақстан Республикасы шегiндегi қызметтiк iссапарлары туралы тәртiптi бекiту туралы" Қазақстан Республикасы Үкiметiнің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Республикасының қорғанысы мен қауiпсiздігiнiң қажеттiлiктерi үшiн қорғаныстық тапсырыстарды iске асыру жөнiндегi өздерiне жүктелген функциялардың барынша тиiмдi орындалуына қол жеткiзу үшiн Қазақстан Республикасы Iшкiiсминiнiң әскери және арнайы жабдықтау базаларының қызметiн қамтамасыз ету. </w:t>
      </w:r>
      <w:r>
        <w:br/>
      </w:r>
      <w:r>
        <w:rPr>
          <w:rFonts w:ascii="Times New Roman"/>
          <w:b w:val="false"/>
          <w:i w:val="false"/>
          <w:color w:val="000000"/>
          <w:sz w:val="28"/>
        </w:rPr>
        <w:t xml:space="preserve">
      5. Бюджеттiк бағдарламалардың мiндеттерi: әскери және арнайы мақсаттағы бағалы заттарды, екi түрлi мақсатта пайдаланылатын материалдық-техникалық құралдарды және басқа да тауар-материалдық бағалы заттарды қабылдап алу, сақтау, iшкi iстер органдарының iшкi әскерлердің бөлiмшелерiн, Қазақстан Республикасы Iшкiiсминiнің оқу орындары мен басқа да тұтынушыларын тауар-материалдық бағалы заттармен бiр орталықтан жабдықтау; төтенше жағдайлар кезеңiнде, бейбiтшiлiк уақытта және ерекше кезеңде белгiленген материалдық қорларды сақтау жөнiндегi өздеріне жүктелген мiндеттердi орындау үшiн Қазақстан Республикасы Ішкiiсминiнің әскери және арнайы жабдықтау базаларын ұстау.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052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Ішкi iстер </w:t>
      </w:r>
      <w:r>
        <w:br/>
      </w:r>
      <w:r>
        <w:rPr>
          <w:rFonts w:ascii="Times New Roman"/>
          <w:b w:val="false"/>
          <w:i w:val="false"/>
          <w:color w:val="000000"/>
          <w:sz w:val="28"/>
        </w:rPr>
        <w:t xml:space="preserve">
              министрлiгiнiң </w:t>
      </w:r>
      <w:r>
        <w:br/>
      </w:r>
      <w:r>
        <w:rPr>
          <w:rFonts w:ascii="Times New Roman"/>
          <w:b w:val="false"/>
          <w:i w:val="false"/>
          <w:color w:val="000000"/>
          <w:sz w:val="28"/>
        </w:rPr>
        <w:t xml:space="preserve">
              iшкi iстер </w:t>
      </w:r>
      <w:r>
        <w:br/>
      </w:r>
      <w:r>
        <w:rPr>
          <w:rFonts w:ascii="Times New Roman"/>
          <w:b w:val="false"/>
          <w:i w:val="false"/>
          <w:color w:val="000000"/>
          <w:sz w:val="28"/>
        </w:rPr>
        <w:t xml:space="preserve">
              органдарын </w:t>
      </w:r>
      <w:r>
        <w:br/>
      </w:r>
      <w:r>
        <w:rPr>
          <w:rFonts w:ascii="Times New Roman"/>
          <w:b w:val="false"/>
          <w:i w:val="false"/>
          <w:color w:val="000000"/>
          <w:sz w:val="28"/>
        </w:rPr>
        <w:t xml:space="preserve">
              және iшкi </w:t>
      </w:r>
      <w:r>
        <w:br/>
      </w:r>
      <w:r>
        <w:rPr>
          <w:rFonts w:ascii="Times New Roman"/>
          <w:b w:val="false"/>
          <w:i w:val="false"/>
          <w:color w:val="000000"/>
          <w:sz w:val="28"/>
        </w:rPr>
        <w:t xml:space="preserve">
              әскерлерiн </w:t>
      </w:r>
      <w:r>
        <w:br/>
      </w:r>
      <w:r>
        <w:rPr>
          <w:rFonts w:ascii="Times New Roman"/>
          <w:b w:val="false"/>
          <w:i w:val="false"/>
          <w:color w:val="000000"/>
          <w:sz w:val="28"/>
        </w:rPr>
        <w:t xml:space="preserve">
              материалдық-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ресурстармен, </w:t>
      </w:r>
      <w:r>
        <w:br/>
      </w:r>
      <w:r>
        <w:rPr>
          <w:rFonts w:ascii="Times New Roman"/>
          <w:b w:val="false"/>
          <w:i w:val="false"/>
          <w:color w:val="000000"/>
          <w:sz w:val="28"/>
        </w:rPr>
        <w:t xml:space="preserve">
              әскери </w:t>
      </w:r>
      <w:r>
        <w:br/>
      </w:r>
      <w:r>
        <w:rPr>
          <w:rFonts w:ascii="Times New Roman"/>
          <w:b w:val="false"/>
          <w:i w:val="false"/>
          <w:color w:val="000000"/>
          <w:sz w:val="28"/>
        </w:rPr>
        <w:t xml:space="preserve">
              техникамен </w:t>
      </w:r>
      <w:r>
        <w:br/>
      </w:r>
      <w:r>
        <w:rPr>
          <w:rFonts w:ascii="Times New Roman"/>
          <w:b w:val="false"/>
          <w:i w:val="false"/>
          <w:color w:val="000000"/>
          <w:sz w:val="28"/>
        </w:rPr>
        <w:t xml:space="preserve">
              және арнайы </w:t>
      </w:r>
      <w:r>
        <w:br/>
      </w:r>
      <w:r>
        <w:rPr>
          <w:rFonts w:ascii="Times New Roman"/>
          <w:b w:val="false"/>
          <w:i w:val="false"/>
          <w:color w:val="000000"/>
          <w:sz w:val="28"/>
        </w:rPr>
        <w:t xml:space="preserve">
              құралдармен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030  Әскери және   Қазақстан Республикасы  Ай сайын  Қазақстан </w:t>
      </w:r>
      <w:r>
        <w:br/>
      </w:r>
      <w:r>
        <w:rPr>
          <w:rFonts w:ascii="Times New Roman"/>
          <w:b w:val="false"/>
          <w:i w:val="false"/>
          <w:color w:val="000000"/>
          <w:sz w:val="28"/>
        </w:rPr>
        <w:t xml:space="preserve">
              арнайы мүлiк  Iшкіісминiнiң әскери              Республикасы </w:t>
      </w:r>
      <w:r>
        <w:br/>
      </w:r>
      <w:r>
        <w:rPr>
          <w:rFonts w:ascii="Times New Roman"/>
          <w:b w:val="false"/>
          <w:i w:val="false"/>
          <w:color w:val="000000"/>
          <w:sz w:val="28"/>
        </w:rPr>
        <w:t xml:space="preserve">
              базасы.       және арнайы жабдықтау             Ішкіісминінің </w:t>
      </w:r>
      <w:r>
        <w:br/>
      </w:r>
      <w:r>
        <w:rPr>
          <w:rFonts w:ascii="Times New Roman"/>
          <w:b w:val="false"/>
          <w:i w:val="false"/>
          <w:color w:val="000000"/>
          <w:sz w:val="28"/>
        </w:rPr>
        <w:t xml:space="preserve">
                            базаларын 52 бiрлiктен            "Южная" </w:t>
      </w:r>
      <w:r>
        <w:br/>
      </w:r>
      <w:r>
        <w:rPr>
          <w:rFonts w:ascii="Times New Roman"/>
          <w:b w:val="false"/>
          <w:i w:val="false"/>
          <w:color w:val="000000"/>
          <w:sz w:val="28"/>
        </w:rPr>
        <w:t xml:space="preserve">
                            тұратын штаттық сан               әскери және </w:t>
      </w:r>
      <w:r>
        <w:br/>
      </w:r>
      <w:r>
        <w:rPr>
          <w:rFonts w:ascii="Times New Roman"/>
          <w:b w:val="false"/>
          <w:i w:val="false"/>
          <w:color w:val="000000"/>
          <w:sz w:val="28"/>
        </w:rPr>
        <w:t xml:space="preserve">
                            шегiнде ұстау.                    арнайы </w:t>
      </w:r>
      <w:r>
        <w:br/>
      </w:r>
      <w:r>
        <w:rPr>
          <w:rFonts w:ascii="Times New Roman"/>
          <w:b w:val="false"/>
          <w:i w:val="false"/>
          <w:color w:val="000000"/>
          <w:sz w:val="28"/>
        </w:rPr>
        <w:t xml:space="preserve">
                            Әскери және арнайы                жабдықтау </w:t>
      </w:r>
      <w:r>
        <w:br/>
      </w:r>
      <w:r>
        <w:rPr>
          <w:rFonts w:ascii="Times New Roman"/>
          <w:b w:val="false"/>
          <w:i w:val="false"/>
          <w:color w:val="000000"/>
          <w:sz w:val="28"/>
        </w:rPr>
        <w:t xml:space="preserve">
                            жабдықтау базаларының             базасы. </w:t>
      </w:r>
      <w:r>
        <w:br/>
      </w:r>
      <w:r>
        <w:rPr>
          <w:rFonts w:ascii="Times New Roman"/>
          <w:b w:val="false"/>
          <w:i w:val="false"/>
          <w:color w:val="000000"/>
          <w:sz w:val="28"/>
        </w:rPr>
        <w:t xml:space="preserve">
                            қызметiн жанар-жағар              Қазақстан </w:t>
      </w:r>
      <w:r>
        <w:br/>
      </w:r>
      <w:r>
        <w:rPr>
          <w:rFonts w:ascii="Times New Roman"/>
          <w:b w:val="false"/>
          <w:i w:val="false"/>
          <w:color w:val="000000"/>
          <w:sz w:val="28"/>
        </w:rPr>
        <w:t xml:space="preserve">
                            май материалдарымен               Республикасы </w:t>
      </w:r>
      <w:r>
        <w:br/>
      </w:r>
      <w:r>
        <w:rPr>
          <w:rFonts w:ascii="Times New Roman"/>
          <w:b w:val="false"/>
          <w:i w:val="false"/>
          <w:color w:val="000000"/>
          <w:sz w:val="28"/>
        </w:rPr>
        <w:t xml:space="preserve">
                            және басқа да тауар-              Ішкіісминінің </w:t>
      </w:r>
      <w:r>
        <w:br/>
      </w:r>
      <w:r>
        <w:rPr>
          <w:rFonts w:ascii="Times New Roman"/>
          <w:b w:val="false"/>
          <w:i w:val="false"/>
          <w:color w:val="000000"/>
          <w:sz w:val="28"/>
        </w:rPr>
        <w:t xml:space="preserve">
                            материалдық бағалы                "Северная" </w:t>
      </w:r>
      <w:r>
        <w:br/>
      </w:r>
      <w:r>
        <w:rPr>
          <w:rFonts w:ascii="Times New Roman"/>
          <w:b w:val="false"/>
          <w:i w:val="false"/>
          <w:color w:val="000000"/>
          <w:sz w:val="28"/>
        </w:rPr>
        <w:t xml:space="preserve">
                            заттармен қамтамасыз              әскери және </w:t>
      </w:r>
      <w:r>
        <w:br/>
      </w:r>
      <w:r>
        <w:rPr>
          <w:rFonts w:ascii="Times New Roman"/>
          <w:b w:val="false"/>
          <w:i w:val="false"/>
          <w:color w:val="000000"/>
          <w:sz w:val="28"/>
        </w:rPr>
        <w:t xml:space="preserve">
                            ету.                              арнайы </w:t>
      </w:r>
      <w:r>
        <w:br/>
      </w:r>
      <w:r>
        <w:rPr>
          <w:rFonts w:ascii="Times New Roman"/>
          <w:b w:val="false"/>
          <w:i w:val="false"/>
          <w:color w:val="000000"/>
          <w:sz w:val="28"/>
        </w:rPr>
        <w:t xml:space="preserve">
                            Қоймаларды, сақтау                жабдықтау </w:t>
      </w:r>
      <w:r>
        <w:br/>
      </w:r>
      <w:r>
        <w:rPr>
          <w:rFonts w:ascii="Times New Roman"/>
          <w:b w:val="false"/>
          <w:i w:val="false"/>
          <w:color w:val="000000"/>
          <w:sz w:val="28"/>
        </w:rPr>
        <w:t xml:space="preserve">
                            орындарын, ғимараттарды           базасы. </w:t>
      </w:r>
      <w:r>
        <w:br/>
      </w:r>
      <w:r>
        <w:rPr>
          <w:rFonts w:ascii="Times New Roman"/>
          <w:b w:val="false"/>
          <w:i w:val="false"/>
          <w:color w:val="000000"/>
          <w:sz w:val="28"/>
        </w:rPr>
        <w:t xml:space="preserve">
                            және құрылыстарды </w:t>
      </w:r>
      <w:r>
        <w:br/>
      </w:r>
      <w:r>
        <w:rPr>
          <w:rFonts w:ascii="Times New Roman"/>
          <w:b w:val="false"/>
          <w:i w:val="false"/>
          <w:color w:val="000000"/>
          <w:sz w:val="28"/>
        </w:rPr>
        <w:t xml:space="preserve">
                            ағымдағы жөндеуден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iшкi iстер органдарының алдына қойылған мiндеттердi жүзеге асыру үшiн Қазақстан Республикасының Ішкiiсминінің бөлiмшелерiн заттай мүлiктермен, қару-жарақпен, әскери техникамен, тауар-материалдық бағалы заттармен бiр орталықтан жабдықтау. </w:t>
      </w:r>
    </w:p>
    <w:bookmarkStart w:name="z21"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19 қосымша        </w:t>
      </w:r>
    </w:p>
    <w:bookmarkEnd w:id="21"/>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"Қызметтiк-iздестiру иттерiн қолдану </w:t>
      </w:r>
      <w:r>
        <w:br/>
      </w:r>
      <w:r>
        <w:rPr>
          <w:rFonts w:ascii="Times New Roman"/>
          <w:b/>
          <w:i w:val="false"/>
          <w:color w:val="000000"/>
        </w:rPr>
        <w:t xml:space="preserve">
арқылы iшкi iстер органдарының есiрткi бизнесiне </w:t>
      </w:r>
      <w:r>
        <w:br/>
      </w:r>
      <w:r>
        <w:rPr>
          <w:rFonts w:ascii="Times New Roman"/>
          <w:b/>
          <w:i w:val="false"/>
          <w:color w:val="000000"/>
        </w:rPr>
        <w:t xml:space="preserve">
қарсы күрес жөнiндегi қызметiн қамтамасыз ету" деген 056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21 301 мың теңге (жиырма бiр миллион үш жүз бiр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"Мемлекеттiк бюджеттің есебiнен ұсталатын Қазақстан Республикасының органдары қызметкерлерiнің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Министрлер Кабинетiнің 1994 жылғы 28 желтоқсандағы N 1474-53 қаулысы; "Қазақстан Республикасында нашақорлық пен есiрткi бизнесiне қарсы күрестің 1999-2001 жылдарға арналған мемлекеттiк бағдарламасы туралы" Қазақстан Республикасы Үкiметiнің 1999 жылғы 20 желтоқсандағы N 1938 қаулысымен бекiтiлген Қазақстан Республикасының нашақорлық пен есiрткi бизнесiне қарсы күрестің 1999-2001 жылдарға арналған мемлекеттiк бағдарламасын iске асыру жөнiндегi iс-шаралар жоспары.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есiрткiлердiң заңсыз айналымына қарсы күрес саласында Қазақстан Республикасының Ішкi iстер министрлiгi жүктеген мiндеттердi қызметтік-iздестiру иттерін қолдану арқылы барынша тиiмдi орындау үшін Қазақстан Республикасы iшкi iстер органдарының қызметiн қамтамасыз ету. </w:t>
      </w:r>
      <w:r>
        <w:br/>
      </w:r>
      <w:r>
        <w:rPr>
          <w:rFonts w:ascii="Times New Roman"/>
          <w:b w:val="false"/>
          <w:i w:val="false"/>
          <w:color w:val="000000"/>
          <w:sz w:val="28"/>
        </w:rPr>
        <w:t xml:space="preserve">
      5. Бюджеттiк бағдарламалардың мiндеттерi: кинологиялық қызмет жөнiндегi теориялық және практикалық сабақтарды және есiрткi құралдарын, жарылғыш заттар мен қару iздеуге арналған қызметтiк иттердi баулу жөнiндегi практикалық сабақтарды өткiзу бойынша өздерiне жүктелген міндеттердi орындауда иттердi баулудың алдыңғы қатарлы әдiстерiн енгiзу үшiн Қазақстан Республикасы Ішкiiсминiнің Кинологиялық орталығын ұстау.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056       Қызметтiк- </w:t>
      </w:r>
      <w:r>
        <w:br/>
      </w:r>
      <w:r>
        <w:rPr>
          <w:rFonts w:ascii="Times New Roman"/>
          <w:b w:val="false"/>
          <w:i w:val="false"/>
          <w:color w:val="000000"/>
          <w:sz w:val="28"/>
        </w:rPr>
        <w:t xml:space="preserve">
              iздестiру </w:t>
      </w:r>
      <w:r>
        <w:br/>
      </w:r>
      <w:r>
        <w:rPr>
          <w:rFonts w:ascii="Times New Roman"/>
          <w:b w:val="false"/>
          <w:i w:val="false"/>
          <w:color w:val="000000"/>
          <w:sz w:val="28"/>
        </w:rPr>
        <w:t xml:space="preserve">
              иттерiн </w:t>
      </w:r>
      <w:r>
        <w:br/>
      </w:r>
      <w:r>
        <w:rPr>
          <w:rFonts w:ascii="Times New Roman"/>
          <w:b w:val="false"/>
          <w:i w:val="false"/>
          <w:color w:val="000000"/>
          <w:sz w:val="28"/>
        </w:rPr>
        <w:t xml:space="preserve">
              қолдану </w:t>
      </w:r>
      <w:r>
        <w:br/>
      </w:r>
      <w:r>
        <w:rPr>
          <w:rFonts w:ascii="Times New Roman"/>
          <w:b w:val="false"/>
          <w:i w:val="false"/>
          <w:color w:val="000000"/>
          <w:sz w:val="28"/>
        </w:rPr>
        <w:t xml:space="preserve">
              арқылы </w:t>
      </w:r>
      <w:r>
        <w:br/>
      </w:r>
      <w:r>
        <w:rPr>
          <w:rFonts w:ascii="Times New Roman"/>
          <w:b w:val="false"/>
          <w:i w:val="false"/>
          <w:color w:val="000000"/>
          <w:sz w:val="28"/>
        </w:rPr>
        <w:t xml:space="preserve">
              есiрткi </w:t>
      </w:r>
      <w:r>
        <w:br/>
      </w:r>
      <w:r>
        <w:rPr>
          <w:rFonts w:ascii="Times New Roman"/>
          <w:b w:val="false"/>
          <w:i w:val="false"/>
          <w:color w:val="000000"/>
          <w:sz w:val="28"/>
        </w:rPr>
        <w:t xml:space="preserve">
              бизнесiне </w:t>
      </w:r>
      <w:r>
        <w:br/>
      </w:r>
      <w:r>
        <w:rPr>
          <w:rFonts w:ascii="Times New Roman"/>
          <w:b w:val="false"/>
          <w:i w:val="false"/>
          <w:color w:val="000000"/>
          <w:sz w:val="28"/>
        </w:rPr>
        <w:t xml:space="preserve">
              қарсы күрес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iшкi iстер </w:t>
      </w:r>
      <w:r>
        <w:br/>
      </w:r>
      <w:r>
        <w:rPr>
          <w:rFonts w:ascii="Times New Roman"/>
          <w:b w:val="false"/>
          <w:i w:val="false"/>
          <w:color w:val="000000"/>
          <w:sz w:val="28"/>
        </w:rPr>
        <w:t xml:space="preserve">
              органдарының </w:t>
      </w:r>
      <w:r>
        <w:br/>
      </w:r>
      <w:r>
        <w:rPr>
          <w:rFonts w:ascii="Times New Roman"/>
          <w:b w:val="false"/>
          <w:i w:val="false"/>
          <w:color w:val="000000"/>
          <w:sz w:val="28"/>
        </w:rPr>
        <w:t xml:space="preserve">
              қызметiн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030  Кинологиялық  Қазақстан Республикасы  Ай сайын  Қазақстан </w:t>
      </w:r>
      <w:r>
        <w:br/>
      </w:r>
      <w:r>
        <w:rPr>
          <w:rFonts w:ascii="Times New Roman"/>
          <w:b w:val="false"/>
          <w:i w:val="false"/>
          <w:color w:val="000000"/>
          <w:sz w:val="28"/>
        </w:rPr>
        <w:t xml:space="preserve">
              оқу-жаттығу   Ішкiiсминiнiң                     Республикасы </w:t>
      </w:r>
      <w:r>
        <w:br/>
      </w:r>
      <w:r>
        <w:rPr>
          <w:rFonts w:ascii="Times New Roman"/>
          <w:b w:val="false"/>
          <w:i w:val="false"/>
          <w:color w:val="000000"/>
          <w:sz w:val="28"/>
        </w:rPr>
        <w:t xml:space="preserve">
              орталығы.     Кинологиялық орталығын            Ішкіісминінің </w:t>
      </w:r>
      <w:r>
        <w:br/>
      </w:r>
      <w:r>
        <w:rPr>
          <w:rFonts w:ascii="Times New Roman"/>
          <w:b w:val="false"/>
          <w:i w:val="false"/>
          <w:color w:val="000000"/>
          <w:sz w:val="28"/>
        </w:rPr>
        <w:t xml:space="preserve">
                            75 бiрліктен тұратын              Кинологиялық </w:t>
      </w:r>
      <w:r>
        <w:br/>
      </w:r>
      <w:r>
        <w:rPr>
          <w:rFonts w:ascii="Times New Roman"/>
          <w:b w:val="false"/>
          <w:i w:val="false"/>
          <w:color w:val="000000"/>
          <w:sz w:val="28"/>
        </w:rPr>
        <w:t xml:space="preserve">
                            штаттық сан шегiнде               орталығы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Кинологиялық орталықтың </w:t>
      </w:r>
      <w:r>
        <w:br/>
      </w:r>
      <w:r>
        <w:rPr>
          <w:rFonts w:ascii="Times New Roman"/>
          <w:b w:val="false"/>
          <w:i w:val="false"/>
          <w:color w:val="000000"/>
          <w:sz w:val="28"/>
        </w:rPr>
        <w:t xml:space="preserve">
                            қызметiн азық-түлiкпен, </w:t>
      </w:r>
      <w:r>
        <w:br/>
      </w:r>
      <w:r>
        <w:rPr>
          <w:rFonts w:ascii="Times New Roman"/>
          <w:b w:val="false"/>
          <w:i w:val="false"/>
          <w:color w:val="000000"/>
          <w:sz w:val="28"/>
        </w:rPr>
        <w:t xml:space="preserve">
                            дәрi-дәрмектермен, </w:t>
      </w:r>
      <w:r>
        <w:br/>
      </w:r>
      <w:r>
        <w:rPr>
          <w:rFonts w:ascii="Times New Roman"/>
          <w:b w:val="false"/>
          <w:i w:val="false"/>
          <w:color w:val="000000"/>
          <w:sz w:val="28"/>
        </w:rPr>
        <w:t xml:space="preserve">
                            қызметтiк иттерге </w:t>
      </w:r>
      <w:r>
        <w:br/>
      </w:r>
      <w:r>
        <w:rPr>
          <w:rFonts w:ascii="Times New Roman"/>
          <w:b w:val="false"/>
          <w:i w:val="false"/>
          <w:color w:val="000000"/>
          <w:sz w:val="28"/>
        </w:rPr>
        <w:t xml:space="preserve">
                            арналған құрал-жабдық. </w:t>
      </w:r>
      <w:r>
        <w:br/>
      </w:r>
      <w:r>
        <w:rPr>
          <w:rFonts w:ascii="Times New Roman"/>
          <w:b w:val="false"/>
          <w:i w:val="false"/>
          <w:color w:val="000000"/>
          <w:sz w:val="28"/>
        </w:rPr>
        <w:t xml:space="preserve">
                            тармен, нысанды және </w:t>
      </w:r>
      <w:r>
        <w:br/>
      </w:r>
      <w:r>
        <w:rPr>
          <w:rFonts w:ascii="Times New Roman"/>
          <w:b w:val="false"/>
          <w:i w:val="false"/>
          <w:color w:val="000000"/>
          <w:sz w:val="28"/>
        </w:rPr>
        <w:t xml:space="preserve">
                            арнайы киiм-кешектермен </w:t>
      </w:r>
      <w:r>
        <w:br/>
      </w:r>
      <w:r>
        <w:rPr>
          <w:rFonts w:ascii="Times New Roman"/>
          <w:b w:val="false"/>
          <w:i w:val="false"/>
          <w:color w:val="000000"/>
          <w:sz w:val="28"/>
        </w:rPr>
        <w:t xml:space="preserve">
                            жанар-жағар май </w:t>
      </w:r>
      <w:r>
        <w:br/>
      </w:r>
      <w:r>
        <w:rPr>
          <w:rFonts w:ascii="Times New Roman"/>
          <w:b w:val="false"/>
          <w:i w:val="false"/>
          <w:color w:val="000000"/>
          <w:sz w:val="28"/>
        </w:rPr>
        <w:t xml:space="preserve">
                            материалдарымен, тауар- </w:t>
      </w:r>
      <w:r>
        <w:br/>
      </w:r>
      <w:r>
        <w:rPr>
          <w:rFonts w:ascii="Times New Roman"/>
          <w:b w:val="false"/>
          <w:i w:val="false"/>
          <w:color w:val="000000"/>
          <w:sz w:val="28"/>
        </w:rPr>
        <w:t xml:space="preserve">
                            материалдық бағалы </w:t>
      </w:r>
      <w:r>
        <w:br/>
      </w:r>
      <w:r>
        <w:rPr>
          <w:rFonts w:ascii="Times New Roman"/>
          <w:b w:val="false"/>
          <w:i w:val="false"/>
          <w:color w:val="000000"/>
          <w:sz w:val="28"/>
        </w:rPr>
        <w:t xml:space="preserve">
                            заттармен қамтамасыз </w:t>
      </w:r>
      <w:r>
        <w:br/>
      </w:r>
      <w:r>
        <w:rPr>
          <w:rFonts w:ascii="Times New Roman"/>
          <w:b w:val="false"/>
          <w:i w:val="false"/>
          <w:color w:val="000000"/>
          <w:sz w:val="28"/>
        </w:rPr>
        <w:t xml:space="preserve">
                            ету, 30 бiрлiктен тұратын </w:t>
      </w:r>
      <w:r>
        <w:br/>
      </w:r>
      <w:r>
        <w:rPr>
          <w:rFonts w:ascii="Times New Roman"/>
          <w:b w:val="false"/>
          <w:i w:val="false"/>
          <w:color w:val="000000"/>
          <w:sz w:val="28"/>
        </w:rPr>
        <w:t xml:space="preserve">
                            қызметтiк иттердi, 2 </w:t>
      </w:r>
      <w:r>
        <w:br/>
      </w:r>
      <w:r>
        <w:rPr>
          <w:rFonts w:ascii="Times New Roman"/>
          <w:b w:val="false"/>
          <w:i w:val="false"/>
          <w:color w:val="000000"/>
          <w:sz w:val="28"/>
        </w:rPr>
        <w:t xml:space="preserve">
                            бiрлiктен тұратын </w:t>
      </w:r>
      <w:r>
        <w:br/>
      </w:r>
      <w:r>
        <w:rPr>
          <w:rFonts w:ascii="Times New Roman"/>
          <w:b w:val="false"/>
          <w:i w:val="false"/>
          <w:color w:val="000000"/>
          <w:sz w:val="28"/>
        </w:rPr>
        <w:t xml:space="preserve">
                            автокөлiктi, 1 бiрлiктен </w:t>
      </w:r>
      <w:r>
        <w:br/>
      </w:r>
      <w:r>
        <w:rPr>
          <w:rFonts w:ascii="Times New Roman"/>
          <w:b w:val="false"/>
          <w:i w:val="false"/>
          <w:color w:val="000000"/>
          <w:sz w:val="28"/>
        </w:rPr>
        <w:t xml:space="preserve">
                            тұратын факсті, 1 бірліктен </w:t>
      </w:r>
      <w:r>
        <w:br/>
      </w:r>
      <w:r>
        <w:rPr>
          <w:rFonts w:ascii="Times New Roman"/>
          <w:b w:val="false"/>
          <w:i w:val="false"/>
          <w:color w:val="000000"/>
          <w:sz w:val="28"/>
        </w:rPr>
        <w:t xml:space="preserve">
                            тұратын ксероксті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бағдарламаның орындалуынан күтілетін нәтижелер: 80 кинолог мамандардың жоспарлы даярлаудан және біліктілігін арттырудан және 80 қызметтік иттердің есірткі құралдарын іздеуге баулудан өтуі. </w:t>
      </w:r>
    </w:p>
    <w:bookmarkStart w:name="z22"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20 қосымша      </w:t>
      </w:r>
    </w:p>
    <w:bookmarkEnd w:id="22"/>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"Жедел қимыл көрсету қызметi" деген </w:t>
      </w:r>
      <w:r>
        <w:br/>
      </w:r>
      <w:r>
        <w:rPr>
          <w:rFonts w:ascii="Times New Roman"/>
          <w:b/>
          <w:i w:val="false"/>
          <w:color w:val="000000"/>
        </w:rPr>
        <w:t xml:space="preserve">
061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74 957 мың теңге (жетпiс төрт миллион тоғыз жүз елу жетi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"Мемлекеттiк бюджеттiң есебiнен ұсталатын Қазақстан Республикасының органдары қызметкерлерiнiң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Үкiметiнің 1996 жылғы 4 қаңтардағы N 10-1 қаулысы; Қазақстан Республикасы Үкiметiнiң 1999 жылғы 22 шiлдедегi N 1032-61 қаулысы; "Қазақстан Республикасы iшкi iстер органдарының шектi штаттық санын бекiту туралы" Қазақстан Республикасы Үкiметiнің 1998 жылғы 8 қазандағы N 1018-74 қаулысы; "Мемлекеттiк бюджеттiң қаражаты есебiнен ұсталатын мемлекеттiк мекемелер қызметкерлерiнiң Қазақстан Республикасы шегiндегi қызметтiк iссапарлары туралы тәртіптi бекiту туралы" Қазақстан Республикасы Үкiметiнiң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"Мемлекеттiк органдардың қызметкерлерiн шетелдерге iссапарға жiберудi ретке келтiру жөнiндегi шаралар туралы" Қазақстан Республикасы Үкiметiнің 1999 жылғы 19 наурыздағы N 274 </w:t>
      </w:r>
      <w:r>
        <w:rPr>
          <w:rFonts w:ascii="Times New Roman"/>
          <w:b w:val="false"/>
          <w:i w:val="false"/>
          <w:color w:val="000000"/>
          <w:sz w:val="28"/>
        </w:rPr>
        <w:t xml:space="preserve">қаулысы </w:t>
      </w:r>
      <w:r>
        <w:rPr>
          <w:rFonts w:ascii="Times New Roman"/>
          <w:b w:val="false"/>
          <w:i w:val="false"/>
          <w:color w:val="000000"/>
          <w:sz w:val="28"/>
        </w:rPr>
        <w:t>;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Үкiметінің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"Тұрғын үйдi ұстау және коммуналдық қызмет көрсетулер үшiн ақшалай өтемақы алуға құқығы бар Қазақстан Республикасының әскери қызметшiлерi, iшкi iстер органдарының қызметкерлері лауазымдарының тiзбесi туралы" Қазақстан Республикасы Үкiметiнің 1999 жылғы 7 сәуiрдегi N 483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iшкi iстер органдарын, iшкi әскерлерiнiң бөлiмдерi мен бөлiмшелерiн материалдық-техникалық қамтамасыз етудің нормалары және тәртiбi туралы" Қазақстан Республикасы Министрлер Кабинетiнің 1994 жылғы 28 желтоқсандағы N 1474-53 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Азаматтардың конституциялық құқықтарын, олардың өмiрiне, денсаулығына және меншiгiне қылмыстық қол сұғудан қорғауды қамтамасыз ету жөнiндегi Қазақстан Республикасы Iшкi iстер министрлiгiнiң "Сұңқар" арнайы мақсаттағы бөлiмшесiне жүктелген мiндеттердің барынша тиiмдi орындалуына қол жеткiзу үшiн оның қызметiн қамтамасыз ету. </w:t>
      </w:r>
      <w:r>
        <w:br/>
      </w:r>
      <w:r>
        <w:rPr>
          <w:rFonts w:ascii="Times New Roman"/>
          <w:b w:val="false"/>
          <w:i w:val="false"/>
          <w:color w:val="000000"/>
          <w:sz w:val="28"/>
        </w:rPr>
        <w:t xml:space="preserve">
      5. Бюджеттiк бағдарламаның мiндеттерi: Мемлекеттiк, қорғаныс-шаруашылық, экологиялық қаупi бар маңызды объектiлерге (АЭС, ГРЭС, химиялық және қорғаныс өндiрiстiк кәсiпорындары және т.с.с.) енген қылмыскерлердi залалсыздандыру жөнiндегi арнайы операцияларды жүргiзу; Қазақстан Республикасы Iшкi iстер министрлiгінің тергеу изоляторларында, уақытша ұстау изоляторында сотталған элементтер кепiлдiкке алған адамдарды босату; жаппай тәртiпсiздiктердi, сондай-ақ ұлтаралық қақтығыстарды басуға және олардың жолын кесуге қатысу; Қазақстан Республикасы аумағында немесе оның жекелеген аймақтарында жарияланған төтенше жағдай (зiлзала, техногендiк апаттар, эпидемиялар және т.б. зардаптарын жою) режимiн қамтамасыз ету және сақтау жөнiндегi iс-шараларға қатысу жөнiндегi Қазақстан Республикасы Iшкi iстер министрлiгiнiң "Сұңқар" арнайы мақсаттағы бөлiмшесiне жүктелген мiндеттердiң барынша тиiмдi орындалуына қол жеткiзу үшiн оның қызметiн қамтамасыз ету.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061       Жедел қимыл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қызметi </w:t>
      </w:r>
    </w:p>
    <w:p>
      <w:pPr>
        <w:spacing w:after="0"/>
        <w:ind w:left="0"/>
        <w:jc w:val="both"/>
      </w:pPr>
      <w:r>
        <w:rPr>
          <w:rFonts w:ascii="Times New Roman"/>
          <w:b w:val="false"/>
          <w:i w:val="false"/>
          <w:color w:val="000000"/>
          <w:sz w:val="28"/>
        </w:rPr>
        <w:t xml:space="preserve">         030  "Сұңқар"     Қазақстан Республикасы   Ай сайын Қазақстан </w:t>
      </w:r>
      <w:r>
        <w:br/>
      </w:r>
      <w:r>
        <w:rPr>
          <w:rFonts w:ascii="Times New Roman"/>
          <w:b w:val="false"/>
          <w:i w:val="false"/>
          <w:color w:val="000000"/>
          <w:sz w:val="28"/>
        </w:rPr>
        <w:t xml:space="preserve">
              арнайы       Iшкi iстер министрлiгiнiң         Республикасы </w:t>
      </w:r>
      <w:r>
        <w:br/>
      </w:r>
      <w:r>
        <w:rPr>
          <w:rFonts w:ascii="Times New Roman"/>
          <w:b w:val="false"/>
          <w:i w:val="false"/>
          <w:color w:val="000000"/>
          <w:sz w:val="28"/>
        </w:rPr>
        <w:t xml:space="preserve">
              мақсаттағы   "Сұңқар" арнайы мақсаттағы        Ішкі істер </w:t>
      </w:r>
      <w:r>
        <w:br/>
      </w:r>
      <w:r>
        <w:rPr>
          <w:rFonts w:ascii="Times New Roman"/>
          <w:b w:val="false"/>
          <w:i w:val="false"/>
          <w:color w:val="000000"/>
          <w:sz w:val="28"/>
        </w:rPr>
        <w:t xml:space="preserve">
              бөлiмшесi    бөлiмшесiн штаттық сан            министрлігінің </w:t>
      </w:r>
      <w:r>
        <w:br/>
      </w:r>
      <w:r>
        <w:rPr>
          <w:rFonts w:ascii="Times New Roman"/>
          <w:b w:val="false"/>
          <w:i w:val="false"/>
          <w:color w:val="000000"/>
          <w:sz w:val="28"/>
        </w:rPr>
        <w:t xml:space="preserve">
                           шегiнде ұстау.                    "Сұңқар" </w:t>
      </w:r>
      <w:r>
        <w:br/>
      </w:r>
      <w:r>
        <w:rPr>
          <w:rFonts w:ascii="Times New Roman"/>
          <w:b w:val="false"/>
          <w:i w:val="false"/>
          <w:color w:val="000000"/>
          <w:sz w:val="28"/>
        </w:rPr>
        <w:t xml:space="preserve">
                           "Сұңқар" арнайы мақсаттағы        арнайы </w:t>
      </w:r>
      <w:r>
        <w:br/>
      </w:r>
      <w:r>
        <w:rPr>
          <w:rFonts w:ascii="Times New Roman"/>
          <w:b w:val="false"/>
          <w:i w:val="false"/>
          <w:color w:val="000000"/>
          <w:sz w:val="28"/>
        </w:rPr>
        <w:t xml:space="preserve">
                           бөлiмшесiнiң қызметiн             мақсаттағы </w:t>
      </w:r>
      <w:r>
        <w:br/>
      </w:r>
      <w:r>
        <w:rPr>
          <w:rFonts w:ascii="Times New Roman"/>
          <w:b w:val="false"/>
          <w:i w:val="false"/>
          <w:color w:val="000000"/>
          <w:sz w:val="28"/>
        </w:rPr>
        <w:t xml:space="preserve">
                           дәрi-дәрмектермен, заттай         бөлімшесі </w:t>
      </w:r>
      <w:r>
        <w:br/>
      </w:r>
      <w:r>
        <w:rPr>
          <w:rFonts w:ascii="Times New Roman"/>
          <w:b w:val="false"/>
          <w:i w:val="false"/>
          <w:color w:val="000000"/>
          <w:sz w:val="28"/>
        </w:rPr>
        <w:t xml:space="preserve">
                           мүлiктермен, жанар-жағар. </w:t>
      </w:r>
      <w:r>
        <w:br/>
      </w:r>
      <w:r>
        <w:rPr>
          <w:rFonts w:ascii="Times New Roman"/>
          <w:b w:val="false"/>
          <w:i w:val="false"/>
          <w:color w:val="000000"/>
          <w:sz w:val="28"/>
        </w:rPr>
        <w:t xml:space="preserve">
                           май материалдарымен, </w:t>
      </w:r>
      <w:r>
        <w:br/>
      </w:r>
      <w:r>
        <w:rPr>
          <w:rFonts w:ascii="Times New Roman"/>
          <w:b w:val="false"/>
          <w:i w:val="false"/>
          <w:color w:val="000000"/>
          <w:sz w:val="28"/>
        </w:rPr>
        <w:t xml:space="preserve">
                           басқа да тауар-материалдық </w:t>
      </w:r>
      <w:r>
        <w:br/>
      </w:r>
      <w:r>
        <w:rPr>
          <w:rFonts w:ascii="Times New Roman"/>
          <w:b w:val="false"/>
          <w:i w:val="false"/>
          <w:color w:val="000000"/>
          <w:sz w:val="28"/>
        </w:rPr>
        <w:t xml:space="preserve">
                           бағалы заттармен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террористiк актiлердi басу және жолын кесу кепiлге алынғандарды босату және ұйымдасқан қылмыстық топтарды, қарулы қылмыскерлердi жою. </w:t>
      </w:r>
    </w:p>
    <w:bookmarkStart w:name="z23"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21 қосымша       </w:t>
      </w:r>
    </w:p>
    <w:bookmarkEnd w:id="23"/>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"Тергеу изоляторларында ЖҚТБ </w:t>
      </w:r>
      <w:r>
        <w:br/>
      </w:r>
      <w:r>
        <w:rPr>
          <w:rFonts w:ascii="Times New Roman"/>
          <w:b/>
          <w:i w:val="false"/>
          <w:color w:val="000000"/>
        </w:rPr>
        <w:t xml:space="preserve">
эпидемиясына қарсы әрекет жасау" деген 062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500 мың теңге (бес жүз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Президентінің "Қазақстан Республикасының iшкi iстер органдары туралы" 1995 жылғы 21 желтоқсандағы N 2707 Заң күшi бар Жарлығы; "Қазақстан Республикасында ЖҚТБ эпидемиясына қарсы әрекет жасау жөнiндегi 2001-2005 жылдарға арналған бағдарлама туралы" Қазақстан Республикасы Yкiметiнің 2001 жылғы 14 қыркүйектегi N 1207 </w:t>
      </w:r>
      <w:r>
        <w:rPr>
          <w:rFonts w:ascii="Times New Roman"/>
          <w:b w:val="false"/>
          <w:i w:val="false"/>
          <w:color w:val="000000"/>
          <w:sz w:val="28"/>
        </w:rPr>
        <w:t xml:space="preserve">P011207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Республикасында АИТВ инфекциясының таралуының алдын алу. </w:t>
      </w:r>
      <w:r>
        <w:br/>
      </w:r>
      <w:r>
        <w:rPr>
          <w:rFonts w:ascii="Times New Roman"/>
          <w:b w:val="false"/>
          <w:i w:val="false"/>
          <w:color w:val="000000"/>
          <w:sz w:val="28"/>
        </w:rPr>
        <w:t xml:space="preserve">
      5. Бюджеттiк бағдарламаның мiндеттерi: тиiмдi алдын алу шараларын, бiрiншi кезекте АИТВ жұқтыру қаупi бар адамдар арасында жүзеге асыру. АИТВ инфекциясының алдын алу мәселелерi жөнiнде тергеу қамауындағы адамдарды бiрiншi кезекте ақпаратпен қамтамасыз ету. Салауатты өмiр салты мәселелерi бойынша бiлiм беру бағдарламаларының нәтижелiлiгiн арттыру.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062      Тергеу          Тергеу изоляторларының  Ақпаннан Қазақстан </w:t>
      </w:r>
      <w:r>
        <w:br/>
      </w:r>
      <w:r>
        <w:rPr>
          <w:rFonts w:ascii="Times New Roman"/>
          <w:b w:val="false"/>
          <w:i w:val="false"/>
          <w:color w:val="000000"/>
          <w:sz w:val="28"/>
        </w:rPr>
        <w:t xml:space="preserve">
             изоляторларында жеке құрамына,           бастап  Республика. </w:t>
      </w:r>
      <w:r>
        <w:br/>
      </w:r>
      <w:r>
        <w:rPr>
          <w:rFonts w:ascii="Times New Roman"/>
          <w:b w:val="false"/>
          <w:i w:val="false"/>
          <w:color w:val="000000"/>
          <w:sz w:val="28"/>
        </w:rPr>
        <w:t xml:space="preserve">
             ЖҚТБ            қылмыстың жасалуына     ай сайын сының Ішкі. </w:t>
      </w:r>
      <w:r>
        <w:br/>
      </w:r>
      <w:r>
        <w:rPr>
          <w:rFonts w:ascii="Times New Roman"/>
          <w:b w:val="false"/>
          <w:i w:val="false"/>
          <w:color w:val="000000"/>
          <w:sz w:val="28"/>
        </w:rPr>
        <w:t xml:space="preserve">
             эпидемиясына    сезiктiлер мен                   ісмині, </w:t>
      </w:r>
      <w:r>
        <w:br/>
      </w:r>
      <w:r>
        <w:rPr>
          <w:rFonts w:ascii="Times New Roman"/>
          <w:b w:val="false"/>
          <w:i w:val="false"/>
          <w:color w:val="000000"/>
          <w:sz w:val="28"/>
        </w:rPr>
        <w:t xml:space="preserve">
             қарсы әрекет    айыпталушыларға АИТВ-            Қазақстан </w:t>
      </w:r>
      <w:r>
        <w:br/>
      </w:r>
      <w:r>
        <w:rPr>
          <w:rFonts w:ascii="Times New Roman"/>
          <w:b w:val="false"/>
          <w:i w:val="false"/>
          <w:color w:val="000000"/>
          <w:sz w:val="28"/>
        </w:rPr>
        <w:t xml:space="preserve">
             жасау           ЖҚТБ-ға қарсы күресу,            Республикасы </w:t>
      </w:r>
      <w:r>
        <w:br/>
      </w:r>
      <w:r>
        <w:rPr>
          <w:rFonts w:ascii="Times New Roman"/>
          <w:b w:val="false"/>
          <w:i w:val="false"/>
          <w:color w:val="000000"/>
          <w:sz w:val="28"/>
        </w:rPr>
        <w:t xml:space="preserve">
                             АИТВ-ны қаупi жоғары             Ішкіісминінің </w:t>
      </w:r>
      <w:r>
        <w:br/>
      </w:r>
      <w:r>
        <w:rPr>
          <w:rFonts w:ascii="Times New Roman"/>
          <w:b w:val="false"/>
          <w:i w:val="false"/>
          <w:color w:val="000000"/>
          <w:sz w:val="28"/>
        </w:rPr>
        <w:t xml:space="preserve">
                             және ЖҚТБ-ға шалдық.             тергеу </w:t>
      </w:r>
      <w:r>
        <w:br/>
      </w:r>
      <w:r>
        <w:rPr>
          <w:rFonts w:ascii="Times New Roman"/>
          <w:b w:val="false"/>
          <w:i w:val="false"/>
          <w:color w:val="000000"/>
          <w:sz w:val="28"/>
        </w:rPr>
        <w:t xml:space="preserve">
                             қандардың құқықтары              изоляторлары </w:t>
      </w:r>
      <w:r>
        <w:br/>
      </w:r>
      <w:r>
        <w:rPr>
          <w:rFonts w:ascii="Times New Roman"/>
          <w:b w:val="false"/>
          <w:i w:val="false"/>
          <w:color w:val="000000"/>
          <w:sz w:val="28"/>
        </w:rPr>
        <w:t xml:space="preserve">
                             мен бостандықтарын </w:t>
      </w:r>
      <w:r>
        <w:br/>
      </w:r>
      <w:r>
        <w:rPr>
          <w:rFonts w:ascii="Times New Roman"/>
          <w:b w:val="false"/>
          <w:i w:val="false"/>
          <w:color w:val="000000"/>
          <w:sz w:val="28"/>
        </w:rPr>
        <w:t xml:space="preserve">
                             қорғау принциптерiн </w:t>
      </w:r>
      <w:r>
        <w:br/>
      </w:r>
      <w:r>
        <w:rPr>
          <w:rFonts w:ascii="Times New Roman"/>
          <w:b w:val="false"/>
          <w:i w:val="false"/>
          <w:color w:val="000000"/>
          <w:sz w:val="28"/>
        </w:rPr>
        <w:t xml:space="preserve">
                             оқып-үйрену бағдарла. </w:t>
      </w:r>
      <w:r>
        <w:br/>
      </w:r>
      <w:r>
        <w:rPr>
          <w:rFonts w:ascii="Times New Roman"/>
          <w:b w:val="false"/>
          <w:i w:val="false"/>
          <w:color w:val="000000"/>
          <w:sz w:val="28"/>
        </w:rPr>
        <w:t xml:space="preserve">
                             масының енгізiлуiн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1550 бiрлiк анкеталарды, </w:t>
      </w:r>
      <w:r>
        <w:br/>
      </w:r>
      <w:r>
        <w:rPr>
          <w:rFonts w:ascii="Times New Roman"/>
          <w:b w:val="false"/>
          <w:i w:val="false"/>
          <w:color w:val="000000"/>
          <w:sz w:val="28"/>
        </w:rPr>
        <w:t xml:space="preserve">
                             200 бiрлiк 1 атаулы </w:t>
      </w:r>
      <w:r>
        <w:br/>
      </w:r>
      <w:r>
        <w:rPr>
          <w:rFonts w:ascii="Times New Roman"/>
          <w:b w:val="false"/>
          <w:i w:val="false"/>
          <w:color w:val="000000"/>
          <w:sz w:val="28"/>
        </w:rPr>
        <w:t xml:space="preserve">
                             плакаттарды, 4000 </w:t>
      </w:r>
      <w:r>
        <w:br/>
      </w:r>
      <w:r>
        <w:rPr>
          <w:rFonts w:ascii="Times New Roman"/>
          <w:b w:val="false"/>
          <w:i w:val="false"/>
          <w:color w:val="000000"/>
          <w:sz w:val="28"/>
        </w:rPr>
        <w:t xml:space="preserve">
                             бiрлiк 1 атаулы </w:t>
      </w:r>
      <w:r>
        <w:br/>
      </w:r>
      <w:r>
        <w:rPr>
          <w:rFonts w:ascii="Times New Roman"/>
          <w:b w:val="false"/>
          <w:i w:val="false"/>
          <w:color w:val="000000"/>
          <w:sz w:val="28"/>
        </w:rPr>
        <w:t xml:space="preserve">
                             буклеттердi, 3500 </w:t>
      </w:r>
      <w:r>
        <w:br/>
      </w:r>
      <w:r>
        <w:rPr>
          <w:rFonts w:ascii="Times New Roman"/>
          <w:b w:val="false"/>
          <w:i w:val="false"/>
          <w:color w:val="000000"/>
          <w:sz w:val="28"/>
        </w:rPr>
        <w:t xml:space="preserve">
                             бiрлiк гигиеналық </w:t>
      </w:r>
      <w:r>
        <w:br/>
      </w:r>
      <w:r>
        <w:rPr>
          <w:rFonts w:ascii="Times New Roman"/>
          <w:b w:val="false"/>
          <w:i w:val="false"/>
          <w:color w:val="000000"/>
          <w:sz w:val="28"/>
        </w:rPr>
        <w:t xml:space="preserve">
                             мақсаттағы медициналық </w:t>
      </w:r>
      <w:r>
        <w:br/>
      </w:r>
      <w:r>
        <w:rPr>
          <w:rFonts w:ascii="Times New Roman"/>
          <w:b w:val="false"/>
          <w:i w:val="false"/>
          <w:color w:val="000000"/>
          <w:sz w:val="28"/>
        </w:rPr>
        <w:t xml:space="preserve">
                             бұйымдарды, 714 бiрлiк </w:t>
      </w:r>
      <w:r>
        <w:br/>
      </w:r>
      <w:r>
        <w:rPr>
          <w:rFonts w:ascii="Times New Roman"/>
          <w:b w:val="false"/>
          <w:i w:val="false"/>
          <w:color w:val="000000"/>
          <w:sz w:val="28"/>
        </w:rPr>
        <w:t xml:space="preserve">
                             брошюраларды, 5 бiрлiк </w:t>
      </w:r>
      <w:r>
        <w:br/>
      </w:r>
      <w:r>
        <w:rPr>
          <w:rFonts w:ascii="Times New Roman"/>
          <w:b w:val="false"/>
          <w:i w:val="false"/>
          <w:color w:val="000000"/>
          <w:sz w:val="28"/>
        </w:rPr>
        <w:t xml:space="preserve">
                             "Теңбетең" бағдарламасын </w:t>
      </w:r>
      <w:r>
        <w:br/>
      </w:r>
      <w:r>
        <w:rPr>
          <w:rFonts w:ascii="Times New Roman"/>
          <w:b w:val="false"/>
          <w:i w:val="false"/>
          <w:color w:val="000000"/>
          <w:sz w:val="28"/>
        </w:rPr>
        <w:t xml:space="preserve">
                             үйретуге арналған </w:t>
      </w:r>
      <w:r>
        <w:br/>
      </w:r>
      <w:r>
        <w:rPr>
          <w:rFonts w:ascii="Times New Roman"/>
          <w:b w:val="false"/>
          <w:i w:val="false"/>
          <w:color w:val="000000"/>
          <w:sz w:val="28"/>
        </w:rPr>
        <w:t xml:space="preserve">
                             тренингтердi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тергеу изоляторларында АИТВ/ЖҚТБ-ның таралуына қарсы әрекет жасау. </w:t>
      </w:r>
    </w:p>
    <w:bookmarkStart w:name="z24"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22 қосымша      </w:t>
      </w:r>
    </w:p>
    <w:bookmarkEnd w:id="24"/>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"Ішкі істер органдарын жабдықтармен, </w:t>
      </w:r>
      <w:r>
        <w:br/>
      </w:r>
      <w:r>
        <w:rPr>
          <w:rFonts w:ascii="Times New Roman"/>
          <w:b/>
          <w:i w:val="false"/>
          <w:color w:val="000000"/>
        </w:rPr>
        <w:t xml:space="preserve">
арнайы мақсаттағы құралдармен және көлікпен жарақтау" </w:t>
      </w:r>
      <w:r>
        <w:br/>
      </w:r>
      <w:r>
        <w:rPr>
          <w:rFonts w:ascii="Times New Roman"/>
          <w:b/>
          <w:i w:val="false"/>
          <w:color w:val="000000"/>
        </w:rPr>
        <w:t xml:space="preserve">
деген 202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191 589 мың теңге (бір жүз тоқсан бір миллион бес жүз сексен тоғыз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Президентінің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"Мемлекеттік сатып алулар туралы" Қазақстан Республикасының 1997 жылғы 16 шілдедегі N 163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Министрлер Кабинетінің 1994 жылғы 28 желтоқсандағы N 1474-53 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ішкі істер органдарының алдында тұрған міндеттерді орындау үшін Қазақстан Республикасы Ішкіісминінің бөлімшелерін материалдық-техникалық құралдармен жарақтау. </w:t>
      </w:r>
      <w:r>
        <w:br/>
      </w:r>
      <w:r>
        <w:rPr>
          <w:rFonts w:ascii="Times New Roman"/>
          <w:b w:val="false"/>
          <w:i w:val="false"/>
          <w:color w:val="000000"/>
          <w:sz w:val="28"/>
        </w:rPr>
        <w:t xml:space="preserve">
      5. Бюджеттiк бағдарламаның мiндеттерi: ішкі істер органдарының материалдық-техникалық базасын нығайту және оларды жабдықтармен, арнайы мақсаттағы құралдармен және көлікпен жарақтау.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202       Ішкі істер    8 атаулы қарулану       Шілдеден  Қазақстан </w:t>
      </w:r>
      <w:r>
        <w:br/>
      </w:r>
      <w:r>
        <w:rPr>
          <w:rFonts w:ascii="Times New Roman"/>
          <w:b w:val="false"/>
          <w:i w:val="false"/>
          <w:color w:val="000000"/>
          <w:sz w:val="28"/>
        </w:rPr>
        <w:t xml:space="preserve">
              органдарын    құралдарын, 9 атаулы     бастап   Республика. </w:t>
      </w:r>
      <w:r>
        <w:br/>
      </w:r>
      <w:r>
        <w:rPr>
          <w:rFonts w:ascii="Times New Roman"/>
          <w:b w:val="false"/>
          <w:i w:val="false"/>
          <w:color w:val="000000"/>
          <w:sz w:val="28"/>
        </w:rPr>
        <w:t xml:space="preserve">
              жабдықтармен, оқ-дәрілерді, 11 атаулы ай сайын  сының Ішкі. </w:t>
      </w:r>
      <w:r>
        <w:br/>
      </w:r>
      <w:r>
        <w:rPr>
          <w:rFonts w:ascii="Times New Roman"/>
          <w:b w:val="false"/>
          <w:i w:val="false"/>
          <w:color w:val="000000"/>
          <w:sz w:val="28"/>
        </w:rPr>
        <w:t xml:space="preserve">
              арнайы        жеке бронды қорғану               ісмині </w:t>
      </w:r>
      <w:r>
        <w:br/>
      </w:r>
      <w:r>
        <w:rPr>
          <w:rFonts w:ascii="Times New Roman"/>
          <w:b w:val="false"/>
          <w:i w:val="false"/>
          <w:color w:val="000000"/>
          <w:sz w:val="28"/>
        </w:rPr>
        <w:t xml:space="preserve">
              мақсаттағы    және белсенді қорғаныс </w:t>
      </w:r>
      <w:r>
        <w:br/>
      </w:r>
      <w:r>
        <w:rPr>
          <w:rFonts w:ascii="Times New Roman"/>
          <w:b w:val="false"/>
          <w:i w:val="false"/>
          <w:color w:val="000000"/>
          <w:sz w:val="28"/>
        </w:rPr>
        <w:t xml:space="preserve">
              құралдармен   құралдарын, 2 атаулы </w:t>
      </w:r>
      <w:r>
        <w:br/>
      </w:r>
      <w:r>
        <w:rPr>
          <w:rFonts w:ascii="Times New Roman"/>
          <w:b w:val="false"/>
          <w:i w:val="false"/>
          <w:color w:val="000000"/>
          <w:sz w:val="28"/>
        </w:rPr>
        <w:t xml:space="preserve">
              және көлікпен әскери-химиялық мүлікті, </w:t>
      </w:r>
      <w:r>
        <w:br/>
      </w:r>
      <w:r>
        <w:rPr>
          <w:rFonts w:ascii="Times New Roman"/>
          <w:b w:val="false"/>
          <w:i w:val="false"/>
          <w:color w:val="000000"/>
          <w:sz w:val="28"/>
        </w:rPr>
        <w:t xml:space="preserve">
              жарақтау      1 комплект бақылау жүйесі </w:t>
      </w:r>
      <w:r>
        <w:br/>
      </w:r>
      <w:r>
        <w:rPr>
          <w:rFonts w:ascii="Times New Roman"/>
          <w:b w:val="false"/>
          <w:i w:val="false"/>
          <w:color w:val="000000"/>
          <w:sz w:val="28"/>
        </w:rPr>
        <w:t xml:space="preserve">
                            жабдықтарын, 1 комплект </w:t>
      </w:r>
      <w:r>
        <w:br/>
      </w:r>
      <w:r>
        <w:rPr>
          <w:rFonts w:ascii="Times New Roman"/>
          <w:b w:val="false"/>
          <w:i w:val="false"/>
          <w:color w:val="000000"/>
          <w:sz w:val="28"/>
        </w:rPr>
        <w:t xml:space="preserve">
                            күзет-өрт белгілерін, </w:t>
      </w:r>
      <w:r>
        <w:br/>
      </w:r>
      <w:r>
        <w:rPr>
          <w:rFonts w:ascii="Times New Roman"/>
          <w:b w:val="false"/>
          <w:i w:val="false"/>
          <w:color w:val="000000"/>
          <w:sz w:val="28"/>
        </w:rPr>
        <w:t xml:space="preserve">
                            20 атаулы байланыс </w:t>
      </w:r>
      <w:r>
        <w:br/>
      </w:r>
      <w:r>
        <w:rPr>
          <w:rFonts w:ascii="Times New Roman"/>
          <w:b w:val="false"/>
          <w:i w:val="false"/>
          <w:color w:val="000000"/>
          <w:sz w:val="28"/>
        </w:rPr>
        <w:t xml:space="preserve">
                            құралдары жабдықтарын, </w:t>
      </w:r>
      <w:r>
        <w:br/>
      </w:r>
      <w:r>
        <w:rPr>
          <w:rFonts w:ascii="Times New Roman"/>
          <w:b w:val="false"/>
          <w:i w:val="false"/>
          <w:color w:val="000000"/>
          <w:sz w:val="28"/>
        </w:rPr>
        <w:t xml:space="preserve">
                            3 атаулы криминалистикалық </w:t>
      </w:r>
      <w:r>
        <w:br/>
      </w:r>
      <w:r>
        <w:rPr>
          <w:rFonts w:ascii="Times New Roman"/>
          <w:b w:val="false"/>
          <w:i w:val="false"/>
          <w:color w:val="000000"/>
          <w:sz w:val="28"/>
        </w:rPr>
        <w:t xml:space="preserve">
                            техниканы және 10 атаулы </w:t>
      </w:r>
      <w:r>
        <w:br/>
      </w:r>
      <w:r>
        <w:rPr>
          <w:rFonts w:ascii="Times New Roman"/>
          <w:b w:val="false"/>
          <w:i w:val="false"/>
          <w:color w:val="000000"/>
          <w:sz w:val="28"/>
        </w:rPr>
        <w:t xml:space="preserve">
                            арнайы техниканы, 7 атаулы </w:t>
      </w:r>
      <w:r>
        <w:br/>
      </w:r>
      <w:r>
        <w:rPr>
          <w:rFonts w:ascii="Times New Roman"/>
          <w:b w:val="false"/>
          <w:i w:val="false"/>
          <w:color w:val="000000"/>
          <w:sz w:val="28"/>
        </w:rPr>
        <w:t xml:space="preserve">
                            жиһаздары, 14 атаулы </w:t>
      </w:r>
      <w:r>
        <w:br/>
      </w:r>
      <w:r>
        <w:rPr>
          <w:rFonts w:ascii="Times New Roman"/>
          <w:b w:val="false"/>
          <w:i w:val="false"/>
          <w:color w:val="000000"/>
          <w:sz w:val="28"/>
        </w:rPr>
        <w:t xml:space="preserve">
                            ұйымдастыру техникасын, 4 </w:t>
      </w:r>
      <w:r>
        <w:br/>
      </w:r>
      <w:r>
        <w:rPr>
          <w:rFonts w:ascii="Times New Roman"/>
          <w:b w:val="false"/>
          <w:i w:val="false"/>
          <w:color w:val="000000"/>
          <w:sz w:val="28"/>
        </w:rPr>
        <w:t xml:space="preserve">
                            атаулы тұрмыстық техниканы </w:t>
      </w:r>
      <w:r>
        <w:br/>
      </w:r>
      <w:r>
        <w:rPr>
          <w:rFonts w:ascii="Times New Roman"/>
          <w:b w:val="false"/>
          <w:i w:val="false"/>
          <w:color w:val="000000"/>
          <w:sz w:val="28"/>
        </w:rPr>
        <w:t xml:space="preserve">
                            және 7 атаулы көлікті </w:t>
      </w:r>
      <w:r>
        <w:br/>
      </w:r>
      <w:r>
        <w:rPr>
          <w:rFonts w:ascii="Times New Roman"/>
          <w:b w:val="false"/>
          <w:i w:val="false"/>
          <w:color w:val="000000"/>
          <w:sz w:val="28"/>
        </w:rPr>
        <w:t xml:space="preserve">
                            сатып алу. Күзет-өрт </w:t>
      </w:r>
      <w:r>
        <w:br/>
      </w:r>
      <w:r>
        <w:rPr>
          <w:rFonts w:ascii="Times New Roman"/>
          <w:b w:val="false"/>
          <w:i w:val="false"/>
          <w:color w:val="000000"/>
          <w:sz w:val="28"/>
        </w:rPr>
        <w:t xml:space="preserve">
                            белгілері жабдықтарын </w:t>
      </w:r>
      <w:r>
        <w:br/>
      </w:r>
      <w:r>
        <w:rPr>
          <w:rFonts w:ascii="Times New Roman"/>
          <w:b w:val="false"/>
          <w:i w:val="false"/>
          <w:color w:val="000000"/>
          <w:sz w:val="28"/>
        </w:rPr>
        <w:t xml:space="preserve">
                            монтаждау.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Қазақстан Республикасының ішкі істер органдарын жабдықтармен, арнайы мақсаттағы құралдармен және көлікпен жарақтау. </w:t>
      </w:r>
    </w:p>
    <w:bookmarkStart w:name="z25"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23 қосымша       </w:t>
      </w:r>
    </w:p>
    <w:bookmarkEnd w:id="25"/>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"Тергеу изоляторларын күзеттің </w:t>
      </w:r>
      <w:r>
        <w:br/>
      </w:r>
      <w:r>
        <w:rPr>
          <w:rFonts w:ascii="Times New Roman"/>
          <w:b/>
          <w:i w:val="false"/>
          <w:color w:val="000000"/>
        </w:rPr>
        <w:t xml:space="preserve">
инженерлік-техникалық құралдарымен жарақтау" </w:t>
      </w:r>
      <w:r>
        <w:br/>
      </w:r>
      <w:r>
        <w:rPr>
          <w:rFonts w:ascii="Times New Roman"/>
          <w:b/>
          <w:i w:val="false"/>
          <w:color w:val="000000"/>
        </w:rPr>
        <w:t xml:space="preserve">
деген 203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25 000 мың теңге (жиырма бес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 түзеу мекемелерінің материалдық-техникалық базасын жақсартудың 2001-2005 жылдарға арналған бағдарламасы туралы" Қазақстан Республикасы Үкіметінің 2001 жылғы 22 қаңтардағы N 92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қылмыстық-атқару заңнамасының ережелерін одан әрі іске асыру үшін жағдай жасау, сондай-ақ Қазақстан Республикасының Ішкіісмині тергеу изоляторларының материалдық-техникалық базасын жақсарту. </w:t>
      </w:r>
      <w:r>
        <w:br/>
      </w:r>
      <w:r>
        <w:rPr>
          <w:rFonts w:ascii="Times New Roman"/>
          <w:b w:val="false"/>
          <w:i w:val="false"/>
          <w:color w:val="000000"/>
          <w:sz w:val="28"/>
        </w:rPr>
        <w:t xml:space="preserve">
      5. Бюджеттiк бағдарламаның мiндеттерi: Қазақстан Республикасының Ішкіісмині тергеу изоляторларының материалдық-техникалық базасын нығайту, сондай-ақ тергеу қамауындағы адамдардың жүріс-тұрысы мен тергеу изоляторлары қызметкерлерінің қауіпсіздігіне бақылау жасау үшін оларды қазіргі уақыттағы инженерлік-техникалық құралдармен жарақтау.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203       Тергеу        3 бірліктен түратын    2002 жылғы  Қазақстан </w:t>
      </w:r>
      <w:r>
        <w:br/>
      </w:r>
      <w:r>
        <w:rPr>
          <w:rFonts w:ascii="Times New Roman"/>
          <w:b w:val="false"/>
          <w:i w:val="false"/>
          <w:color w:val="000000"/>
          <w:sz w:val="28"/>
        </w:rPr>
        <w:t xml:space="preserve">
              изоляторларын "Фокус-СМ" (адаптері     ІІ-ІІІ    Республикасы </w:t>
      </w:r>
      <w:r>
        <w:br/>
      </w:r>
      <w:r>
        <w:rPr>
          <w:rFonts w:ascii="Times New Roman"/>
          <w:b w:val="false"/>
          <w:i w:val="false"/>
          <w:color w:val="000000"/>
          <w:sz w:val="28"/>
        </w:rPr>
        <w:t xml:space="preserve">
              күзеттің      бар) қабылдау-бақылау   тоқсан     Ішкіісминінің </w:t>
      </w:r>
      <w:r>
        <w:br/>
      </w:r>
      <w:r>
        <w:rPr>
          <w:rFonts w:ascii="Times New Roman"/>
          <w:b w:val="false"/>
          <w:i w:val="false"/>
          <w:color w:val="000000"/>
          <w:sz w:val="28"/>
        </w:rPr>
        <w:t xml:space="preserve">
              инженерлік-   құрылғысы мен басқару              тергеу </w:t>
      </w:r>
      <w:r>
        <w:br/>
      </w:r>
      <w:r>
        <w:rPr>
          <w:rFonts w:ascii="Times New Roman"/>
          <w:b w:val="false"/>
          <w:i w:val="false"/>
          <w:color w:val="000000"/>
          <w:sz w:val="28"/>
        </w:rPr>
        <w:t xml:space="preserve">
              техникалық    жүйесiн; периметрлер               изоляторлары </w:t>
      </w:r>
      <w:r>
        <w:br/>
      </w:r>
      <w:r>
        <w:rPr>
          <w:rFonts w:ascii="Times New Roman"/>
          <w:b w:val="false"/>
          <w:i w:val="false"/>
          <w:color w:val="000000"/>
          <w:sz w:val="28"/>
        </w:rPr>
        <w:t xml:space="preserve">
              құралдармен   үшiн баса-көктеп кiрудi </w:t>
      </w:r>
      <w:r>
        <w:br/>
      </w:r>
      <w:r>
        <w:rPr>
          <w:rFonts w:ascii="Times New Roman"/>
          <w:b w:val="false"/>
          <w:i w:val="false"/>
          <w:color w:val="000000"/>
          <w:sz w:val="28"/>
        </w:rPr>
        <w:t xml:space="preserve">
              жарақтау      анықтау құралдарын: </w:t>
      </w:r>
      <w:r>
        <w:br/>
      </w:r>
      <w:r>
        <w:rPr>
          <w:rFonts w:ascii="Times New Roman"/>
          <w:b w:val="false"/>
          <w:i w:val="false"/>
          <w:color w:val="000000"/>
          <w:sz w:val="28"/>
        </w:rPr>
        <w:t xml:space="preserve">
                            7 бiрлiктен тұратын </w:t>
      </w:r>
      <w:r>
        <w:br/>
      </w:r>
      <w:r>
        <w:rPr>
          <w:rFonts w:ascii="Times New Roman"/>
          <w:b w:val="false"/>
          <w:i w:val="false"/>
          <w:color w:val="000000"/>
          <w:sz w:val="28"/>
        </w:rPr>
        <w:t xml:space="preserve">
                            "Радиан-14" сыйымды </w:t>
      </w:r>
      <w:r>
        <w:br/>
      </w:r>
      <w:r>
        <w:rPr>
          <w:rFonts w:ascii="Times New Roman"/>
          <w:b w:val="false"/>
          <w:i w:val="false"/>
          <w:color w:val="000000"/>
          <w:sz w:val="28"/>
        </w:rPr>
        <w:t xml:space="preserve">
                            анықтау құралын, 7 бiр. </w:t>
      </w:r>
      <w:r>
        <w:br/>
      </w:r>
      <w:r>
        <w:rPr>
          <w:rFonts w:ascii="Times New Roman"/>
          <w:b w:val="false"/>
          <w:i w:val="false"/>
          <w:color w:val="000000"/>
          <w:sz w:val="28"/>
        </w:rPr>
        <w:t xml:space="preserve">
                            лiктен тұратын "Газон" </w:t>
      </w:r>
      <w:r>
        <w:br/>
      </w:r>
      <w:r>
        <w:rPr>
          <w:rFonts w:ascii="Times New Roman"/>
          <w:b w:val="false"/>
          <w:i w:val="false"/>
          <w:color w:val="000000"/>
          <w:sz w:val="28"/>
        </w:rPr>
        <w:t xml:space="preserve">
                            радиотолқынды құрылғысын, </w:t>
      </w:r>
      <w:r>
        <w:br/>
      </w:r>
      <w:r>
        <w:rPr>
          <w:rFonts w:ascii="Times New Roman"/>
          <w:b w:val="false"/>
          <w:i w:val="false"/>
          <w:color w:val="000000"/>
          <w:sz w:val="28"/>
        </w:rPr>
        <w:t xml:space="preserve">
                            5 бiрлiктен тұратын </w:t>
      </w:r>
      <w:r>
        <w:br/>
      </w:r>
      <w:r>
        <w:rPr>
          <w:rFonts w:ascii="Times New Roman"/>
          <w:b w:val="false"/>
          <w:i w:val="false"/>
          <w:color w:val="000000"/>
          <w:sz w:val="28"/>
        </w:rPr>
        <w:t xml:space="preserve">
                            "Дельфин-МП" дірілдеткіш </w:t>
      </w:r>
      <w:r>
        <w:br/>
      </w:r>
      <w:r>
        <w:rPr>
          <w:rFonts w:ascii="Times New Roman"/>
          <w:b w:val="false"/>
          <w:i w:val="false"/>
          <w:color w:val="000000"/>
          <w:sz w:val="28"/>
        </w:rPr>
        <w:t xml:space="preserve">
                            кабельдiк анықтау құралын, </w:t>
      </w:r>
      <w:r>
        <w:br/>
      </w:r>
      <w:r>
        <w:rPr>
          <w:rFonts w:ascii="Times New Roman"/>
          <w:b w:val="false"/>
          <w:i w:val="false"/>
          <w:color w:val="000000"/>
          <w:sz w:val="28"/>
        </w:rPr>
        <w:t xml:space="preserve">
                            30 жинақтан тұратын </w:t>
      </w:r>
      <w:r>
        <w:br/>
      </w:r>
      <w:r>
        <w:rPr>
          <w:rFonts w:ascii="Times New Roman"/>
          <w:b w:val="false"/>
          <w:i w:val="false"/>
          <w:color w:val="000000"/>
          <w:sz w:val="28"/>
        </w:rPr>
        <w:t xml:space="preserve">
                            "Спираль-ИИ" (Егоза) пас. </w:t>
      </w:r>
      <w:r>
        <w:br/>
      </w:r>
      <w:r>
        <w:rPr>
          <w:rFonts w:ascii="Times New Roman"/>
          <w:b w:val="false"/>
          <w:i w:val="false"/>
          <w:color w:val="000000"/>
          <w:sz w:val="28"/>
        </w:rPr>
        <w:t xml:space="preserve">
                            сивтi қоршауын, 4 тонна КО-1, </w:t>
      </w:r>
      <w:r>
        <w:br/>
      </w:r>
      <w:r>
        <w:rPr>
          <w:rFonts w:ascii="Times New Roman"/>
          <w:b w:val="false"/>
          <w:i w:val="false"/>
          <w:color w:val="000000"/>
          <w:sz w:val="28"/>
        </w:rPr>
        <w:t xml:space="preserve">
                            2 мырышты сым, 4 жинақтан </w:t>
      </w:r>
      <w:r>
        <w:br/>
      </w:r>
      <w:r>
        <w:rPr>
          <w:rFonts w:ascii="Times New Roman"/>
          <w:b w:val="false"/>
          <w:i w:val="false"/>
          <w:color w:val="000000"/>
          <w:sz w:val="28"/>
        </w:rPr>
        <w:t xml:space="preserve">
                            тұратын көрiнбейтiн кедергiнi; </w:t>
      </w:r>
      <w:r>
        <w:br/>
      </w:r>
      <w:r>
        <w:rPr>
          <w:rFonts w:ascii="Times New Roman"/>
          <w:b w:val="false"/>
          <w:i w:val="false"/>
          <w:color w:val="000000"/>
          <w:sz w:val="28"/>
        </w:rPr>
        <w:t xml:space="preserve">
                            телевизиялық бақылау жүйелерiн: </w:t>
      </w:r>
      <w:r>
        <w:br/>
      </w:r>
      <w:r>
        <w:rPr>
          <w:rFonts w:ascii="Times New Roman"/>
          <w:b w:val="false"/>
          <w:i w:val="false"/>
          <w:color w:val="000000"/>
          <w:sz w:val="28"/>
        </w:rPr>
        <w:t xml:space="preserve">
                            20 бiрлiктен тұратын MBK-16 </w:t>
      </w:r>
      <w:r>
        <w:br/>
      </w:r>
      <w:r>
        <w:rPr>
          <w:rFonts w:ascii="Times New Roman"/>
          <w:b w:val="false"/>
          <w:i w:val="false"/>
          <w:color w:val="000000"/>
          <w:sz w:val="28"/>
        </w:rPr>
        <w:t xml:space="preserve">
                            сыртқы бейнекамераларды, 41 </w:t>
      </w:r>
      <w:r>
        <w:br/>
      </w:r>
      <w:r>
        <w:rPr>
          <w:rFonts w:ascii="Times New Roman"/>
          <w:b w:val="false"/>
          <w:i w:val="false"/>
          <w:color w:val="000000"/>
          <w:sz w:val="28"/>
        </w:rPr>
        <w:t xml:space="preserve">
                            бiрлiктен тұратын KPC-500 iшкi </w:t>
      </w:r>
      <w:r>
        <w:br/>
      </w:r>
      <w:r>
        <w:rPr>
          <w:rFonts w:ascii="Times New Roman"/>
          <w:b w:val="false"/>
          <w:i w:val="false"/>
          <w:color w:val="000000"/>
          <w:sz w:val="28"/>
        </w:rPr>
        <w:t xml:space="preserve">
                            бейнекамераларды, 10 бiрлiктен </w:t>
      </w:r>
      <w:r>
        <w:br/>
      </w:r>
      <w:r>
        <w:rPr>
          <w:rFonts w:ascii="Times New Roman"/>
          <w:b w:val="false"/>
          <w:i w:val="false"/>
          <w:color w:val="000000"/>
          <w:sz w:val="28"/>
        </w:rPr>
        <w:t xml:space="preserve">
                            тұратын BWM-900 мониторларын, </w:t>
      </w:r>
      <w:r>
        <w:br/>
      </w:r>
      <w:r>
        <w:rPr>
          <w:rFonts w:ascii="Times New Roman"/>
          <w:b w:val="false"/>
          <w:i w:val="false"/>
          <w:color w:val="000000"/>
          <w:sz w:val="28"/>
        </w:rPr>
        <w:t xml:space="preserve">
                            20 бiрлiктен тұратын CHEB </w:t>
      </w:r>
      <w:r>
        <w:br/>
      </w:r>
      <w:r>
        <w:rPr>
          <w:rFonts w:ascii="Times New Roman"/>
          <w:b w:val="false"/>
          <w:i w:val="false"/>
          <w:color w:val="000000"/>
          <w:sz w:val="28"/>
        </w:rPr>
        <w:t xml:space="preserve">
                            бейнекамералары үшiн термоқор. </w:t>
      </w:r>
      <w:r>
        <w:br/>
      </w:r>
      <w:r>
        <w:rPr>
          <w:rFonts w:ascii="Times New Roman"/>
          <w:b w:val="false"/>
          <w:i w:val="false"/>
          <w:color w:val="000000"/>
          <w:sz w:val="28"/>
        </w:rPr>
        <w:t xml:space="preserve">
                            ғау қаптамасын, 6 бiрлiктен </w:t>
      </w:r>
      <w:r>
        <w:br/>
      </w:r>
      <w:r>
        <w:rPr>
          <w:rFonts w:ascii="Times New Roman"/>
          <w:b w:val="false"/>
          <w:i w:val="false"/>
          <w:color w:val="000000"/>
          <w:sz w:val="28"/>
        </w:rPr>
        <w:t xml:space="preserve">
                            тұратын BQ-525A бейнебелгілердi </w:t>
      </w:r>
      <w:r>
        <w:br/>
      </w:r>
      <w:r>
        <w:rPr>
          <w:rFonts w:ascii="Times New Roman"/>
          <w:b w:val="false"/>
          <w:i w:val="false"/>
          <w:color w:val="000000"/>
          <w:sz w:val="28"/>
        </w:rPr>
        <w:t xml:space="preserve">
                            өңдеу құрылғысын, 4 бiрлiктен </w:t>
      </w:r>
      <w:r>
        <w:br/>
      </w:r>
      <w:r>
        <w:rPr>
          <w:rFonts w:ascii="Times New Roman"/>
          <w:b w:val="false"/>
          <w:i w:val="false"/>
          <w:color w:val="000000"/>
          <w:sz w:val="28"/>
        </w:rPr>
        <w:t xml:space="preserve">
                            тұратын мультиплексорларды, </w:t>
      </w:r>
      <w:r>
        <w:br/>
      </w:r>
      <w:r>
        <w:rPr>
          <w:rFonts w:ascii="Times New Roman"/>
          <w:b w:val="false"/>
          <w:i w:val="false"/>
          <w:color w:val="000000"/>
          <w:sz w:val="28"/>
        </w:rPr>
        <w:t xml:space="preserve">
                            39 бiрлiктен тұратын квадра. </w:t>
      </w:r>
      <w:r>
        <w:br/>
      </w:r>
      <w:r>
        <w:rPr>
          <w:rFonts w:ascii="Times New Roman"/>
          <w:b w:val="false"/>
          <w:i w:val="false"/>
          <w:color w:val="000000"/>
          <w:sz w:val="28"/>
        </w:rPr>
        <w:t xml:space="preserve">
                            торларды, 3 бiрлiктен тұратын </w:t>
      </w:r>
      <w:r>
        <w:br/>
      </w:r>
      <w:r>
        <w:rPr>
          <w:rFonts w:ascii="Times New Roman"/>
          <w:b w:val="false"/>
          <w:i w:val="false"/>
          <w:color w:val="000000"/>
          <w:sz w:val="28"/>
        </w:rPr>
        <w:t xml:space="preserve">
                            JTR 9600Р арнайы бейнемагнито. </w:t>
      </w:r>
      <w:r>
        <w:br/>
      </w:r>
      <w:r>
        <w:rPr>
          <w:rFonts w:ascii="Times New Roman"/>
          <w:b w:val="false"/>
          <w:i w:val="false"/>
          <w:color w:val="000000"/>
          <w:sz w:val="28"/>
        </w:rPr>
        <w:t xml:space="preserve">
                            фондарды, 6 бiрлiктен тұратын </w:t>
      </w:r>
      <w:r>
        <w:br/>
      </w:r>
      <w:r>
        <w:rPr>
          <w:rFonts w:ascii="Times New Roman"/>
          <w:b w:val="false"/>
          <w:i w:val="false"/>
          <w:color w:val="000000"/>
          <w:sz w:val="28"/>
        </w:rPr>
        <w:t xml:space="preserve">
                            G-1500 жақтаулық металл детек. </w:t>
      </w:r>
      <w:r>
        <w:br/>
      </w:r>
      <w:r>
        <w:rPr>
          <w:rFonts w:ascii="Times New Roman"/>
          <w:b w:val="false"/>
          <w:i w:val="false"/>
          <w:color w:val="000000"/>
          <w:sz w:val="28"/>
        </w:rPr>
        <w:t xml:space="preserve">
                            торларын; 10 бiрлiктен тұратын </w:t>
      </w:r>
      <w:r>
        <w:br/>
      </w:r>
      <w:r>
        <w:rPr>
          <w:rFonts w:ascii="Times New Roman"/>
          <w:b w:val="false"/>
          <w:i w:val="false"/>
          <w:color w:val="000000"/>
          <w:sz w:val="28"/>
        </w:rPr>
        <w:t xml:space="preserve">
                            Унискан 7215 тексеру металл </w:t>
      </w:r>
      <w:r>
        <w:br/>
      </w:r>
      <w:r>
        <w:rPr>
          <w:rFonts w:ascii="Times New Roman"/>
          <w:b w:val="false"/>
          <w:i w:val="false"/>
          <w:color w:val="000000"/>
          <w:sz w:val="28"/>
        </w:rPr>
        <w:t xml:space="preserve">
                            детекторларын; кiрудi бақылау </w:t>
      </w:r>
      <w:r>
        <w:br/>
      </w:r>
      <w:r>
        <w:rPr>
          <w:rFonts w:ascii="Times New Roman"/>
          <w:b w:val="false"/>
          <w:i w:val="false"/>
          <w:color w:val="000000"/>
          <w:sz w:val="28"/>
        </w:rPr>
        <w:t xml:space="preserve">
                            жүйелерiн: 4 бiрлiктен тұратын </w:t>
      </w:r>
      <w:r>
        <w:br/>
      </w:r>
      <w:r>
        <w:rPr>
          <w:rFonts w:ascii="Times New Roman"/>
          <w:b w:val="false"/>
          <w:i w:val="false"/>
          <w:color w:val="000000"/>
          <w:sz w:val="28"/>
        </w:rPr>
        <w:t xml:space="preserve">
                            Модель 4015 CDP-S4 автономды </w:t>
      </w:r>
      <w:r>
        <w:br/>
      </w:r>
      <w:r>
        <w:rPr>
          <w:rFonts w:ascii="Times New Roman"/>
          <w:b w:val="false"/>
          <w:i w:val="false"/>
          <w:color w:val="000000"/>
          <w:sz w:val="28"/>
        </w:rPr>
        <w:t xml:space="preserve">
                            проксимити жүйесiн; күзет-өрт </w:t>
      </w:r>
      <w:r>
        <w:br/>
      </w:r>
      <w:r>
        <w:rPr>
          <w:rFonts w:ascii="Times New Roman"/>
          <w:b w:val="false"/>
          <w:i w:val="false"/>
          <w:color w:val="000000"/>
          <w:sz w:val="28"/>
        </w:rPr>
        <w:t xml:space="preserve">
                            дабыл қаққыштарын: 400 бiрлiктен </w:t>
      </w:r>
      <w:r>
        <w:br/>
      </w:r>
      <w:r>
        <w:rPr>
          <w:rFonts w:ascii="Times New Roman"/>
          <w:b w:val="false"/>
          <w:i w:val="false"/>
          <w:color w:val="000000"/>
          <w:sz w:val="28"/>
        </w:rPr>
        <w:t xml:space="preserve">
                            тұратын датчиктердi (түтiндiк, </w:t>
      </w:r>
      <w:r>
        <w:br/>
      </w:r>
      <w:r>
        <w:rPr>
          <w:rFonts w:ascii="Times New Roman"/>
          <w:b w:val="false"/>
          <w:i w:val="false"/>
          <w:color w:val="000000"/>
          <w:sz w:val="28"/>
        </w:rPr>
        <w:t xml:space="preserve">
                            жылу, газ); 200 бiрлiктен </w:t>
      </w:r>
      <w:r>
        <w:br/>
      </w:r>
      <w:r>
        <w:rPr>
          <w:rFonts w:ascii="Times New Roman"/>
          <w:b w:val="false"/>
          <w:i w:val="false"/>
          <w:color w:val="000000"/>
          <w:sz w:val="28"/>
        </w:rPr>
        <w:t xml:space="preserve">
                            тұратын МL-194 элекромагниттi </w:t>
      </w:r>
      <w:r>
        <w:br/>
      </w:r>
      <w:r>
        <w:rPr>
          <w:rFonts w:ascii="Times New Roman"/>
          <w:b w:val="false"/>
          <w:i w:val="false"/>
          <w:color w:val="000000"/>
          <w:sz w:val="28"/>
        </w:rPr>
        <w:t xml:space="preserve">
                            құлыптарды; қоректендiру </w:t>
      </w:r>
      <w:r>
        <w:br/>
      </w:r>
      <w:r>
        <w:rPr>
          <w:rFonts w:ascii="Times New Roman"/>
          <w:b w:val="false"/>
          <w:i w:val="false"/>
          <w:color w:val="000000"/>
          <w:sz w:val="28"/>
        </w:rPr>
        <w:t xml:space="preserve">
                            көздерiн: 16 бiрлiктен тұратын </w:t>
      </w:r>
      <w:r>
        <w:br/>
      </w:r>
      <w:r>
        <w:rPr>
          <w:rFonts w:ascii="Times New Roman"/>
          <w:b w:val="false"/>
          <w:i w:val="false"/>
          <w:color w:val="000000"/>
          <w:sz w:val="28"/>
        </w:rPr>
        <w:t xml:space="preserve">
                            ББП-20 үздiксiз қоректендiру </w:t>
      </w:r>
      <w:r>
        <w:br/>
      </w:r>
      <w:r>
        <w:rPr>
          <w:rFonts w:ascii="Times New Roman"/>
          <w:b w:val="false"/>
          <w:i w:val="false"/>
          <w:color w:val="000000"/>
          <w:sz w:val="28"/>
        </w:rPr>
        <w:t xml:space="preserve">
                            көзiн, 20 бiрлiктен тұратын </w:t>
      </w:r>
      <w:r>
        <w:br/>
      </w:r>
      <w:r>
        <w:rPr>
          <w:rFonts w:ascii="Times New Roman"/>
          <w:b w:val="false"/>
          <w:i w:val="false"/>
          <w:color w:val="000000"/>
          <w:sz w:val="28"/>
        </w:rPr>
        <w:t xml:space="preserve">
                            FLAMM-7 аккумуляторын, 4 бiрлiк </w:t>
      </w:r>
      <w:r>
        <w:br/>
      </w:r>
      <w:r>
        <w:rPr>
          <w:rFonts w:ascii="Times New Roman"/>
          <w:b w:val="false"/>
          <w:i w:val="false"/>
          <w:color w:val="000000"/>
          <w:sz w:val="28"/>
        </w:rPr>
        <w:t xml:space="preserve">
                            "Хонда" бензин генераторын </w:t>
      </w:r>
      <w:r>
        <w:br/>
      </w:r>
      <w:r>
        <w:rPr>
          <w:rFonts w:ascii="Times New Roman"/>
          <w:b w:val="false"/>
          <w:i w:val="false"/>
          <w:color w:val="000000"/>
          <w:sz w:val="28"/>
        </w:rPr>
        <w:t xml:space="preserve">
                            сатып алу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2002.09.05. N 202a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Бюджеттiк бағдарламаның орындалуынан күтiлетiн нәтижелер: қылмыс жасауда сезіктілер арасындағы қылмыстар санын азайту, оларды қамауда ұстау орындарында тұрақты және болжанатын жағдайды қалыптастыру. </w:t>
      </w:r>
    </w:p>
    <w:bookmarkStart w:name="z26"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24 қосымша        </w:t>
      </w:r>
    </w:p>
    <w:bookmarkEnd w:id="26"/>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"Iшкi әскерлердің жедел мақсаттағы батальонын </w:t>
      </w:r>
      <w:r>
        <w:br/>
      </w:r>
      <w:r>
        <w:rPr>
          <w:rFonts w:ascii="Times New Roman"/>
          <w:b/>
          <w:i w:val="false"/>
          <w:color w:val="000000"/>
        </w:rPr>
        <w:t xml:space="preserve">
материалдық-техникалық жарақтау" </w:t>
      </w:r>
      <w:r>
        <w:br/>
      </w:r>
      <w:r>
        <w:rPr>
          <w:rFonts w:ascii="Times New Roman"/>
          <w:b/>
          <w:i w:val="false"/>
          <w:color w:val="000000"/>
        </w:rPr>
        <w:t xml:space="preserve">
деген 204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283 193 мың теңге (екi жүз сексен үш миллион жүз тоқсан үш мың теңге). </w:t>
      </w:r>
      <w:r>
        <w:br/>
      </w:r>
      <w:r>
        <w:rPr>
          <w:rFonts w:ascii="Times New Roman"/>
          <w:b w:val="false"/>
          <w:i w:val="false"/>
          <w:color w:val="000000"/>
          <w:sz w:val="28"/>
        </w:rPr>
        <w:t>
      2. Бюджеттiк бағдарламаның нормативтiк-құқықтық негiзi: "Қазақстан Республикасы Ішкi iстер министрлiгiнiң iшкi әскерлерi туралы" Қазақстан Республикасының 1995 жылғы 22 желтоқсандағы N 2708 </w:t>
      </w:r>
      <w:r>
        <w:rPr>
          <w:rFonts w:ascii="Times New Roman"/>
          <w:b w:val="false"/>
          <w:i w:val="false"/>
          <w:color w:val="000000"/>
          <w:sz w:val="28"/>
        </w:rPr>
        <w:t xml:space="preserve">Заңы </w:t>
      </w:r>
      <w:r>
        <w:rPr>
          <w:rFonts w:ascii="Times New Roman"/>
          <w:b w:val="false"/>
          <w:i w:val="false"/>
          <w:color w:val="000000"/>
          <w:sz w:val="28"/>
        </w:rPr>
        <w:t>; "Мемлекеттiк сатып алулар туралы" Қазақстан Республикасының 1997 жылғы 16 маусымдағы N 163 </w:t>
      </w:r>
      <w:r>
        <w:rPr>
          <w:rFonts w:ascii="Times New Roman"/>
          <w:b w:val="false"/>
          <w:i w:val="false"/>
          <w:color w:val="000000"/>
          <w:sz w:val="28"/>
        </w:rPr>
        <w:t xml:space="preserve">Заңы </w:t>
      </w:r>
      <w:r>
        <w:rPr>
          <w:rFonts w:ascii="Times New Roman"/>
          <w:b w:val="false"/>
          <w:i w:val="false"/>
          <w:color w:val="000000"/>
          <w:sz w:val="28"/>
        </w:rPr>
        <w:t>; "Жедел мақсаттағы батальоны мемлекеттiк мекемесiн құру туралы" Қазақстан Республикасы Yкiметiнің 2001 жылғы 9 қазандағы N 1305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республиканың оңтүстiк аумағында қоғамдық тәртiптi сақтауды күшейту үшiн Талдықорған қаласына орналасатын жедел мақсаттағы батальонды құру. </w:t>
      </w:r>
      <w:r>
        <w:br/>
      </w:r>
      <w:r>
        <w:rPr>
          <w:rFonts w:ascii="Times New Roman"/>
          <w:b w:val="false"/>
          <w:i w:val="false"/>
          <w:color w:val="000000"/>
          <w:sz w:val="28"/>
        </w:rPr>
        <w:t xml:space="preserve">
      5. Бюджеттiк бағдарламалардың мiндеттерi: Талдықорған қаласында орналасқан қайта құрылған жедел мақсаттағы батальонды материалдық-техникалық қамтамасыз ету; жедел мақсаттағы батальонның жауынгерлiк дайындығы мен ұрысқа қатысу қабiлетін арттыру.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204       Iшкi          9 атаулы медициналық    Ақпаннан  Қазақстан </w:t>
      </w:r>
      <w:r>
        <w:br/>
      </w:r>
      <w:r>
        <w:rPr>
          <w:rFonts w:ascii="Times New Roman"/>
          <w:b w:val="false"/>
          <w:i w:val="false"/>
          <w:color w:val="000000"/>
          <w:sz w:val="28"/>
        </w:rPr>
        <w:t xml:space="preserve">
              әскерлердiң   аспаптар мен техниканы;  бастап   Республикасы </w:t>
      </w:r>
      <w:r>
        <w:br/>
      </w:r>
      <w:r>
        <w:rPr>
          <w:rFonts w:ascii="Times New Roman"/>
          <w:b w:val="false"/>
          <w:i w:val="false"/>
          <w:color w:val="000000"/>
          <w:sz w:val="28"/>
        </w:rPr>
        <w:t xml:space="preserve">
              жедел         13 атаулы азық-түлiк    ай сайын  Ішкіісминінің </w:t>
      </w:r>
      <w:r>
        <w:br/>
      </w:r>
      <w:r>
        <w:rPr>
          <w:rFonts w:ascii="Times New Roman"/>
          <w:b w:val="false"/>
          <w:i w:val="false"/>
          <w:color w:val="000000"/>
          <w:sz w:val="28"/>
        </w:rPr>
        <w:t xml:space="preserve">
              мақсаттағы    қызметi мүлiктерiн;      2002 ж.  Ішкі әскерлер </w:t>
      </w:r>
      <w:r>
        <w:br/>
      </w:r>
      <w:r>
        <w:rPr>
          <w:rFonts w:ascii="Times New Roman"/>
          <w:b w:val="false"/>
          <w:i w:val="false"/>
          <w:color w:val="000000"/>
          <w:sz w:val="28"/>
        </w:rPr>
        <w:t xml:space="preserve">
              батальонын    11 атаулы арнайы       І-тоқсаны  комитеті </w:t>
      </w:r>
      <w:r>
        <w:br/>
      </w:r>
      <w:r>
        <w:rPr>
          <w:rFonts w:ascii="Times New Roman"/>
          <w:b w:val="false"/>
          <w:i w:val="false"/>
          <w:color w:val="000000"/>
          <w:sz w:val="28"/>
        </w:rPr>
        <w:t xml:space="preserve">
              материалдық-  автотехниканы; 16        2002 ж.  </w:t>
      </w:r>
      <w:r>
        <w:br/>
      </w:r>
      <w:r>
        <w:rPr>
          <w:rFonts w:ascii="Times New Roman"/>
          <w:b w:val="false"/>
          <w:i w:val="false"/>
          <w:color w:val="000000"/>
          <w:sz w:val="28"/>
        </w:rPr>
        <w:t xml:space="preserve">
              техникалық    атаулы байланыс        ІІ тоқсаны </w:t>
      </w:r>
      <w:r>
        <w:br/>
      </w:r>
      <w:r>
        <w:rPr>
          <w:rFonts w:ascii="Times New Roman"/>
          <w:b w:val="false"/>
          <w:i w:val="false"/>
          <w:color w:val="000000"/>
          <w:sz w:val="28"/>
        </w:rPr>
        <w:t xml:space="preserve">
              жарақтау      құралдарын; әскери       2002 ж. </w:t>
      </w:r>
      <w:r>
        <w:br/>
      </w:r>
      <w:r>
        <w:rPr>
          <w:rFonts w:ascii="Times New Roman"/>
          <w:b w:val="false"/>
          <w:i w:val="false"/>
          <w:color w:val="000000"/>
          <w:sz w:val="28"/>
        </w:rPr>
        <w:t xml:space="preserve">
                            қызметшiлер үшін        1-жарты </w:t>
      </w:r>
      <w:r>
        <w:br/>
      </w:r>
      <w:r>
        <w:rPr>
          <w:rFonts w:ascii="Times New Roman"/>
          <w:b w:val="false"/>
          <w:i w:val="false"/>
          <w:color w:val="000000"/>
          <w:sz w:val="28"/>
        </w:rPr>
        <w:t xml:space="preserve">
                            тұрғын үйлердi; жиhаз   жылдығы </w:t>
      </w:r>
      <w:r>
        <w:br/>
      </w:r>
      <w:r>
        <w:rPr>
          <w:rFonts w:ascii="Times New Roman"/>
          <w:b w:val="false"/>
          <w:i w:val="false"/>
          <w:color w:val="000000"/>
          <w:sz w:val="28"/>
        </w:rPr>
        <w:t xml:space="preserve">
                            бен казармалық </w:t>
      </w:r>
      <w:r>
        <w:br/>
      </w:r>
      <w:r>
        <w:rPr>
          <w:rFonts w:ascii="Times New Roman"/>
          <w:b w:val="false"/>
          <w:i w:val="false"/>
          <w:color w:val="000000"/>
          <w:sz w:val="28"/>
        </w:rPr>
        <w:t xml:space="preserve">
                            инвентарьды; мерзiмдi </w:t>
      </w:r>
      <w:r>
        <w:br/>
      </w:r>
      <w:r>
        <w:rPr>
          <w:rFonts w:ascii="Times New Roman"/>
          <w:b w:val="false"/>
          <w:i w:val="false"/>
          <w:color w:val="000000"/>
          <w:sz w:val="28"/>
        </w:rPr>
        <w:t xml:space="preserve">
                            қызметтегi әскери </w:t>
      </w:r>
      <w:r>
        <w:br/>
      </w:r>
      <w:r>
        <w:rPr>
          <w:rFonts w:ascii="Times New Roman"/>
          <w:b w:val="false"/>
          <w:i w:val="false"/>
          <w:color w:val="000000"/>
          <w:sz w:val="28"/>
        </w:rPr>
        <w:t xml:space="preserve">
                            қызметшiлерiнiң </w:t>
      </w:r>
      <w:r>
        <w:br/>
      </w:r>
      <w:r>
        <w:rPr>
          <w:rFonts w:ascii="Times New Roman"/>
          <w:b w:val="false"/>
          <w:i w:val="false"/>
          <w:color w:val="000000"/>
          <w:sz w:val="28"/>
        </w:rPr>
        <w:t xml:space="preserve">
                            тұрмыстық қажеттiлiктерi </w:t>
      </w:r>
      <w:r>
        <w:br/>
      </w:r>
      <w:r>
        <w:rPr>
          <w:rFonts w:ascii="Times New Roman"/>
          <w:b w:val="false"/>
          <w:i w:val="false"/>
          <w:color w:val="000000"/>
          <w:sz w:val="28"/>
        </w:rPr>
        <w:t xml:space="preserve">
                            үшiн тауар-материалдық </w:t>
      </w:r>
      <w:r>
        <w:br/>
      </w:r>
      <w:r>
        <w:rPr>
          <w:rFonts w:ascii="Times New Roman"/>
          <w:b w:val="false"/>
          <w:i w:val="false"/>
          <w:color w:val="000000"/>
          <w:sz w:val="28"/>
        </w:rPr>
        <w:t xml:space="preserve">
                            бағалы заттарды сатып </w:t>
      </w:r>
      <w:r>
        <w:br/>
      </w:r>
      <w:r>
        <w:rPr>
          <w:rFonts w:ascii="Times New Roman"/>
          <w:b w:val="false"/>
          <w:i w:val="false"/>
          <w:color w:val="000000"/>
          <w:sz w:val="28"/>
        </w:rPr>
        <w:t xml:space="preserve">
                            алу. Батальонның </w:t>
      </w:r>
      <w:r>
        <w:br/>
      </w:r>
      <w:r>
        <w:rPr>
          <w:rFonts w:ascii="Times New Roman"/>
          <w:b w:val="false"/>
          <w:i w:val="false"/>
          <w:color w:val="000000"/>
          <w:sz w:val="28"/>
        </w:rPr>
        <w:t xml:space="preserve">
                            казармалық, қоймалық, </w:t>
      </w:r>
      <w:r>
        <w:br/>
      </w:r>
      <w:r>
        <w:rPr>
          <w:rFonts w:ascii="Times New Roman"/>
          <w:b w:val="false"/>
          <w:i w:val="false"/>
          <w:color w:val="000000"/>
          <w:sz w:val="28"/>
        </w:rPr>
        <w:t xml:space="preserve">
                            штабтық үй-жайларын </w:t>
      </w:r>
      <w:r>
        <w:br/>
      </w:r>
      <w:r>
        <w:rPr>
          <w:rFonts w:ascii="Times New Roman"/>
          <w:b w:val="false"/>
          <w:i w:val="false"/>
          <w:color w:val="000000"/>
          <w:sz w:val="28"/>
        </w:rPr>
        <w:t xml:space="preserve">
                            күрделi жөндеу.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республиканың оңтүстiк аумағында қоғамдық тәртiптi сақтауды күшейту қоғамдық қауiпсiздiктi және төтенше жағдайдың құқықтық режимiн қамтамасыз ету. </w:t>
      </w:r>
    </w:p>
    <w:bookmarkStart w:name="z27"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25 қосымша      </w:t>
      </w:r>
    </w:p>
    <w:bookmarkEnd w:id="27"/>
    <w:p>
      <w:pPr>
        <w:spacing w:after="0"/>
        <w:ind w:left="0"/>
        <w:jc w:val="both"/>
      </w:pPr>
      <w:r>
        <w:rPr>
          <w:rFonts w:ascii="Times New Roman"/>
          <w:b w:val="false"/>
          <w:i w:val="false"/>
          <w:color w:val="ff0000"/>
          <w:sz w:val="28"/>
        </w:rPr>
        <w:t xml:space="preserve">      ЕСКЕРТУ. 25-Қосымша өзгерді- ҚР Үкіметінің 2002.12.21. N 202б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"Жол полициясы ұйымының </w:t>
      </w:r>
      <w:r>
        <w:br/>
      </w:r>
      <w:r>
        <w:rPr>
          <w:rFonts w:ascii="Times New Roman"/>
          <w:b/>
          <w:i w:val="false"/>
          <w:color w:val="000000"/>
        </w:rPr>
        <w:t xml:space="preserve">
өндiрiстiк базасын құру" деген 205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153 100 мың теңге (бiр жүз елу үш миллион бiр жүз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iшкi iстер органдары туралы" 1995 жылғы 21 желтоқсандағы N 2707 Заң күшi бар Жарлығы; "Жол қозғалысы қауiпсiздiгi туралы" Қазақстан Республикасының 1996 жылғы 15 шiлдедегi N 29-1 </w:t>
      </w:r>
      <w:r>
        <w:rPr>
          <w:rFonts w:ascii="Times New Roman"/>
          <w:b w:val="false"/>
          <w:i w:val="false"/>
          <w:color w:val="000000"/>
          <w:sz w:val="28"/>
        </w:rPr>
        <w:t xml:space="preserve">Заңы </w:t>
      </w:r>
      <w:r>
        <w:rPr>
          <w:rFonts w:ascii="Times New Roman"/>
          <w:b w:val="false"/>
          <w:i w:val="false"/>
          <w:color w:val="000000"/>
          <w:sz w:val="28"/>
        </w:rPr>
        <w:t>; "Мемлекеттiк сатып алулар туралы" Қазақстан Республикасының 1997 жылғы 16 шiлдедегi N 163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Ішкi iстер министрлiгi Жол полициясы комитетiнің мәселелерi туралы" Қазақстан Республикасы Yкiметiнiң 2001 жылғы 8 маусымдағы N 777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жол қозғалысы қауіпсіздігінің ахуалын есепке алудың мемлекеттік жүйесін жүргізу, жүргiзушiлер мен көлiк құралдарының есебiн жүргiзу жөнiндегi мемлекеттiк функциялардың орындалуын қамтамасыз ету мақсатында iшкi iстер органдарының бiрыңғай ақпараттық жүйесiн құру. &lt;*&gt; </w:t>
      </w:r>
      <w:r>
        <w:br/>
      </w:r>
      <w:r>
        <w:rPr>
          <w:rFonts w:ascii="Times New Roman"/>
          <w:b w:val="false"/>
          <w:i w:val="false"/>
          <w:color w:val="000000"/>
          <w:sz w:val="28"/>
        </w:rPr>
        <w:t xml:space="preserve">
      5. Бюджеттік бағдарламаның мiндеттерi: жол қозғалысы қауiпсiздiгi ахуалының көрсеткiштерiн есепке алудың мемлекеттiк жүйесiн автоматтандыру; жол қозғалысы қауiпсiздiгiнiң ахуалын есепке алудың, жүргiзушiлер мен автокөлiк құралдарының есебiн жүргiзудiң автоматтандырылған ақпараттық-iздеу жүйелерiн әзiрлеу. &lt;*&gt;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205       Жол полициясы 250 бiрлiктен тұратын   Шiлдеден  Қазақстан </w:t>
      </w:r>
      <w:r>
        <w:br/>
      </w:r>
      <w:r>
        <w:rPr>
          <w:rFonts w:ascii="Times New Roman"/>
          <w:b w:val="false"/>
          <w:i w:val="false"/>
          <w:color w:val="000000"/>
          <w:sz w:val="28"/>
        </w:rPr>
        <w:t xml:space="preserve">
              ұйымының      ДЭЕМ кешендерiн;         бастап   Республикасы </w:t>
      </w:r>
      <w:r>
        <w:br/>
      </w:r>
      <w:r>
        <w:rPr>
          <w:rFonts w:ascii="Times New Roman"/>
          <w:b w:val="false"/>
          <w:i w:val="false"/>
          <w:color w:val="000000"/>
          <w:sz w:val="28"/>
        </w:rPr>
        <w:t xml:space="preserve">
              өндiрiстiк    250 бiрлiктен тұратын   ай сайын  Iшкіісминiнiң </w:t>
      </w:r>
      <w:r>
        <w:br/>
      </w:r>
      <w:r>
        <w:rPr>
          <w:rFonts w:ascii="Times New Roman"/>
          <w:b w:val="false"/>
          <w:i w:val="false"/>
          <w:color w:val="000000"/>
          <w:sz w:val="28"/>
        </w:rPr>
        <w:t xml:space="preserve">
              базасын құру  лазерлік принтерлер; </w:t>
      </w:r>
      <w:r>
        <w:br/>
      </w:r>
      <w:r>
        <w:rPr>
          <w:rFonts w:ascii="Times New Roman"/>
          <w:b w:val="false"/>
          <w:i w:val="false"/>
          <w:color w:val="000000"/>
          <w:sz w:val="28"/>
        </w:rPr>
        <w:t xml:space="preserve">
                            50 бiрлiктен тұратын </w:t>
      </w:r>
      <w:r>
        <w:br/>
      </w:r>
      <w:r>
        <w:rPr>
          <w:rFonts w:ascii="Times New Roman"/>
          <w:b w:val="false"/>
          <w:i w:val="false"/>
          <w:color w:val="000000"/>
          <w:sz w:val="28"/>
        </w:rPr>
        <w:t xml:space="preserve">
                            модемдер; 60 бiрлiктен </w:t>
      </w:r>
      <w:r>
        <w:br/>
      </w:r>
      <w:r>
        <w:rPr>
          <w:rFonts w:ascii="Times New Roman"/>
          <w:b w:val="false"/>
          <w:i w:val="false"/>
          <w:color w:val="000000"/>
          <w:sz w:val="28"/>
        </w:rPr>
        <w:t xml:space="preserve">
                            тұратын сканерлер; 21 </w:t>
      </w:r>
      <w:r>
        <w:br/>
      </w:r>
      <w:r>
        <w:rPr>
          <w:rFonts w:ascii="Times New Roman"/>
          <w:b w:val="false"/>
          <w:i w:val="false"/>
          <w:color w:val="000000"/>
          <w:sz w:val="28"/>
        </w:rPr>
        <w:t xml:space="preserve">
                            бiрлiктен тұратын </w:t>
      </w:r>
      <w:r>
        <w:br/>
      </w:r>
      <w:r>
        <w:rPr>
          <w:rFonts w:ascii="Times New Roman"/>
          <w:b w:val="false"/>
          <w:i w:val="false"/>
          <w:color w:val="000000"/>
          <w:sz w:val="28"/>
        </w:rPr>
        <w:t xml:space="preserve">
                            жергiлiктi серверлер; </w:t>
      </w:r>
      <w:r>
        <w:br/>
      </w:r>
      <w:r>
        <w:rPr>
          <w:rFonts w:ascii="Times New Roman"/>
          <w:b w:val="false"/>
          <w:i w:val="false"/>
          <w:color w:val="000000"/>
          <w:sz w:val="28"/>
        </w:rPr>
        <w:t xml:space="preserve">
                            1 бiрлiктен тұратын </w:t>
      </w:r>
      <w:r>
        <w:br/>
      </w:r>
      <w:r>
        <w:rPr>
          <w:rFonts w:ascii="Times New Roman"/>
          <w:b w:val="false"/>
          <w:i w:val="false"/>
          <w:color w:val="000000"/>
          <w:sz w:val="28"/>
        </w:rPr>
        <w:t xml:space="preserve">
                            орталық сервер; 25 </w:t>
      </w:r>
      <w:r>
        <w:br/>
      </w:r>
      <w:r>
        <w:rPr>
          <w:rFonts w:ascii="Times New Roman"/>
          <w:b w:val="false"/>
          <w:i w:val="false"/>
          <w:color w:val="000000"/>
          <w:sz w:val="28"/>
        </w:rPr>
        <w:t xml:space="preserve">
                            атаудан тұратын байланыс </w:t>
      </w:r>
      <w:r>
        <w:br/>
      </w:r>
      <w:r>
        <w:rPr>
          <w:rFonts w:ascii="Times New Roman"/>
          <w:b w:val="false"/>
          <w:i w:val="false"/>
          <w:color w:val="000000"/>
          <w:sz w:val="28"/>
        </w:rPr>
        <w:t xml:space="preserve">
                            және телекоммуникация </w:t>
      </w:r>
      <w:r>
        <w:br/>
      </w:r>
      <w:r>
        <w:rPr>
          <w:rFonts w:ascii="Times New Roman"/>
          <w:b w:val="false"/>
          <w:i w:val="false"/>
          <w:color w:val="000000"/>
          <w:sz w:val="28"/>
        </w:rPr>
        <w:t xml:space="preserve">
                            құралдарын; 100 бiрлiктен </w:t>
      </w:r>
      <w:r>
        <w:br/>
      </w:r>
      <w:r>
        <w:rPr>
          <w:rFonts w:ascii="Times New Roman"/>
          <w:b w:val="false"/>
          <w:i w:val="false"/>
          <w:color w:val="000000"/>
          <w:sz w:val="28"/>
        </w:rPr>
        <w:t xml:space="preserve">
                            тұратын ақпаратты қорғау </w:t>
      </w:r>
      <w:r>
        <w:br/>
      </w:r>
      <w:r>
        <w:rPr>
          <w:rFonts w:ascii="Times New Roman"/>
          <w:b w:val="false"/>
          <w:i w:val="false"/>
          <w:color w:val="000000"/>
          <w:sz w:val="28"/>
        </w:rPr>
        <w:t xml:space="preserve">
                            құрылғыларын сатып алу                           --------------------------------------------------------------------------- </w:t>
      </w:r>
      <w:r>
        <w:br/>
      </w:r>
      <w:r>
        <w:rPr>
          <w:rFonts w:ascii="Times New Roman"/>
          <w:b w:val="false"/>
          <w:i w:val="false"/>
          <w:color w:val="000000"/>
          <w:sz w:val="28"/>
        </w:rPr>
        <w:t xml:space="preserve">
     7. Бюджеттiк бағдарламаның орындалуынан күтiлетiн нәтижелер: Қазақстан Республикасы iшкi iстер органдарының бiрыңғай ақпараттық-телекоммуникациялық жүйесін құру мақсатында iшкі iстер органдарының практикалық қызметiне жаңа ақпараттық технологияларды одан әрi енгiзу, оларды техникалық жарақтандыру. </w:t>
      </w:r>
    </w:p>
    <w:bookmarkStart w:name="z28"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26 қосымша       </w:t>
      </w:r>
    </w:p>
    <w:bookmarkEnd w:id="28"/>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"Iшкi әскерлер құрамаларының және </w:t>
      </w:r>
      <w:r>
        <w:br/>
      </w:r>
      <w:r>
        <w:rPr>
          <w:rFonts w:ascii="Times New Roman"/>
          <w:b/>
          <w:i w:val="false"/>
          <w:color w:val="000000"/>
        </w:rPr>
        <w:t xml:space="preserve">
бөлiмдерiнің ғимараттары мен құрылыстарын күрделi жөндеу </w:t>
      </w:r>
      <w:r>
        <w:br/>
      </w:r>
      <w:r>
        <w:rPr>
          <w:rFonts w:ascii="Times New Roman"/>
          <w:b/>
          <w:i w:val="false"/>
          <w:color w:val="000000"/>
        </w:rPr>
        <w:t xml:space="preserve">
деген 302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107 156 мың теңге (бiр жүз жетi миллион бiр жүз елу алты мың теңге). </w:t>
      </w:r>
      <w:r>
        <w:br/>
      </w:r>
      <w:r>
        <w:rPr>
          <w:rFonts w:ascii="Times New Roman"/>
          <w:b w:val="false"/>
          <w:i w:val="false"/>
          <w:color w:val="000000"/>
          <w:sz w:val="28"/>
        </w:rPr>
        <w:t>
      2. Бюджеттiк бағдарламаның нормативтiк-құқықтық негiзi: "Қазақстан Республикасы iшкi iстер министрлiгiнің iшкi әскерлерi туралы" Қазақстан Республикасының 1995 жылғы 22 желтоқсандағы N 2708 </w:t>
      </w:r>
      <w:r>
        <w:rPr>
          <w:rFonts w:ascii="Times New Roman"/>
          <w:b w:val="false"/>
          <w:i w:val="false"/>
          <w:color w:val="000000"/>
          <w:sz w:val="28"/>
        </w:rPr>
        <w:t xml:space="preserve">Заңы </w:t>
      </w:r>
      <w:r>
        <w:rPr>
          <w:rFonts w:ascii="Times New Roman"/>
          <w:b w:val="false"/>
          <w:i w:val="false"/>
          <w:color w:val="000000"/>
          <w:sz w:val="28"/>
        </w:rPr>
        <w:t>, "Мемлекеттiк сатып алулар туралы" Қазақстан Республикасының 1997 жылғы 16 маусымдағы N 163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 Iшкi iстер министрлiгi iшкi әскерлерiнің тыныс-тiршiлiгi үшiн тиiстi жағдайлар жасау. </w:t>
      </w:r>
      <w:r>
        <w:br/>
      </w:r>
      <w:r>
        <w:rPr>
          <w:rFonts w:ascii="Times New Roman"/>
          <w:b w:val="false"/>
          <w:i w:val="false"/>
          <w:color w:val="000000"/>
          <w:sz w:val="28"/>
        </w:rPr>
        <w:t xml:space="preserve">
      5. Бюджеттiк бағдарламаның мiндеттерi: Қазақстан Республикасы Iшкi iстер министрлiгiнiң iшкi әскерлерi құрамаларының және бөлiмдерiнiң ғимараттары мен құрылыстарын күрделi жөндеуден өткiзудi қамтамасыз ету.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302       Ішкi әскерлер  3660 ә/б казармасының  2002 жыл.  Қазақстан </w:t>
      </w:r>
      <w:r>
        <w:br/>
      </w:r>
      <w:r>
        <w:rPr>
          <w:rFonts w:ascii="Times New Roman"/>
          <w:b w:val="false"/>
          <w:i w:val="false"/>
          <w:color w:val="000000"/>
          <w:sz w:val="28"/>
        </w:rPr>
        <w:t xml:space="preserve">
              құрамаларының  ғимаратын күрделі      ғы II-III  Республикасы </w:t>
      </w:r>
      <w:r>
        <w:br/>
      </w:r>
      <w:r>
        <w:rPr>
          <w:rFonts w:ascii="Times New Roman"/>
          <w:b w:val="false"/>
          <w:i w:val="false"/>
          <w:color w:val="000000"/>
          <w:sz w:val="28"/>
        </w:rPr>
        <w:t xml:space="preserve">
              және бөлiмде.  жөндеу,төбесін күрделі тоқсан     Ішкі ісмині- </w:t>
      </w:r>
      <w:r>
        <w:br/>
      </w:r>
      <w:r>
        <w:rPr>
          <w:rFonts w:ascii="Times New Roman"/>
          <w:b w:val="false"/>
          <w:i w:val="false"/>
          <w:color w:val="000000"/>
          <w:sz w:val="28"/>
        </w:rPr>
        <w:t xml:space="preserve">
              рiнiң ғимарат. жөндеу,6637 ә/б-нің               нің Ішкі </w:t>
      </w:r>
      <w:r>
        <w:br/>
      </w:r>
      <w:r>
        <w:rPr>
          <w:rFonts w:ascii="Times New Roman"/>
          <w:b w:val="false"/>
          <w:i w:val="false"/>
          <w:color w:val="000000"/>
          <w:sz w:val="28"/>
        </w:rPr>
        <w:t xml:space="preserve">
              тары мен       штаб ғимаратын,                   әскерлер </w:t>
      </w:r>
      <w:r>
        <w:br/>
      </w:r>
      <w:r>
        <w:rPr>
          <w:rFonts w:ascii="Times New Roman"/>
          <w:b w:val="false"/>
          <w:i w:val="false"/>
          <w:color w:val="000000"/>
          <w:sz w:val="28"/>
        </w:rPr>
        <w:t xml:space="preserve">
              құрылыстарын   ғимараттары мен                   комитеті </w:t>
      </w:r>
      <w:r>
        <w:br/>
      </w:r>
      <w:r>
        <w:rPr>
          <w:rFonts w:ascii="Times New Roman"/>
          <w:b w:val="false"/>
          <w:i w:val="false"/>
          <w:color w:val="000000"/>
          <w:sz w:val="28"/>
        </w:rPr>
        <w:t xml:space="preserve">
              күрделi        құрылыстарының шиферлi </w:t>
      </w:r>
      <w:r>
        <w:br/>
      </w:r>
      <w:r>
        <w:rPr>
          <w:rFonts w:ascii="Times New Roman"/>
          <w:b w:val="false"/>
          <w:i w:val="false"/>
          <w:color w:val="000000"/>
          <w:sz w:val="28"/>
        </w:rPr>
        <w:t xml:space="preserve">
              жөндеу         төбесін күрделі </w:t>
      </w:r>
      <w:r>
        <w:br/>
      </w:r>
      <w:r>
        <w:rPr>
          <w:rFonts w:ascii="Times New Roman"/>
          <w:b w:val="false"/>
          <w:i w:val="false"/>
          <w:color w:val="000000"/>
          <w:sz w:val="28"/>
        </w:rPr>
        <w:t xml:space="preserve">
                             жөндеу 6654 ә/б-нiң               Қазақстан </w:t>
      </w:r>
      <w:r>
        <w:br/>
      </w:r>
      <w:r>
        <w:rPr>
          <w:rFonts w:ascii="Times New Roman"/>
          <w:b w:val="false"/>
          <w:i w:val="false"/>
          <w:color w:val="000000"/>
          <w:sz w:val="28"/>
        </w:rPr>
        <w:t xml:space="preserve">
                             қазандықтары мен                  Республика. </w:t>
      </w:r>
      <w:r>
        <w:br/>
      </w:r>
      <w:r>
        <w:rPr>
          <w:rFonts w:ascii="Times New Roman"/>
          <w:b w:val="false"/>
          <w:i w:val="false"/>
          <w:color w:val="000000"/>
          <w:sz w:val="28"/>
        </w:rPr>
        <w:t xml:space="preserve">
                             қазандық жабдықтарын,             сының Ішкі. </w:t>
      </w:r>
      <w:r>
        <w:br/>
      </w:r>
      <w:r>
        <w:rPr>
          <w:rFonts w:ascii="Times New Roman"/>
          <w:b w:val="false"/>
          <w:i w:val="false"/>
          <w:color w:val="000000"/>
          <w:sz w:val="28"/>
        </w:rPr>
        <w:t xml:space="preserve">
                             шекаралық станциясын              ісмині ішкі </w:t>
      </w:r>
      <w:r>
        <w:br/>
      </w:r>
      <w:r>
        <w:rPr>
          <w:rFonts w:ascii="Times New Roman"/>
          <w:b w:val="false"/>
          <w:i w:val="false"/>
          <w:color w:val="000000"/>
          <w:sz w:val="28"/>
        </w:rPr>
        <w:t xml:space="preserve">
                             күрделi жөндеу, 6679              әскерлерінің </w:t>
      </w:r>
      <w:r>
        <w:br/>
      </w:r>
      <w:r>
        <w:rPr>
          <w:rFonts w:ascii="Times New Roman"/>
          <w:b w:val="false"/>
          <w:i w:val="false"/>
          <w:color w:val="000000"/>
          <w:sz w:val="28"/>
        </w:rPr>
        <w:t xml:space="preserve">
                             5517, 6655, 6656,                 құрамалары </w:t>
      </w:r>
      <w:r>
        <w:br/>
      </w:r>
      <w:r>
        <w:rPr>
          <w:rFonts w:ascii="Times New Roman"/>
          <w:b w:val="false"/>
          <w:i w:val="false"/>
          <w:color w:val="000000"/>
          <w:sz w:val="28"/>
        </w:rPr>
        <w:t xml:space="preserve">
                             3502 ә/б әскери                   мен бөлім. </w:t>
      </w:r>
      <w:r>
        <w:br/>
      </w:r>
      <w:r>
        <w:rPr>
          <w:rFonts w:ascii="Times New Roman"/>
          <w:b w:val="false"/>
          <w:i w:val="false"/>
          <w:color w:val="000000"/>
          <w:sz w:val="28"/>
        </w:rPr>
        <w:t xml:space="preserve">
                             қалашықтарының ғимарат.           дері. </w:t>
      </w:r>
      <w:r>
        <w:br/>
      </w:r>
      <w:r>
        <w:rPr>
          <w:rFonts w:ascii="Times New Roman"/>
          <w:b w:val="false"/>
          <w:i w:val="false"/>
          <w:color w:val="000000"/>
          <w:sz w:val="28"/>
        </w:rPr>
        <w:t xml:space="preserve">
                             тары мен құрылыстарын </w:t>
      </w:r>
      <w:r>
        <w:br/>
      </w:r>
      <w:r>
        <w:rPr>
          <w:rFonts w:ascii="Times New Roman"/>
          <w:b w:val="false"/>
          <w:i w:val="false"/>
          <w:color w:val="000000"/>
          <w:sz w:val="28"/>
        </w:rPr>
        <w:t xml:space="preserve">
                             күрделi жөндеу, 5510, </w:t>
      </w:r>
      <w:r>
        <w:br/>
      </w:r>
      <w:r>
        <w:rPr>
          <w:rFonts w:ascii="Times New Roman"/>
          <w:b w:val="false"/>
          <w:i w:val="false"/>
          <w:color w:val="000000"/>
          <w:sz w:val="28"/>
        </w:rPr>
        <w:t xml:space="preserve">
                             6697, 6505, 5513, 5512, </w:t>
      </w:r>
      <w:r>
        <w:br/>
      </w:r>
      <w:r>
        <w:rPr>
          <w:rFonts w:ascii="Times New Roman"/>
          <w:b w:val="false"/>
          <w:i w:val="false"/>
          <w:color w:val="000000"/>
          <w:sz w:val="28"/>
        </w:rPr>
        <w:t xml:space="preserve">
                             5511, 3477, 6506, 5449, </w:t>
      </w:r>
      <w:r>
        <w:br/>
      </w:r>
      <w:r>
        <w:rPr>
          <w:rFonts w:ascii="Times New Roman"/>
          <w:b w:val="false"/>
          <w:i w:val="false"/>
          <w:color w:val="000000"/>
          <w:sz w:val="28"/>
        </w:rPr>
        <w:t xml:space="preserve">
                             6638 ә/б-нiң казарма. </w:t>
      </w:r>
      <w:r>
        <w:br/>
      </w:r>
      <w:r>
        <w:rPr>
          <w:rFonts w:ascii="Times New Roman"/>
          <w:b w:val="false"/>
          <w:i w:val="false"/>
          <w:color w:val="000000"/>
          <w:sz w:val="28"/>
        </w:rPr>
        <w:t xml:space="preserve">
                             лық тұрғын-үй қорын, </w:t>
      </w:r>
      <w:r>
        <w:br/>
      </w:r>
      <w:r>
        <w:rPr>
          <w:rFonts w:ascii="Times New Roman"/>
          <w:b w:val="false"/>
          <w:i w:val="false"/>
          <w:color w:val="000000"/>
          <w:sz w:val="28"/>
        </w:rPr>
        <w:t xml:space="preserve">
                             су құбырларын күрделi </w:t>
      </w:r>
      <w:r>
        <w:br/>
      </w:r>
      <w:r>
        <w:rPr>
          <w:rFonts w:ascii="Times New Roman"/>
          <w:b w:val="false"/>
          <w:i w:val="false"/>
          <w:color w:val="000000"/>
          <w:sz w:val="28"/>
        </w:rPr>
        <w:t xml:space="preserve">
                             жөндеу, 5571, 5518, </w:t>
      </w:r>
      <w:r>
        <w:br/>
      </w:r>
      <w:r>
        <w:rPr>
          <w:rFonts w:ascii="Times New Roman"/>
          <w:b w:val="false"/>
          <w:i w:val="false"/>
          <w:color w:val="000000"/>
          <w:sz w:val="28"/>
        </w:rPr>
        <w:t xml:space="preserve">
                             5572, 7552, 6800, 5516, </w:t>
      </w:r>
      <w:r>
        <w:br/>
      </w:r>
      <w:r>
        <w:rPr>
          <w:rFonts w:ascii="Times New Roman"/>
          <w:b w:val="false"/>
          <w:i w:val="false"/>
          <w:color w:val="000000"/>
          <w:sz w:val="28"/>
        </w:rPr>
        <w:t xml:space="preserve">
                             6636, 3514 ә/б </w:t>
      </w:r>
      <w:r>
        <w:br/>
      </w:r>
      <w:r>
        <w:rPr>
          <w:rFonts w:ascii="Times New Roman"/>
          <w:b w:val="false"/>
          <w:i w:val="false"/>
          <w:color w:val="000000"/>
          <w:sz w:val="28"/>
        </w:rPr>
        <w:t xml:space="preserve">
                             ғимараттарының төбе. </w:t>
      </w:r>
      <w:r>
        <w:br/>
      </w:r>
      <w:r>
        <w:rPr>
          <w:rFonts w:ascii="Times New Roman"/>
          <w:b w:val="false"/>
          <w:i w:val="false"/>
          <w:color w:val="000000"/>
          <w:sz w:val="28"/>
        </w:rPr>
        <w:t xml:space="preserve">
                             лерiн күрделі жөндеу </w:t>
      </w:r>
      <w:r>
        <w:br/>
      </w:r>
      <w:r>
        <w:rPr>
          <w:rFonts w:ascii="Times New Roman"/>
          <w:b w:val="false"/>
          <w:i w:val="false"/>
          <w:color w:val="000000"/>
          <w:sz w:val="28"/>
        </w:rPr>
        <w:t xml:space="preserve">
                             бойынша көрсетiлген </w:t>
      </w:r>
      <w:r>
        <w:br/>
      </w:r>
      <w:r>
        <w:rPr>
          <w:rFonts w:ascii="Times New Roman"/>
          <w:b w:val="false"/>
          <w:i w:val="false"/>
          <w:color w:val="000000"/>
          <w:sz w:val="28"/>
        </w:rPr>
        <w:t xml:space="preserve">
                             қызметтерге ақы төлеу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Бюджеттiк бағдарламаның орындалуынан күтiлетiн нәтижелер: Қазақстан Республикасы Iшкi iстер министрлiгiнің iшкi әскерлерi мен бөлiмдерiнiң ғимараттары мен құрылыстарын күрделi жөндеуден өткiзу. </w:t>
      </w:r>
    </w:p>
    <w:bookmarkStart w:name="z29"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27 қосымша       </w:t>
      </w:r>
    </w:p>
    <w:bookmarkEnd w:id="29"/>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"Тергеу изоляторларының құрылысы, </w:t>
      </w:r>
      <w:r>
        <w:br/>
      </w:r>
      <w:r>
        <w:rPr>
          <w:rFonts w:ascii="Times New Roman"/>
          <w:b/>
          <w:i w:val="false"/>
          <w:color w:val="000000"/>
        </w:rPr>
        <w:t xml:space="preserve">
оларды қайта құру және күрделi жөндеуден өткiзу" деген </w:t>
      </w:r>
      <w:r>
        <w:br/>
      </w:r>
      <w:r>
        <w:rPr>
          <w:rFonts w:ascii="Times New Roman"/>
          <w:b/>
          <w:i w:val="false"/>
          <w:color w:val="000000"/>
        </w:rPr>
        <w:t xml:space="preserve">
304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640 000 мың теңге (алты жүз қырық миллион теңге). </w:t>
      </w:r>
      <w:r>
        <w:br/>
      </w:r>
      <w:r>
        <w:rPr>
          <w:rFonts w:ascii="Times New Roman"/>
          <w:b w:val="false"/>
          <w:i w:val="false"/>
          <w:color w:val="000000"/>
          <w:sz w:val="28"/>
        </w:rPr>
        <w:t>
      2. Бюджеттiк бағдарламаның нормативтiк-құқықтық негiзi: "Қылмыстың жасалуына сезiктiлер мен айыпталушыларды күзетте ұстаудың тәртiбi мен шарттары туралы" Қазақстан Республикасының 1999 жылғы 30 наурыздағы N 353-1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түзеу мекемелерiнің материалдық-техникалық базасын жақсартудың 2001-2005 жылдарға арналған бағдарламасы туралы" Қазақстан Республикасы Үкiметiнің 2001 жылғы 22 қаңтардағы N 92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қылмыстың жасалуына сезiктiлер мен айыпталушыларды күзетте ұстаудың заңнамада белгiленген шарттарын қамтамасыз етуге қажеттi материалдық-техникалық базаны құру. </w:t>
      </w:r>
      <w:r>
        <w:br/>
      </w:r>
      <w:r>
        <w:rPr>
          <w:rFonts w:ascii="Times New Roman"/>
          <w:b w:val="false"/>
          <w:i w:val="false"/>
          <w:color w:val="000000"/>
          <w:sz w:val="28"/>
        </w:rPr>
        <w:t xml:space="preserve">
      5. Бюджеттiк бағдарламаның мiндеттерi: тергеу изоляторларының құрылысы, технологиялық, ас үй, монша-кiр жуу жабдықтарын монтаждау.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304       Тергеу изоля.  Тергеу изоляторлары:   Ақпаннан  Облыстардағы, </w:t>
      </w:r>
      <w:r>
        <w:br/>
      </w:r>
      <w:r>
        <w:rPr>
          <w:rFonts w:ascii="Times New Roman"/>
          <w:b w:val="false"/>
          <w:i w:val="false"/>
          <w:color w:val="000000"/>
          <w:sz w:val="28"/>
        </w:rPr>
        <w:t xml:space="preserve">
              торларының     Алматы қаласында 1500  бастап    Алматы </w:t>
      </w:r>
      <w:r>
        <w:br/>
      </w:r>
      <w:r>
        <w:rPr>
          <w:rFonts w:ascii="Times New Roman"/>
          <w:b w:val="false"/>
          <w:i w:val="false"/>
          <w:color w:val="000000"/>
          <w:sz w:val="28"/>
        </w:rPr>
        <w:t xml:space="preserve">
              құрылысы,      орындық ТИ, Шымкент    ай сайын  қаласының </w:t>
      </w:r>
      <w:r>
        <w:br/>
      </w:r>
      <w:r>
        <w:rPr>
          <w:rFonts w:ascii="Times New Roman"/>
          <w:b w:val="false"/>
          <w:i w:val="false"/>
          <w:color w:val="000000"/>
          <w:sz w:val="28"/>
        </w:rPr>
        <w:t xml:space="preserve">
              оларды қайта   қаласында 1000                   IIББ-IIБ, </w:t>
      </w:r>
      <w:r>
        <w:br/>
      </w:r>
      <w:r>
        <w:rPr>
          <w:rFonts w:ascii="Times New Roman"/>
          <w:b w:val="false"/>
          <w:i w:val="false"/>
          <w:color w:val="000000"/>
          <w:sz w:val="28"/>
        </w:rPr>
        <w:t xml:space="preserve">
              құру және      орындық ТИ, Павлодар             Қазақстан </w:t>
      </w:r>
      <w:r>
        <w:br/>
      </w:r>
      <w:r>
        <w:rPr>
          <w:rFonts w:ascii="Times New Roman"/>
          <w:b w:val="false"/>
          <w:i w:val="false"/>
          <w:color w:val="000000"/>
          <w:sz w:val="28"/>
        </w:rPr>
        <w:t xml:space="preserve">
              күрделi жөн.   қаласында 600 орындық            Республикасы </w:t>
      </w:r>
      <w:r>
        <w:br/>
      </w:r>
      <w:r>
        <w:rPr>
          <w:rFonts w:ascii="Times New Roman"/>
          <w:b w:val="false"/>
          <w:i w:val="false"/>
          <w:color w:val="000000"/>
          <w:sz w:val="28"/>
        </w:rPr>
        <w:t xml:space="preserve">
              деуден         ТИ, Ақтау қаласында              Ішкіісминінің </w:t>
      </w:r>
      <w:r>
        <w:br/>
      </w:r>
      <w:r>
        <w:rPr>
          <w:rFonts w:ascii="Times New Roman"/>
          <w:b w:val="false"/>
          <w:i w:val="false"/>
          <w:color w:val="000000"/>
          <w:sz w:val="28"/>
        </w:rPr>
        <w:t xml:space="preserve">
              өткiзу         510 орындық ТИ,                  тергеу </w:t>
      </w:r>
      <w:r>
        <w:br/>
      </w:r>
      <w:r>
        <w:rPr>
          <w:rFonts w:ascii="Times New Roman"/>
          <w:b w:val="false"/>
          <w:i w:val="false"/>
          <w:color w:val="000000"/>
          <w:sz w:val="28"/>
        </w:rPr>
        <w:t xml:space="preserve">
                             Қарағанды қаласында              изоляторлары </w:t>
      </w:r>
      <w:r>
        <w:br/>
      </w:r>
      <w:r>
        <w:rPr>
          <w:rFonts w:ascii="Times New Roman"/>
          <w:b w:val="false"/>
          <w:i w:val="false"/>
          <w:color w:val="000000"/>
          <w:sz w:val="28"/>
        </w:rPr>
        <w:t xml:space="preserve">
                             336 орындық ТИ </w:t>
      </w:r>
      <w:r>
        <w:br/>
      </w:r>
      <w:r>
        <w:rPr>
          <w:rFonts w:ascii="Times New Roman"/>
          <w:b w:val="false"/>
          <w:i w:val="false"/>
          <w:color w:val="000000"/>
          <w:sz w:val="28"/>
        </w:rPr>
        <w:t xml:space="preserve">
                             құрылысын жалғастыру.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7. Бюджеттiк бағдарламаның орындалуынан күтiлетiн нәтижелер: қылмыстың жасалуына сезіктілер мен айыпталушыларды күзетте ұстаудың заңнамада белгіленген тәртібі мен шарттарын қамтамасыз ету. </w:t>
      </w:r>
    </w:p>
    <w:bookmarkStart w:name="z30"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28 қосымша      </w:t>
      </w:r>
    </w:p>
    <w:bookmarkEnd w:id="30"/>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"Iшкi iстер органдарының </w:t>
      </w:r>
      <w:r>
        <w:br/>
      </w:r>
      <w:r>
        <w:rPr>
          <w:rFonts w:ascii="Times New Roman"/>
          <w:b/>
          <w:i w:val="false"/>
          <w:color w:val="000000"/>
        </w:rPr>
        <w:t xml:space="preserve">
ақпараттық жүйелерiнде жұмыс iстеу" деген 501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663 мың теңге (алты жүз алпыс үш мың теңге). </w:t>
      </w:r>
      <w:r>
        <w:br/>
      </w:r>
      <w:r>
        <w:rPr>
          <w:rFonts w:ascii="Times New Roman"/>
          <w:b w:val="false"/>
          <w:i w:val="false"/>
          <w:color w:val="000000"/>
          <w:sz w:val="28"/>
        </w:rPr>
        <w:t>
      2. Бюджеттiк бағдарламаның нормативтiк-құқықтық негiзi: "Қазақстан Республикасындағы қылмысқа қарсы күрестің 2000-2002 жылдарға арналған бағдарламасы туралы" Қазақстан Республикасы Үкiметiнiң 2000 жылғы 31 қазандағы N 1641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көздері: республикалық бюджет қаражаты. </w:t>
      </w:r>
      <w:r>
        <w:br/>
      </w:r>
      <w:r>
        <w:rPr>
          <w:rFonts w:ascii="Times New Roman"/>
          <w:b w:val="false"/>
          <w:i w:val="false"/>
          <w:color w:val="000000"/>
          <w:sz w:val="28"/>
        </w:rPr>
        <w:t xml:space="preserve">
      4. Бюджеттiк бағдарламаның мақсаты: iшкi iстер органдарының қызметiн ақпараттық қамтамасыз етудің кешендi және толыққанды жүйесiн құру. </w:t>
      </w:r>
      <w:r>
        <w:br/>
      </w:r>
      <w:r>
        <w:rPr>
          <w:rFonts w:ascii="Times New Roman"/>
          <w:b w:val="false"/>
          <w:i w:val="false"/>
          <w:color w:val="000000"/>
          <w:sz w:val="28"/>
        </w:rPr>
        <w:t xml:space="preserve">
      5. Бюджеттiк бағдарламаның міндеттерi: iшкi iстер органдарының бөлiмшелерiнде автоматтандырылған жұмыс орындарын құру үшiн бағдарламалық өнiмдi сатып алу. </w:t>
      </w:r>
      <w:r>
        <w:br/>
      </w:r>
      <w:r>
        <w:rPr>
          <w:rFonts w:ascii="Times New Roman"/>
          <w:b w:val="false"/>
          <w:i w:val="false"/>
          <w:color w:val="000000"/>
          <w:sz w:val="28"/>
        </w:rPr>
        <w:t xml:space="preserve">
      6. Бюджеттiк бағдарламаны iске асыру жөніндегi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501        Iшкi iстер    Орташа есеппен 5      2002 жылғы  Қазақстан </w:t>
      </w:r>
      <w:r>
        <w:br/>
      </w:r>
      <w:r>
        <w:rPr>
          <w:rFonts w:ascii="Times New Roman"/>
          <w:b w:val="false"/>
          <w:i w:val="false"/>
          <w:color w:val="000000"/>
          <w:sz w:val="28"/>
        </w:rPr>
        <w:t xml:space="preserve">
               органдарының  бағдарламалық қамта.  II-III      Республика. </w:t>
      </w:r>
      <w:r>
        <w:br/>
      </w:r>
      <w:r>
        <w:rPr>
          <w:rFonts w:ascii="Times New Roman"/>
          <w:b w:val="false"/>
          <w:i w:val="false"/>
          <w:color w:val="000000"/>
          <w:sz w:val="28"/>
        </w:rPr>
        <w:t xml:space="preserve">
               ақпараттық    масыз етулерді әзір.  тоқсан      сының </w:t>
      </w:r>
      <w:r>
        <w:br/>
      </w:r>
      <w:r>
        <w:rPr>
          <w:rFonts w:ascii="Times New Roman"/>
          <w:b w:val="false"/>
          <w:i w:val="false"/>
          <w:color w:val="000000"/>
          <w:sz w:val="28"/>
        </w:rPr>
        <w:t xml:space="preserve">
               жүйелерiнде   леу, енгізу және                  Ішкіісмині </w:t>
      </w:r>
      <w:r>
        <w:br/>
      </w:r>
      <w:r>
        <w:rPr>
          <w:rFonts w:ascii="Times New Roman"/>
          <w:b w:val="false"/>
          <w:i w:val="false"/>
          <w:color w:val="000000"/>
          <w:sz w:val="28"/>
        </w:rPr>
        <w:t xml:space="preserve">
               жұмыс iстеу   олармен жұмыс істеу </w:t>
      </w:r>
      <w:r>
        <w:br/>
      </w:r>
      <w:r>
        <w:rPr>
          <w:rFonts w:ascii="Times New Roman"/>
          <w:b w:val="false"/>
          <w:i w:val="false"/>
          <w:color w:val="000000"/>
          <w:sz w:val="28"/>
        </w:rPr>
        <w:t xml:space="preserve">
                             жөнiндегi қызметтерге </w:t>
      </w:r>
      <w:r>
        <w:br/>
      </w:r>
      <w:r>
        <w:rPr>
          <w:rFonts w:ascii="Times New Roman"/>
          <w:b w:val="false"/>
          <w:i w:val="false"/>
          <w:color w:val="000000"/>
          <w:sz w:val="28"/>
        </w:rPr>
        <w:t xml:space="preserve">
                             (жұмыстарға)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Бюджеттік бағдарламаның орындалуынан күтілетін нәтижелер: ішкі істер органдарының біртұтас ақпараттық-телекоммуникациялық жүйесін құру. </w:t>
      </w:r>
    </w:p>
    <w:bookmarkStart w:name="z31"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29 қосымша         </w:t>
      </w:r>
    </w:p>
    <w:bookmarkEnd w:id="31"/>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"Iшкi iстер органдарының ақпараттық </w:t>
      </w:r>
      <w:r>
        <w:br/>
      </w:r>
      <w:r>
        <w:rPr>
          <w:rFonts w:ascii="Times New Roman"/>
          <w:b/>
          <w:i w:val="false"/>
          <w:color w:val="000000"/>
        </w:rPr>
        <w:t xml:space="preserve">
жүйелерiн құру" деген 601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103 254 мың теңге (бiр жүз үш миллион екi жүз елу төрт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iшкi iстер органдары туралы" 1995 жылғы 21 желтоқсандағы N 2707 Заң күшi бар Жарлығы; "Мемлекеттiк сатып алулар туралы" Қазақстан Республикасының 1997 жылғы 16 шiлдедегi N 163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қылмысқа қарсы күрестің 2000-2002 жылдарға арналған бағдарламасы туралы" Қазақстан Республикасы Үкiметiнің 2000 жылғы 31 қазандағы N 1641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қылмысқа қарсы күрестің тиiмдiлiгiн арттыру мақсатында Қазақстан Республикасының iшкi iстер органдарын қажеттi қазiргi уақыттағы техникалық құралдармен кешендi түрде жарақтау. </w:t>
      </w:r>
      <w:r>
        <w:br/>
      </w:r>
      <w:r>
        <w:rPr>
          <w:rFonts w:ascii="Times New Roman"/>
          <w:b w:val="false"/>
          <w:i w:val="false"/>
          <w:color w:val="000000"/>
          <w:sz w:val="28"/>
        </w:rPr>
        <w:t xml:space="preserve">
      5. Бюджеттiк бағдарламаның міндеттерi: iшкi iстер органдарын техникалық жарақтау. </w:t>
      </w:r>
      <w:r>
        <w:br/>
      </w:r>
      <w:r>
        <w:rPr>
          <w:rFonts w:ascii="Times New Roman"/>
          <w:b w:val="false"/>
          <w:i w:val="false"/>
          <w:color w:val="000000"/>
          <w:sz w:val="28"/>
        </w:rPr>
        <w:t xml:space="preserve">
      6. Бюджеттiк бағдарламаны iске асыру жөніндегі іс-шаралардың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601      Iшкi істер     Жабдықтарды: 15 бірлік сәуірден   Қазақстан </w:t>
      </w:r>
      <w:r>
        <w:br/>
      </w:r>
      <w:r>
        <w:rPr>
          <w:rFonts w:ascii="Times New Roman"/>
          <w:b w:val="false"/>
          <w:i w:val="false"/>
          <w:color w:val="000000"/>
          <w:sz w:val="28"/>
        </w:rPr>
        <w:t xml:space="preserve">
              органдарының   серверлерді, 100 бір.  бастап     Республика. </w:t>
      </w:r>
      <w:r>
        <w:br/>
      </w:r>
      <w:r>
        <w:rPr>
          <w:rFonts w:ascii="Times New Roman"/>
          <w:b w:val="false"/>
          <w:i w:val="false"/>
          <w:color w:val="000000"/>
          <w:sz w:val="28"/>
        </w:rPr>
        <w:t xml:space="preserve">
              ақпараттық     лік ДЭЕМ-ді, 100 бір.  ай сайын   сының </w:t>
      </w:r>
      <w:r>
        <w:br/>
      </w:r>
      <w:r>
        <w:rPr>
          <w:rFonts w:ascii="Times New Roman"/>
          <w:b w:val="false"/>
          <w:i w:val="false"/>
          <w:color w:val="000000"/>
          <w:sz w:val="28"/>
        </w:rPr>
        <w:t xml:space="preserve">
              жүйелерiн      лік принтерлерді, 200             Ішкіісмині </w:t>
      </w:r>
      <w:r>
        <w:br/>
      </w:r>
      <w:r>
        <w:rPr>
          <w:rFonts w:ascii="Times New Roman"/>
          <w:b w:val="false"/>
          <w:i w:val="false"/>
          <w:color w:val="000000"/>
          <w:sz w:val="28"/>
        </w:rPr>
        <w:t xml:space="preserve">
              құру           бiрлiк модемдердi, 20 </w:t>
      </w:r>
      <w:r>
        <w:br/>
      </w:r>
      <w:r>
        <w:rPr>
          <w:rFonts w:ascii="Times New Roman"/>
          <w:b w:val="false"/>
          <w:i w:val="false"/>
          <w:color w:val="000000"/>
          <w:sz w:val="28"/>
        </w:rPr>
        <w:t xml:space="preserve">
                             бiрлiк сканерлердi, </w:t>
      </w:r>
      <w:r>
        <w:br/>
      </w:r>
      <w:r>
        <w:rPr>
          <w:rFonts w:ascii="Times New Roman"/>
          <w:b w:val="false"/>
          <w:i w:val="false"/>
          <w:color w:val="000000"/>
          <w:sz w:val="28"/>
        </w:rPr>
        <w:t xml:space="preserve">
                             100 бiрлiк желiлiк </w:t>
      </w:r>
      <w:r>
        <w:br/>
      </w:r>
      <w:r>
        <w:rPr>
          <w:rFonts w:ascii="Times New Roman"/>
          <w:b w:val="false"/>
          <w:i w:val="false"/>
          <w:color w:val="000000"/>
          <w:sz w:val="28"/>
        </w:rPr>
        <w:t xml:space="preserve">
                             концентраттарды, 100 </w:t>
      </w:r>
      <w:r>
        <w:br/>
      </w:r>
      <w:r>
        <w:rPr>
          <w:rFonts w:ascii="Times New Roman"/>
          <w:b w:val="false"/>
          <w:i w:val="false"/>
          <w:color w:val="000000"/>
          <w:sz w:val="28"/>
        </w:rPr>
        <w:t xml:space="preserve">
                             бiрлiк мониторларды, </w:t>
      </w:r>
      <w:r>
        <w:br/>
      </w:r>
      <w:r>
        <w:rPr>
          <w:rFonts w:ascii="Times New Roman"/>
          <w:b w:val="false"/>
          <w:i w:val="false"/>
          <w:color w:val="000000"/>
          <w:sz w:val="28"/>
        </w:rPr>
        <w:t xml:space="preserve">
                             100 бiрлiк үздіксіз </w:t>
      </w:r>
      <w:r>
        <w:br/>
      </w:r>
      <w:r>
        <w:rPr>
          <w:rFonts w:ascii="Times New Roman"/>
          <w:b w:val="false"/>
          <w:i w:val="false"/>
          <w:color w:val="000000"/>
          <w:sz w:val="28"/>
        </w:rPr>
        <w:t xml:space="preserve">
                             тоқ көзiн беру блок. </w:t>
      </w:r>
      <w:r>
        <w:br/>
      </w:r>
      <w:r>
        <w:rPr>
          <w:rFonts w:ascii="Times New Roman"/>
          <w:b w:val="false"/>
          <w:i w:val="false"/>
          <w:color w:val="000000"/>
          <w:sz w:val="28"/>
        </w:rPr>
        <w:t xml:space="preserve">
                             тарын және желiлiк </w:t>
      </w:r>
      <w:r>
        <w:br/>
      </w:r>
      <w:r>
        <w:rPr>
          <w:rFonts w:ascii="Times New Roman"/>
          <w:b w:val="false"/>
          <w:i w:val="false"/>
          <w:color w:val="000000"/>
          <w:sz w:val="28"/>
        </w:rPr>
        <w:t xml:space="preserve">
                             жабдықтарды сатып алу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Бюджеттiк бағдарламаның орындалуынан күтiлетiн нәтижелер: iшкi iстер органдарының бiртұтас ақпараттық-телекоммуникациялық жүйесiн құру үшiн Қазақстан Республикасы Ішкiiсминiнің бөлiмшелерiн жарақтау. </w:t>
      </w:r>
    </w:p>
    <w:bookmarkStart w:name="z32"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30 қосымша          </w:t>
      </w:r>
    </w:p>
    <w:bookmarkEnd w:id="32"/>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"Кәсiби орта бiлiмi бар мамандарды даярлау" </w:t>
      </w:r>
      <w:r>
        <w:br/>
      </w:r>
      <w:r>
        <w:rPr>
          <w:rFonts w:ascii="Times New Roman"/>
          <w:b/>
          <w:i w:val="false"/>
          <w:color w:val="000000"/>
        </w:rPr>
        <w:t xml:space="preserve">
деген 007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267 410 мың теңге (екi жүз алпыс жетi миллион төрт жүз он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iшкi iстер органдары туралы" 1995 жылғы 21 желтоқсандағы N 2707 Заң күшi бар Жарлығы; "Бiлiм беру туралы" Қазақстан Республикасының 1999 жылғы 7 маусымдағы N 389-II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Президентiнің "Мемлекеттiк бюджеттің есебiнен ұсталатын Қазақстан Республикасының органдары қызметкерлерінің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iшкi iстер органдарының қатардағы және басшы құрамдағы адамдарының қызмет өткеруi туралы ереженi бекiту туралы" Қазақстан Республикасы Үкiметінің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Iшкi iстер министрлiгiнің оқу орындарын қайта құру туралы" Қазақстан Республикасы Министрлер Кабинетiнiң 1995 жылғы 19 мамырдағы N 721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Үкiметiнің 1996 жылғы 18 қыркүйектегi N 1136-51 қаулысы; "Қазақстан Республикасы Ішкi iстер министрлiгiнiң оқу орындары туралы" Қазақстан Республикасы Үкiметiнің 1998 жылғы 20 сәуiрдегi N 348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1997 жылғы 14 қаңтардағы N 59-3 қаулысы; "Мемлекеттiк бюджеттің қаражаты есебiнен ұсталатын мемлекеттiк мекемелер қызметкерлерінiң Қазақстан Республикасының шегiндегi қызметтiк iссапарлары туралы тәртiптi бекiту туралы" Қазақстан Республикасы Үкiметiнiң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Министрлер Кабинетiнің 1994 жылғы 28 желтоқсандағы N 1474-53 қаулысы; "Бюджет қаражатынан қаржыландырылатын ұйымдардың электр энергиясын, жылуды, ыстық және суық суды және басқа да коммуналдық қызмет көрсетулерді тұтыну нормативтерi туралы" Қазақстан Республикасы Yкiметiнің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iшкi iстер органдары үшiн мамандығы бойынша қажеттi теориялық бiлiмi мен тәжiрибелiк дағдысы бар, арнаулы орта бiлiмдi, бiлiктi мамандарды дайындау жөнiнде Қазақстан Республикасы Iшкіісминінің орта оқу орындарына жүктелген функциялардың орындалуына барынша тиiмдi қол жеткiзу үшiн олардың қызметiн қамтамасыз ету. </w:t>
      </w:r>
      <w:r>
        <w:br/>
      </w:r>
      <w:r>
        <w:rPr>
          <w:rFonts w:ascii="Times New Roman"/>
          <w:b w:val="false"/>
          <w:i w:val="false"/>
          <w:color w:val="000000"/>
          <w:sz w:val="28"/>
        </w:rPr>
        <w:t xml:space="preserve">
      5. Бюджеттiк бағдарламалардың мiндеттерi: Қазақстан Республикасы Iшкiiсминiнің кадрларына қойылатын талаптарды ескере отырып, мамандар дайындығының сапасын ұдайы жетiлдiруде Қазақстан Республикасы Ішкiiсминiнiң орта оқу орындарына жүктелген функциялардың орындалуы үшiн оларды ұстау; дене шынықтыру дайындығы және курсанттардың денсаулығын нығайту жөнiндегi iс-шараларды жүзеге асыру.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007       Кәсiби орта                                     Қазақстан </w:t>
      </w:r>
      <w:r>
        <w:br/>
      </w:r>
      <w:r>
        <w:rPr>
          <w:rFonts w:ascii="Times New Roman"/>
          <w:b w:val="false"/>
          <w:i w:val="false"/>
          <w:color w:val="000000"/>
          <w:sz w:val="28"/>
        </w:rPr>
        <w:t xml:space="preserve">
               бiлiмi бар                                      Республика. </w:t>
      </w:r>
      <w:r>
        <w:br/>
      </w:r>
      <w:r>
        <w:rPr>
          <w:rFonts w:ascii="Times New Roman"/>
          <w:b w:val="false"/>
          <w:i w:val="false"/>
          <w:color w:val="000000"/>
          <w:sz w:val="28"/>
        </w:rPr>
        <w:t xml:space="preserve">
               мамандарды                                      сының </w:t>
      </w:r>
      <w:r>
        <w:br/>
      </w:r>
      <w:r>
        <w:rPr>
          <w:rFonts w:ascii="Times New Roman"/>
          <w:b w:val="false"/>
          <w:i w:val="false"/>
          <w:color w:val="000000"/>
          <w:sz w:val="28"/>
        </w:rPr>
        <w:t xml:space="preserve">
               даярлау.                                        Ішкіісмині </w:t>
      </w:r>
      <w:r>
        <w:br/>
      </w:r>
      <w:r>
        <w:rPr>
          <w:rFonts w:ascii="Times New Roman"/>
          <w:b w:val="false"/>
          <w:i w:val="false"/>
          <w:color w:val="000000"/>
          <w:sz w:val="28"/>
        </w:rPr>
        <w:t xml:space="preserve">
          030  Ақтөбе заң    Ақтөбе заң колледжiн    Ай сайын  Ақтөбе заң </w:t>
      </w:r>
      <w:r>
        <w:br/>
      </w:r>
      <w:r>
        <w:rPr>
          <w:rFonts w:ascii="Times New Roman"/>
          <w:b w:val="false"/>
          <w:i w:val="false"/>
          <w:color w:val="000000"/>
          <w:sz w:val="28"/>
        </w:rPr>
        <w:t xml:space="preserve">
               колледжі      100 бiрлiктен тұратын             колледжі </w:t>
      </w:r>
      <w:r>
        <w:br/>
      </w:r>
      <w:r>
        <w:rPr>
          <w:rFonts w:ascii="Times New Roman"/>
          <w:b w:val="false"/>
          <w:i w:val="false"/>
          <w:color w:val="000000"/>
          <w:sz w:val="28"/>
        </w:rPr>
        <w:t xml:space="preserve">
                             штаттық сан шегiнде </w:t>
      </w:r>
      <w:r>
        <w:br/>
      </w:r>
      <w:r>
        <w:rPr>
          <w:rFonts w:ascii="Times New Roman"/>
          <w:b w:val="false"/>
          <w:i w:val="false"/>
          <w:color w:val="000000"/>
          <w:sz w:val="28"/>
        </w:rPr>
        <w:t xml:space="preserve">
                             ұстау. Колледждің </w:t>
      </w:r>
      <w:r>
        <w:br/>
      </w:r>
      <w:r>
        <w:rPr>
          <w:rFonts w:ascii="Times New Roman"/>
          <w:b w:val="false"/>
          <w:i w:val="false"/>
          <w:color w:val="000000"/>
          <w:sz w:val="28"/>
        </w:rPr>
        <w:t xml:space="preserve">
                             қызметiн азық-түлiк. </w:t>
      </w:r>
      <w:r>
        <w:br/>
      </w:r>
      <w:r>
        <w:rPr>
          <w:rFonts w:ascii="Times New Roman"/>
          <w:b w:val="false"/>
          <w:i w:val="false"/>
          <w:color w:val="000000"/>
          <w:sz w:val="28"/>
        </w:rPr>
        <w:t xml:space="preserve">
                             пен, дәрi-дәрмектермен, </w:t>
      </w:r>
      <w:r>
        <w:br/>
      </w:r>
      <w:r>
        <w:rPr>
          <w:rFonts w:ascii="Times New Roman"/>
          <w:b w:val="false"/>
          <w:i w:val="false"/>
          <w:color w:val="000000"/>
          <w:sz w:val="28"/>
        </w:rPr>
        <w:t xml:space="preserve">
                             заттай мүлiктермен, </w:t>
      </w:r>
      <w:r>
        <w:br/>
      </w:r>
      <w:r>
        <w:rPr>
          <w:rFonts w:ascii="Times New Roman"/>
          <w:b w:val="false"/>
          <w:i w:val="false"/>
          <w:color w:val="000000"/>
          <w:sz w:val="28"/>
        </w:rPr>
        <w:t xml:space="preserve">
                             жанар-жағар май </w:t>
      </w:r>
      <w:r>
        <w:br/>
      </w:r>
      <w:r>
        <w:rPr>
          <w:rFonts w:ascii="Times New Roman"/>
          <w:b w:val="false"/>
          <w:i w:val="false"/>
          <w:color w:val="000000"/>
          <w:sz w:val="28"/>
        </w:rPr>
        <w:t xml:space="preserve">
                             материалдарымен, </w:t>
      </w:r>
      <w:r>
        <w:br/>
      </w:r>
      <w:r>
        <w:rPr>
          <w:rFonts w:ascii="Times New Roman"/>
          <w:b w:val="false"/>
          <w:i w:val="false"/>
          <w:color w:val="000000"/>
          <w:sz w:val="28"/>
        </w:rPr>
        <w:t xml:space="preserve">
                             жұмсақ инвентарьмен, </w:t>
      </w:r>
      <w:r>
        <w:br/>
      </w:r>
      <w:r>
        <w:rPr>
          <w:rFonts w:ascii="Times New Roman"/>
          <w:b w:val="false"/>
          <w:i w:val="false"/>
          <w:color w:val="000000"/>
          <w:sz w:val="28"/>
        </w:rPr>
        <w:t xml:space="preserve">
                             тауар-материалдық </w:t>
      </w:r>
      <w:r>
        <w:br/>
      </w:r>
      <w:r>
        <w:rPr>
          <w:rFonts w:ascii="Times New Roman"/>
          <w:b w:val="false"/>
          <w:i w:val="false"/>
          <w:color w:val="000000"/>
          <w:sz w:val="28"/>
        </w:rPr>
        <w:t xml:space="preserve">
                             бағалы заттармен, </w:t>
      </w:r>
      <w:r>
        <w:br/>
      </w:r>
      <w:r>
        <w:rPr>
          <w:rFonts w:ascii="Times New Roman"/>
          <w:b w:val="false"/>
          <w:i w:val="false"/>
          <w:color w:val="000000"/>
          <w:sz w:val="28"/>
        </w:rPr>
        <w:t xml:space="preserve">
                             стипендиямен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Колледждің кiтап. </w:t>
      </w:r>
      <w:r>
        <w:br/>
      </w:r>
      <w:r>
        <w:rPr>
          <w:rFonts w:ascii="Times New Roman"/>
          <w:b w:val="false"/>
          <w:i w:val="false"/>
          <w:color w:val="000000"/>
          <w:sz w:val="28"/>
        </w:rPr>
        <w:t xml:space="preserve">
                             ханалық қорын толық. </w:t>
      </w:r>
      <w:r>
        <w:br/>
      </w:r>
      <w:r>
        <w:rPr>
          <w:rFonts w:ascii="Times New Roman"/>
          <w:b w:val="false"/>
          <w:i w:val="false"/>
          <w:color w:val="000000"/>
          <w:sz w:val="28"/>
        </w:rPr>
        <w:t xml:space="preserve">
                             тыру. Күндiзгi </w:t>
      </w:r>
      <w:r>
        <w:br/>
      </w:r>
      <w:r>
        <w:rPr>
          <w:rFonts w:ascii="Times New Roman"/>
          <w:b w:val="false"/>
          <w:i w:val="false"/>
          <w:color w:val="000000"/>
          <w:sz w:val="28"/>
        </w:rPr>
        <w:t xml:space="preserve">
                             бөлiмде оқитындар </w:t>
      </w:r>
      <w:r>
        <w:br/>
      </w:r>
      <w:r>
        <w:rPr>
          <w:rFonts w:ascii="Times New Roman"/>
          <w:b w:val="false"/>
          <w:i w:val="false"/>
          <w:color w:val="000000"/>
          <w:sz w:val="28"/>
        </w:rPr>
        <w:t xml:space="preserve">
                             саны - 299 бiрлiк, </w:t>
      </w:r>
      <w:r>
        <w:br/>
      </w:r>
      <w:r>
        <w:rPr>
          <w:rFonts w:ascii="Times New Roman"/>
          <w:b w:val="false"/>
          <w:i w:val="false"/>
          <w:color w:val="000000"/>
          <w:sz w:val="28"/>
        </w:rPr>
        <w:t xml:space="preserve">
                             сырттай бөлімде - 221 </w:t>
      </w:r>
      <w:r>
        <w:br/>
      </w: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033  Шымкент заң   Шымкент заң колледжiн   Ай сайын  Шымкент заң </w:t>
      </w:r>
      <w:r>
        <w:br/>
      </w:r>
      <w:r>
        <w:rPr>
          <w:rFonts w:ascii="Times New Roman"/>
          <w:b w:val="false"/>
          <w:i w:val="false"/>
          <w:color w:val="000000"/>
          <w:sz w:val="28"/>
        </w:rPr>
        <w:t xml:space="preserve">
               колледжі      244 бiрлiктен тұратын             колледжі </w:t>
      </w:r>
      <w:r>
        <w:br/>
      </w:r>
      <w:r>
        <w:rPr>
          <w:rFonts w:ascii="Times New Roman"/>
          <w:b w:val="false"/>
          <w:i w:val="false"/>
          <w:color w:val="000000"/>
          <w:sz w:val="28"/>
        </w:rPr>
        <w:t xml:space="preserve">
                             штаттық сан шегiнде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Колледждiң қызметiн </w:t>
      </w:r>
      <w:r>
        <w:br/>
      </w:r>
      <w:r>
        <w:rPr>
          <w:rFonts w:ascii="Times New Roman"/>
          <w:b w:val="false"/>
          <w:i w:val="false"/>
          <w:color w:val="000000"/>
          <w:sz w:val="28"/>
        </w:rPr>
        <w:t xml:space="preserve">
                             азық-түлiкпен, </w:t>
      </w:r>
      <w:r>
        <w:br/>
      </w:r>
      <w:r>
        <w:rPr>
          <w:rFonts w:ascii="Times New Roman"/>
          <w:b w:val="false"/>
          <w:i w:val="false"/>
          <w:color w:val="000000"/>
          <w:sz w:val="28"/>
        </w:rPr>
        <w:t xml:space="preserve">
                             дәрi-дәрмектермен, </w:t>
      </w:r>
      <w:r>
        <w:br/>
      </w:r>
      <w:r>
        <w:rPr>
          <w:rFonts w:ascii="Times New Roman"/>
          <w:b w:val="false"/>
          <w:i w:val="false"/>
          <w:color w:val="000000"/>
          <w:sz w:val="28"/>
        </w:rPr>
        <w:t xml:space="preserve">
                             заттай мүлiктермен, </w:t>
      </w:r>
      <w:r>
        <w:br/>
      </w:r>
      <w:r>
        <w:rPr>
          <w:rFonts w:ascii="Times New Roman"/>
          <w:b w:val="false"/>
          <w:i w:val="false"/>
          <w:color w:val="000000"/>
          <w:sz w:val="28"/>
        </w:rPr>
        <w:t xml:space="preserve">
                             жанар-жағар май </w:t>
      </w:r>
      <w:r>
        <w:br/>
      </w:r>
      <w:r>
        <w:rPr>
          <w:rFonts w:ascii="Times New Roman"/>
          <w:b w:val="false"/>
          <w:i w:val="false"/>
          <w:color w:val="000000"/>
          <w:sz w:val="28"/>
        </w:rPr>
        <w:t xml:space="preserve">
                             материалдарымен, </w:t>
      </w:r>
      <w:r>
        <w:br/>
      </w:r>
      <w:r>
        <w:rPr>
          <w:rFonts w:ascii="Times New Roman"/>
          <w:b w:val="false"/>
          <w:i w:val="false"/>
          <w:color w:val="000000"/>
          <w:sz w:val="28"/>
        </w:rPr>
        <w:t xml:space="preserve">
                             жұмсақ инвентарьмен, </w:t>
      </w:r>
      <w:r>
        <w:br/>
      </w:r>
      <w:r>
        <w:rPr>
          <w:rFonts w:ascii="Times New Roman"/>
          <w:b w:val="false"/>
          <w:i w:val="false"/>
          <w:color w:val="000000"/>
          <w:sz w:val="28"/>
        </w:rPr>
        <w:t xml:space="preserve">
                             тауар-материалдық </w:t>
      </w:r>
      <w:r>
        <w:br/>
      </w:r>
      <w:r>
        <w:rPr>
          <w:rFonts w:ascii="Times New Roman"/>
          <w:b w:val="false"/>
          <w:i w:val="false"/>
          <w:color w:val="000000"/>
          <w:sz w:val="28"/>
        </w:rPr>
        <w:t xml:space="preserve">
                             бағалы заттармен, </w:t>
      </w:r>
      <w:r>
        <w:br/>
      </w:r>
      <w:r>
        <w:rPr>
          <w:rFonts w:ascii="Times New Roman"/>
          <w:b w:val="false"/>
          <w:i w:val="false"/>
          <w:color w:val="000000"/>
          <w:sz w:val="28"/>
        </w:rPr>
        <w:t xml:space="preserve">
                             стипендиямен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Күндiзгi бөлiмде </w:t>
      </w:r>
      <w:r>
        <w:br/>
      </w:r>
      <w:r>
        <w:rPr>
          <w:rFonts w:ascii="Times New Roman"/>
          <w:b w:val="false"/>
          <w:i w:val="false"/>
          <w:color w:val="000000"/>
          <w:sz w:val="28"/>
        </w:rPr>
        <w:t xml:space="preserve">
                             оқитындар саны - </w:t>
      </w:r>
      <w:r>
        <w:br/>
      </w:r>
      <w:r>
        <w:rPr>
          <w:rFonts w:ascii="Times New Roman"/>
          <w:b w:val="false"/>
          <w:i w:val="false"/>
          <w:color w:val="000000"/>
          <w:sz w:val="28"/>
        </w:rPr>
        <w:t xml:space="preserve">
                             350 бiрлiк, сырттай </w:t>
      </w:r>
      <w:r>
        <w:br/>
      </w:r>
      <w:r>
        <w:rPr>
          <w:rFonts w:ascii="Times New Roman"/>
          <w:b w:val="false"/>
          <w:i w:val="false"/>
          <w:color w:val="000000"/>
          <w:sz w:val="28"/>
        </w:rPr>
        <w:t xml:space="preserve">
                             бөлiмде - 329 бiрлiк.     </w:t>
      </w:r>
    </w:p>
    <w:p>
      <w:pPr>
        <w:spacing w:after="0"/>
        <w:ind w:left="0"/>
        <w:jc w:val="both"/>
      </w:pPr>
      <w:r>
        <w:rPr>
          <w:rFonts w:ascii="Times New Roman"/>
          <w:b w:val="false"/>
          <w:i w:val="false"/>
          <w:color w:val="000000"/>
          <w:sz w:val="28"/>
        </w:rPr>
        <w:t xml:space="preserve">          034  Семей заң     Семей заң колледжiн     Ай сайын  Семей заң </w:t>
      </w:r>
      <w:r>
        <w:br/>
      </w:r>
      <w:r>
        <w:rPr>
          <w:rFonts w:ascii="Times New Roman"/>
          <w:b w:val="false"/>
          <w:i w:val="false"/>
          <w:color w:val="000000"/>
          <w:sz w:val="28"/>
        </w:rPr>
        <w:t xml:space="preserve">
               колледжі      160 бiрлiктен тұра.               колледжі </w:t>
      </w:r>
      <w:r>
        <w:br/>
      </w:r>
      <w:r>
        <w:rPr>
          <w:rFonts w:ascii="Times New Roman"/>
          <w:b w:val="false"/>
          <w:i w:val="false"/>
          <w:color w:val="000000"/>
          <w:sz w:val="28"/>
        </w:rPr>
        <w:t xml:space="preserve">
                             тын штаттық сан </w:t>
      </w:r>
      <w:r>
        <w:br/>
      </w:r>
      <w:r>
        <w:rPr>
          <w:rFonts w:ascii="Times New Roman"/>
          <w:b w:val="false"/>
          <w:i w:val="false"/>
          <w:color w:val="000000"/>
          <w:sz w:val="28"/>
        </w:rPr>
        <w:t xml:space="preserve">
                             шегiнде ұстау. </w:t>
      </w:r>
      <w:r>
        <w:br/>
      </w:r>
      <w:r>
        <w:rPr>
          <w:rFonts w:ascii="Times New Roman"/>
          <w:b w:val="false"/>
          <w:i w:val="false"/>
          <w:color w:val="000000"/>
          <w:sz w:val="28"/>
        </w:rPr>
        <w:t xml:space="preserve">
                             Колледждiң қызметiн </w:t>
      </w:r>
      <w:r>
        <w:br/>
      </w:r>
      <w:r>
        <w:rPr>
          <w:rFonts w:ascii="Times New Roman"/>
          <w:b w:val="false"/>
          <w:i w:val="false"/>
          <w:color w:val="000000"/>
          <w:sz w:val="28"/>
        </w:rPr>
        <w:t xml:space="preserve">
                             азық-түлікпен, </w:t>
      </w:r>
      <w:r>
        <w:br/>
      </w:r>
      <w:r>
        <w:rPr>
          <w:rFonts w:ascii="Times New Roman"/>
          <w:b w:val="false"/>
          <w:i w:val="false"/>
          <w:color w:val="000000"/>
          <w:sz w:val="28"/>
        </w:rPr>
        <w:t xml:space="preserve">
                             дәрi-дәрмектермен, </w:t>
      </w:r>
      <w:r>
        <w:br/>
      </w:r>
      <w:r>
        <w:rPr>
          <w:rFonts w:ascii="Times New Roman"/>
          <w:b w:val="false"/>
          <w:i w:val="false"/>
          <w:color w:val="000000"/>
          <w:sz w:val="28"/>
        </w:rPr>
        <w:t xml:space="preserve">
                             заттай мүлiктермен, </w:t>
      </w:r>
      <w:r>
        <w:br/>
      </w:r>
      <w:r>
        <w:rPr>
          <w:rFonts w:ascii="Times New Roman"/>
          <w:b w:val="false"/>
          <w:i w:val="false"/>
          <w:color w:val="000000"/>
          <w:sz w:val="28"/>
        </w:rPr>
        <w:t xml:space="preserve">
                             жанар-жағар май </w:t>
      </w:r>
      <w:r>
        <w:br/>
      </w:r>
      <w:r>
        <w:rPr>
          <w:rFonts w:ascii="Times New Roman"/>
          <w:b w:val="false"/>
          <w:i w:val="false"/>
          <w:color w:val="000000"/>
          <w:sz w:val="28"/>
        </w:rPr>
        <w:t xml:space="preserve">
                             материалдарымен, </w:t>
      </w:r>
      <w:r>
        <w:br/>
      </w:r>
      <w:r>
        <w:rPr>
          <w:rFonts w:ascii="Times New Roman"/>
          <w:b w:val="false"/>
          <w:i w:val="false"/>
          <w:color w:val="000000"/>
          <w:sz w:val="28"/>
        </w:rPr>
        <w:t xml:space="preserve">
                             жұмсақ инвентарь. </w:t>
      </w:r>
      <w:r>
        <w:br/>
      </w:r>
      <w:r>
        <w:rPr>
          <w:rFonts w:ascii="Times New Roman"/>
          <w:b w:val="false"/>
          <w:i w:val="false"/>
          <w:color w:val="000000"/>
          <w:sz w:val="28"/>
        </w:rPr>
        <w:t xml:space="preserve">
                             мен, тауар-материал. </w:t>
      </w:r>
      <w:r>
        <w:br/>
      </w:r>
      <w:r>
        <w:rPr>
          <w:rFonts w:ascii="Times New Roman"/>
          <w:b w:val="false"/>
          <w:i w:val="false"/>
          <w:color w:val="000000"/>
          <w:sz w:val="28"/>
        </w:rPr>
        <w:t xml:space="preserve">
                             дық бағалы заттармен, </w:t>
      </w:r>
      <w:r>
        <w:br/>
      </w:r>
      <w:r>
        <w:rPr>
          <w:rFonts w:ascii="Times New Roman"/>
          <w:b w:val="false"/>
          <w:i w:val="false"/>
          <w:color w:val="000000"/>
          <w:sz w:val="28"/>
        </w:rPr>
        <w:t xml:space="preserve">
                             стипендиямен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Күндiзгi бөлiмде </w:t>
      </w:r>
      <w:r>
        <w:br/>
      </w:r>
      <w:r>
        <w:rPr>
          <w:rFonts w:ascii="Times New Roman"/>
          <w:b w:val="false"/>
          <w:i w:val="false"/>
          <w:color w:val="000000"/>
          <w:sz w:val="28"/>
        </w:rPr>
        <w:t xml:space="preserve">
                             оқитындар саны - </w:t>
      </w:r>
      <w:r>
        <w:br/>
      </w:r>
      <w:r>
        <w:rPr>
          <w:rFonts w:ascii="Times New Roman"/>
          <w:b w:val="false"/>
          <w:i w:val="false"/>
          <w:color w:val="000000"/>
          <w:sz w:val="28"/>
        </w:rPr>
        <w:t xml:space="preserve">
                             300 бiрлiк, сырттай </w:t>
      </w:r>
      <w:r>
        <w:br/>
      </w:r>
      <w:r>
        <w:rPr>
          <w:rFonts w:ascii="Times New Roman"/>
          <w:b w:val="false"/>
          <w:i w:val="false"/>
          <w:color w:val="000000"/>
          <w:sz w:val="28"/>
        </w:rPr>
        <w:t xml:space="preserve">
                             бөлiмде - 302 бiрлiк.     </w:t>
      </w:r>
    </w:p>
    <w:p>
      <w:pPr>
        <w:spacing w:after="0"/>
        <w:ind w:left="0"/>
        <w:jc w:val="both"/>
      </w:pPr>
      <w:r>
        <w:rPr>
          <w:rFonts w:ascii="Times New Roman"/>
          <w:b w:val="false"/>
          <w:i w:val="false"/>
          <w:color w:val="000000"/>
          <w:sz w:val="28"/>
        </w:rPr>
        <w:t xml:space="preserve">          035  Алматы заң    Алматы заң коллед.      Ай сайын  Алматы заң </w:t>
      </w:r>
      <w:r>
        <w:br/>
      </w:r>
      <w:r>
        <w:rPr>
          <w:rFonts w:ascii="Times New Roman"/>
          <w:b w:val="false"/>
          <w:i w:val="false"/>
          <w:color w:val="000000"/>
          <w:sz w:val="28"/>
        </w:rPr>
        <w:t xml:space="preserve">
               колледжі      жiн 160 бiрлiктен                 колледжі </w:t>
      </w:r>
      <w:r>
        <w:br/>
      </w:r>
      <w:r>
        <w:rPr>
          <w:rFonts w:ascii="Times New Roman"/>
          <w:b w:val="false"/>
          <w:i w:val="false"/>
          <w:color w:val="000000"/>
          <w:sz w:val="28"/>
        </w:rPr>
        <w:t xml:space="preserve">
                             тұратын штаттық </w:t>
      </w:r>
      <w:r>
        <w:br/>
      </w:r>
      <w:r>
        <w:rPr>
          <w:rFonts w:ascii="Times New Roman"/>
          <w:b w:val="false"/>
          <w:i w:val="false"/>
          <w:color w:val="000000"/>
          <w:sz w:val="28"/>
        </w:rPr>
        <w:t xml:space="preserve">
                             сан шегiнде ұстау. </w:t>
      </w:r>
      <w:r>
        <w:br/>
      </w:r>
      <w:r>
        <w:rPr>
          <w:rFonts w:ascii="Times New Roman"/>
          <w:b w:val="false"/>
          <w:i w:val="false"/>
          <w:color w:val="000000"/>
          <w:sz w:val="28"/>
        </w:rPr>
        <w:t xml:space="preserve">
                             Колледждiң қызметiн </w:t>
      </w:r>
      <w:r>
        <w:br/>
      </w:r>
      <w:r>
        <w:rPr>
          <w:rFonts w:ascii="Times New Roman"/>
          <w:b w:val="false"/>
          <w:i w:val="false"/>
          <w:color w:val="000000"/>
          <w:sz w:val="28"/>
        </w:rPr>
        <w:t xml:space="preserve">
                             азық-түлiкпен, </w:t>
      </w:r>
      <w:r>
        <w:br/>
      </w:r>
      <w:r>
        <w:rPr>
          <w:rFonts w:ascii="Times New Roman"/>
          <w:b w:val="false"/>
          <w:i w:val="false"/>
          <w:color w:val="000000"/>
          <w:sz w:val="28"/>
        </w:rPr>
        <w:t xml:space="preserve">
                             дәрi-дәрмектермен, </w:t>
      </w:r>
      <w:r>
        <w:br/>
      </w:r>
      <w:r>
        <w:rPr>
          <w:rFonts w:ascii="Times New Roman"/>
          <w:b w:val="false"/>
          <w:i w:val="false"/>
          <w:color w:val="000000"/>
          <w:sz w:val="28"/>
        </w:rPr>
        <w:t xml:space="preserve">
                             заттай мүлiктермен, </w:t>
      </w:r>
      <w:r>
        <w:br/>
      </w:r>
      <w:r>
        <w:rPr>
          <w:rFonts w:ascii="Times New Roman"/>
          <w:b w:val="false"/>
          <w:i w:val="false"/>
          <w:color w:val="000000"/>
          <w:sz w:val="28"/>
        </w:rPr>
        <w:t xml:space="preserve">
                             жанар-жағар май </w:t>
      </w:r>
      <w:r>
        <w:br/>
      </w:r>
      <w:r>
        <w:rPr>
          <w:rFonts w:ascii="Times New Roman"/>
          <w:b w:val="false"/>
          <w:i w:val="false"/>
          <w:color w:val="000000"/>
          <w:sz w:val="28"/>
        </w:rPr>
        <w:t xml:space="preserve">
                             материалдарымен, </w:t>
      </w:r>
      <w:r>
        <w:br/>
      </w:r>
      <w:r>
        <w:rPr>
          <w:rFonts w:ascii="Times New Roman"/>
          <w:b w:val="false"/>
          <w:i w:val="false"/>
          <w:color w:val="000000"/>
          <w:sz w:val="28"/>
        </w:rPr>
        <w:t xml:space="preserve">
                             жұмсақ инвентарь. </w:t>
      </w:r>
      <w:r>
        <w:br/>
      </w:r>
      <w:r>
        <w:rPr>
          <w:rFonts w:ascii="Times New Roman"/>
          <w:b w:val="false"/>
          <w:i w:val="false"/>
          <w:color w:val="000000"/>
          <w:sz w:val="28"/>
        </w:rPr>
        <w:t xml:space="preserve">
                             мен, тауар-материал. </w:t>
      </w:r>
      <w:r>
        <w:br/>
      </w:r>
      <w:r>
        <w:rPr>
          <w:rFonts w:ascii="Times New Roman"/>
          <w:b w:val="false"/>
          <w:i w:val="false"/>
          <w:color w:val="000000"/>
          <w:sz w:val="28"/>
        </w:rPr>
        <w:t xml:space="preserve">
                             дық бағалы заттар. </w:t>
      </w:r>
      <w:r>
        <w:br/>
      </w:r>
      <w:r>
        <w:rPr>
          <w:rFonts w:ascii="Times New Roman"/>
          <w:b w:val="false"/>
          <w:i w:val="false"/>
          <w:color w:val="000000"/>
          <w:sz w:val="28"/>
        </w:rPr>
        <w:t xml:space="preserve">
                             мен, стипендиямен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Колледждiң кiтапха. </w:t>
      </w:r>
      <w:r>
        <w:br/>
      </w:r>
      <w:r>
        <w:rPr>
          <w:rFonts w:ascii="Times New Roman"/>
          <w:b w:val="false"/>
          <w:i w:val="false"/>
          <w:color w:val="000000"/>
          <w:sz w:val="28"/>
        </w:rPr>
        <w:t xml:space="preserve">
                             налық қорын толық. </w:t>
      </w:r>
      <w:r>
        <w:br/>
      </w:r>
      <w:r>
        <w:rPr>
          <w:rFonts w:ascii="Times New Roman"/>
          <w:b w:val="false"/>
          <w:i w:val="false"/>
          <w:color w:val="000000"/>
          <w:sz w:val="28"/>
        </w:rPr>
        <w:t xml:space="preserve">
                             тыру. Күндiзгi </w:t>
      </w:r>
      <w:r>
        <w:br/>
      </w:r>
      <w:r>
        <w:rPr>
          <w:rFonts w:ascii="Times New Roman"/>
          <w:b w:val="false"/>
          <w:i w:val="false"/>
          <w:color w:val="000000"/>
          <w:sz w:val="28"/>
        </w:rPr>
        <w:t xml:space="preserve">
                             бөлiмде оқитындар </w:t>
      </w:r>
      <w:r>
        <w:br/>
      </w:r>
      <w:r>
        <w:rPr>
          <w:rFonts w:ascii="Times New Roman"/>
          <w:b w:val="false"/>
          <w:i w:val="false"/>
          <w:color w:val="000000"/>
          <w:sz w:val="28"/>
        </w:rPr>
        <w:t xml:space="preserve">
                             саны - 173 бiрлiк, </w:t>
      </w:r>
      <w:r>
        <w:br/>
      </w:r>
      <w:r>
        <w:rPr>
          <w:rFonts w:ascii="Times New Roman"/>
          <w:b w:val="false"/>
          <w:i w:val="false"/>
          <w:color w:val="000000"/>
          <w:sz w:val="28"/>
        </w:rPr>
        <w:t xml:space="preserve">
                             сырттай бөлiмде - </w:t>
      </w:r>
      <w:r>
        <w:br/>
      </w:r>
      <w:r>
        <w:rPr>
          <w:rFonts w:ascii="Times New Roman"/>
          <w:b w:val="false"/>
          <w:i w:val="false"/>
          <w:color w:val="000000"/>
          <w:sz w:val="28"/>
        </w:rPr>
        <w:t xml:space="preserve">
                             53 бiрлiк.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 Бюджеттiк бағдарламаның орындалуынан күтiлетiн нәтижелер: Қазақстан Республикасының iшкi iстер органдарын арнаулы орта бiлім бар білiктi мамандармен жоспарлы түрде қамтамасыз ету: Ақтөбе заң колледжiнің күндiзгi бөлiмiнен 132 бiрлiк, сырттай бөлiмiнен 72 бiрлiк; Шымкент заң колледжiнің күндiзгi бөлiмiнен 192 бiрлiк, сырттай бөлiгiнен 90 бiрлiк; Семей заң колледжiнiң күндiзгi бөлiмiнен 159 бiрлiк, сырттай бөлiмiнен 80 бiрлiк; Алматы заң колледжiнiң күндiзгi бөлiмiнен 99 бiрлiк. </w:t>
      </w:r>
    </w:p>
    <w:bookmarkStart w:name="z33"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31 қосымша       </w:t>
      </w:r>
    </w:p>
    <w:bookmarkEnd w:id="33"/>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"Жоғары оқу орындарында кадрларды даярлау" </w:t>
      </w:r>
      <w:r>
        <w:br/>
      </w:r>
      <w:r>
        <w:rPr>
          <w:rFonts w:ascii="Times New Roman"/>
          <w:b/>
          <w:i w:val="false"/>
          <w:color w:val="000000"/>
        </w:rPr>
        <w:t xml:space="preserve">
деген 009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876 850 мың теңге (сегiз жүз жетпiс алты миллион сегiз жүз елу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"Бiлiм беру туралы" Қазақстан Республикасының 1999 жылғы 7 маусымдағы N 389-II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Президентiнің "Мемлекеттiк бюджеттің есебiнен ұсталатын Қазақстан Республикасының органдары қызметкерлерiнің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iшкi iстер органдарының қатардағы және басшы құрамдағы адамдарының қызмет өткеруi туралы ереженi бекiту туралы" Қазақстан Республикасы Үкiметiнiң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Iшкi iстер министрлігi iшкi әскерлерiнің Жоғары әскери училищесiн құру туралы" Қазақстан Республикасы Үкiметiнiң 1997 жылғы 18 наурыздағы N 349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Iшкi iстер министрлiгiнің Академиясы" мемлекеттiк мекемесiн құру туралы" Қазақстан Республикасы Үкiметiнiң 1999 жылғы 1 маусымдағы N 675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Iшкi iстер министрлiгiнiң оқу орындары туралы" Қазақстан Республикасы Үкiметінiң 1998 жылғы 20 сәуiрдегi N 348 </w:t>
      </w:r>
      <w:r>
        <w:rPr>
          <w:rFonts w:ascii="Times New Roman"/>
          <w:b w:val="false"/>
          <w:i w:val="false"/>
          <w:color w:val="000000"/>
          <w:sz w:val="28"/>
        </w:rPr>
        <w:t xml:space="preserve">қаулысы </w:t>
      </w:r>
      <w:r>
        <w:rPr>
          <w:rFonts w:ascii="Times New Roman"/>
          <w:b w:val="false"/>
          <w:i w:val="false"/>
          <w:color w:val="000000"/>
          <w:sz w:val="28"/>
        </w:rPr>
        <w:t>; "Мемлекеттiк бюджеттің қаражаты есебiнен ұсталатын мемлекеттiк мекемелер қызметкерлерінің Қазақстан Республикасының шегiндегi қызметтiк iссапарлары туралы тәртiптi бекiту туралы" Қазақстан Республикасы Үкiметінiң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Министрлер Кабинетiнің 1994 жылғы 28 желтоқсандағы N 1474-53 қаулысы;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Yкiметiнiң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Ұлттық қауіпсiздiк комитетінің Қарағанды Жоғары мектебiн Қазақстан Республикасының Iшкi iстер министрлiгiне беру туралы" Қазақстан Республикасы Ішкi iстер министрлiгiнiң 1999 жылғы 12 мамырдағы N 65 бұйрығы.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iшкi iстер органдары мен iшкi әскерлер үшiн кадрлар дайындау жөнiндегi Қазақстан Республикасы Iшкіісминінің жоғары оқу орындарына жүктелген функциялардың орындалуына барынша тиiмдi қол жеткiзу үшiн олардың қызметiн қамтамасыз ету, терең гуманитарлық, заңгерлiк арнаулы бiлiмi бар кадрлардың қоғамдық тәртiптi сақтау, қоғамдық қауiпсiздiктi қамтамасыз ету және қылмысқа қарсы күрес жөнiндегi жұмыстарын жоғары кәсiби деңгейде ұйымдастыру. </w:t>
      </w:r>
      <w:r>
        <w:br/>
      </w:r>
      <w:r>
        <w:rPr>
          <w:rFonts w:ascii="Times New Roman"/>
          <w:b w:val="false"/>
          <w:i w:val="false"/>
          <w:color w:val="000000"/>
          <w:sz w:val="28"/>
        </w:rPr>
        <w:t xml:space="preserve">
      5. Бюджеттiк бағдарламалардың мiндеттерi: Ішкi iстер органдары қызметiнің өзектi проблемаларына фундаменталды және қолданбалы зерттеулердi жүргiзу және алынған нәтижелердi iшкi iстер органдарының оқу процесi мен тәжiрибесiне енгiзу мақсатында iшкi iстер органдары үшiн мамандар дайындау жөнiндегi Қазақстан Республикасы Ішкiiсминінің жоғары оқу орындарына жүктелген функцияларды орындау үшiн оларды ұстау; оқу, ғылыми, оқу-әдiстемелiк және анықтамалық-ақпараттық әдебиеттердi дайындау; оқу-тәрбие процесiне ұдайы және ауыспалы құрамның белсендi қатысуын ынталандыру жүйесiн әзірлеу және енгiзу. </w:t>
      </w:r>
      <w:r>
        <w:br/>
      </w:r>
      <w:r>
        <w:rPr>
          <w:rFonts w:ascii="Times New Roman"/>
          <w:b w:val="false"/>
          <w:i w:val="false"/>
          <w:color w:val="000000"/>
          <w:sz w:val="28"/>
        </w:rPr>
        <w:t xml:space="preserve">
      6. Бюджеттiк бағдарламаны iске асыру жөнiндегi іс-шаралардың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009        Жоғары оқу-                          Ай сайын   Қазақстан </w:t>
      </w:r>
      <w:r>
        <w:br/>
      </w:r>
      <w:r>
        <w:rPr>
          <w:rFonts w:ascii="Times New Roman"/>
          <w:b w:val="false"/>
          <w:i w:val="false"/>
          <w:color w:val="000000"/>
          <w:sz w:val="28"/>
        </w:rPr>
        <w:t xml:space="preserve">
               орындарында                                     Республика. </w:t>
      </w:r>
      <w:r>
        <w:br/>
      </w:r>
      <w:r>
        <w:rPr>
          <w:rFonts w:ascii="Times New Roman"/>
          <w:b w:val="false"/>
          <w:i w:val="false"/>
          <w:color w:val="000000"/>
          <w:sz w:val="28"/>
        </w:rPr>
        <w:t xml:space="preserve">
               кадрларды                                       сының </w:t>
      </w:r>
      <w:r>
        <w:br/>
      </w:r>
      <w:r>
        <w:rPr>
          <w:rFonts w:ascii="Times New Roman"/>
          <w:b w:val="false"/>
          <w:i w:val="false"/>
          <w:color w:val="000000"/>
          <w:sz w:val="28"/>
        </w:rPr>
        <w:t xml:space="preserve">
               даярлау                                         Ішкіісмині </w:t>
      </w:r>
      <w:r>
        <w:br/>
      </w:r>
      <w:r>
        <w:rPr>
          <w:rFonts w:ascii="Times New Roman"/>
          <w:b w:val="false"/>
          <w:i w:val="false"/>
          <w:color w:val="000000"/>
          <w:sz w:val="28"/>
        </w:rPr>
        <w:t xml:space="preserve">
                                                               Қостанай </w:t>
      </w:r>
      <w:r>
        <w:br/>
      </w:r>
      <w:r>
        <w:rPr>
          <w:rFonts w:ascii="Times New Roman"/>
          <w:b w:val="false"/>
          <w:i w:val="false"/>
          <w:color w:val="000000"/>
          <w:sz w:val="28"/>
        </w:rPr>
        <w:t xml:space="preserve">
        032    Қостанай      Қостанай заң инсти.               заң институ. </w:t>
      </w:r>
      <w:r>
        <w:br/>
      </w:r>
      <w:r>
        <w:rPr>
          <w:rFonts w:ascii="Times New Roman"/>
          <w:b w:val="false"/>
          <w:i w:val="false"/>
          <w:color w:val="000000"/>
          <w:sz w:val="28"/>
        </w:rPr>
        <w:t xml:space="preserve">
               заң           тутының 300 бiрлiк.               ты </w:t>
      </w:r>
      <w:r>
        <w:br/>
      </w:r>
      <w:r>
        <w:rPr>
          <w:rFonts w:ascii="Times New Roman"/>
          <w:b w:val="false"/>
          <w:i w:val="false"/>
          <w:color w:val="000000"/>
          <w:sz w:val="28"/>
        </w:rPr>
        <w:t xml:space="preserve">
               институты     тен тұратын штаттық </w:t>
      </w:r>
      <w:r>
        <w:br/>
      </w:r>
      <w:r>
        <w:rPr>
          <w:rFonts w:ascii="Times New Roman"/>
          <w:b w:val="false"/>
          <w:i w:val="false"/>
          <w:color w:val="000000"/>
          <w:sz w:val="28"/>
        </w:rPr>
        <w:t xml:space="preserve">
                             сан шегiнде ұстау. </w:t>
      </w:r>
      <w:r>
        <w:br/>
      </w:r>
      <w:r>
        <w:rPr>
          <w:rFonts w:ascii="Times New Roman"/>
          <w:b w:val="false"/>
          <w:i w:val="false"/>
          <w:color w:val="000000"/>
          <w:sz w:val="28"/>
        </w:rPr>
        <w:t xml:space="preserve">
                             Институттың қызметiн </w:t>
      </w:r>
      <w:r>
        <w:br/>
      </w:r>
      <w:r>
        <w:rPr>
          <w:rFonts w:ascii="Times New Roman"/>
          <w:b w:val="false"/>
          <w:i w:val="false"/>
          <w:color w:val="000000"/>
          <w:sz w:val="28"/>
        </w:rPr>
        <w:t xml:space="preserve">
                             азық-түлiкпен, дәрi- </w:t>
      </w:r>
      <w:r>
        <w:br/>
      </w:r>
      <w:r>
        <w:rPr>
          <w:rFonts w:ascii="Times New Roman"/>
          <w:b w:val="false"/>
          <w:i w:val="false"/>
          <w:color w:val="000000"/>
          <w:sz w:val="28"/>
        </w:rPr>
        <w:t xml:space="preserve">
                             дәрмектермен, заттай </w:t>
      </w:r>
      <w:r>
        <w:br/>
      </w:r>
      <w:r>
        <w:rPr>
          <w:rFonts w:ascii="Times New Roman"/>
          <w:b w:val="false"/>
          <w:i w:val="false"/>
          <w:color w:val="000000"/>
          <w:sz w:val="28"/>
        </w:rPr>
        <w:t xml:space="preserve">
                             мүлiктермен, жұмсақ </w:t>
      </w:r>
      <w:r>
        <w:br/>
      </w:r>
      <w:r>
        <w:rPr>
          <w:rFonts w:ascii="Times New Roman"/>
          <w:b w:val="false"/>
          <w:i w:val="false"/>
          <w:color w:val="000000"/>
          <w:sz w:val="28"/>
        </w:rPr>
        <w:t xml:space="preserve">
                             инвентарьмен, жанар- </w:t>
      </w:r>
      <w:r>
        <w:br/>
      </w:r>
      <w:r>
        <w:rPr>
          <w:rFonts w:ascii="Times New Roman"/>
          <w:b w:val="false"/>
          <w:i w:val="false"/>
          <w:color w:val="000000"/>
          <w:sz w:val="28"/>
        </w:rPr>
        <w:t xml:space="preserve">
                             жағар май </w:t>
      </w:r>
      <w:r>
        <w:br/>
      </w:r>
      <w:r>
        <w:rPr>
          <w:rFonts w:ascii="Times New Roman"/>
          <w:b w:val="false"/>
          <w:i w:val="false"/>
          <w:color w:val="000000"/>
          <w:sz w:val="28"/>
        </w:rPr>
        <w:t xml:space="preserve">
                             материалдарымен, </w:t>
      </w:r>
      <w:r>
        <w:br/>
      </w:r>
      <w:r>
        <w:rPr>
          <w:rFonts w:ascii="Times New Roman"/>
          <w:b w:val="false"/>
          <w:i w:val="false"/>
          <w:color w:val="000000"/>
          <w:sz w:val="28"/>
        </w:rPr>
        <w:t xml:space="preserve">
                             тауар-материалдық </w:t>
      </w:r>
      <w:r>
        <w:br/>
      </w:r>
      <w:r>
        <w:rPr>
          <w:rFonts w:ascii="Times New Roman"/>
          <w:b w:val="false"/>
          <w:i w:val="false"/>
          <w:color w:val="000000"/>
          <w:sz w:val="28"/>
        </w:rPr>
        <w:t xml:space="preserve">
                             бағалы заттармен, </w:t>
      </w:r>
      <w:r>
        <w:br/>
      </w:r>
      <w:r>
        <w:rPr>
          <w:rFonts w:ascii="Times New Roman"/>
          <w:b w:val="false"/>
          <w:i w:val="false"/>
          <w:color w:val="000000"/>
          <w:sz w:val="28"/>
        </w:rPr>
        <w:t xml:space="preserve">
                             стипендиямен қамтама. </w:t>
      </w:r>
      <w:r>
        <w:br/>
      </w:r>
      <w:r>
        <w:rPr>
          <w:rFonts w:ascii="Times New Roman"/>
          <w:b w:val="false"/>
          <w:i w:val="false"/>
          <w:color w:val="000000"/>
          <w:sz w:val="28"/>
        </w:rPr>
        <w:t xml:space="preserve">
                             сыз ету. </w:t>
      </w:r>
      <w:r>
        <w:br/>
      </w:r>
      <w:r>
        <w:rPr>
          <w:rFonts w:ascii="Times New Roman"/>
          <w:b w:val="false"/>
          <w:i w:val="false"/>
          <w:color w:val="000000"/>
          <w:sz w:val="28"/>
        </w:rPr>
        <w:t xml:space="preserve">
                             Институттың кiтап. </w:t>
      </w:r>
      <w:r>
        <w:br/>
      </w:r>
      <w:r>
        <w:rPr>
          <w:rFonts w:ascii="Times New Roman"/>
          <w:b w:val="false"/>
          <w:i w:val="false"/>
          <w:color w:val="000000"/>
          <w:sz w:val="28"/>
        </w:rPr>
        <w:t xml:space="preserve">
                             ханалық қорын толық. </w:t>
      </w:r>
      <w:r>
        <w:br/>
      </w:r>
      <w:r>
        <w:rPr>
          <w:rFonts w:ascii="Times New Roman"/>
          <w:b w:val="false"/>
          <w:i w:val="false"/>
          <w:color w:val="000000"/>
          <w:sz w:val="28"/>
        </w:rPr>
        <w:t xml:space="preserve">
                             тыру. Күндiзгi </w:t>
      </w:r>
      <w:r>
        <w:br/>
      </w:r>
      <w:r>
        <w:rPr>
          <w:rFonts w:ascii="Times New Roman"/>
          <w:b w:val="false"/>
          <w:i w:val="false"/>
          <w:color w:val="000000"/>
          <w:sz w:val="28"/>
        </w:rPr>
        <w:t xml:space="preserve">
                             бөлімде оқитындар </w:t>
      </w:r>
      <w:r>
        <w:br/>
      </w:r>
      <w:r>
        <w:rPr>
          <w:rFonts w:ascii="Times New Roman"/>
          <w:b w:val="false"/>
          <w:i w:val="false"/>
          <w:color w:val="000000"/>
          <w:sz w:val="28"/>
        </w:rPr>
        <w:t xml:space="preserve">
                             саны - 723 бiрлiк, </w:t>
      </w:r>
      <w:r>
        <w:br/>
      </w:r>
      <w:r>
        <w:rPr>
          <w:rFonts w:ascii="Times New Roman"/>
          <w:b w:val="false"/>
          <w:i w:val="false"/>
          <w:color w:val="000000"/>
          <w:sz w:val="28"/>
        </w:rPr>
        <w:t xml:space="preserve">
                             сырттай бөлiмде - </w:t>
      </w:r>
      <w:r>
        <w:br/>
      </w:r>
      <w:r>
        <w:rPr>
          <w:rFonts w:ascii="Times New Roman"/>
          <w:b w:val="false"/>
          <w:i w:val="false"/>
          <w:color w:val="000000"/>
          <w:sz w:val="28"/>
        </w:rPr>
        <w:t xml:space="preserve">
                             1100 бiрлiк. </w:t>
      </w:r>
    </w:p>
    <w:p>
      <w:pPr>
        <w:spacing w:after="0"/>
        <w:ind w:left="0"/>
        <w:jc w:val="both"/>
      </w:pPr>
      <w:r>
        <w:rPr>
          <w:rFonts w:ascii="Times New Roman"/>
          <w:b w:val="false"/>
          <w:i w:val="false"/>
          <w:color w:val="000000"/>
          <w:sz w:val="28"/>
        </w:rPr>
        <w:t xml:space="preserve">        033   Петропавловск  Ішкi әскерлердiң      Ай сайын   Петропавловск </w:t>
      </w:r>
      <w:r>
        <w:br/>
      </w:r>
      <w:r>
        <w:rPr>
          <w:rFonts w:ascii="Times New Roman"/>
          <w:b w:val="false"/>
          <w:i w:val="false"/>
          <w:color w:val="000000"/>
          <w:sz w:val="28"/>
        </w:rPr>
        <w:t xml:space="preserve">
              қаласындағы    Жоғары әскери                    қаласындағы </w:t>
      </w:r>
      <w:r>
        <w:br/>
      </w:r>
      <w:r>
        <w:rPr>
          <w:rFonts w:ascii="Times New Roman"/>
          <w:b w:val="false"/>
          <w:i w:val="false"/>
          <w:color w:val="000000"/>
          <w:sz w:val="28"/>
        </w:rPr>
        <w:t xml:space="preserve">
              ішкі әскер.    училищесiнiң 591                 ішкі әскер. </w:t>
      </w:r>
      <w:r>
        <w:br/>
      </w:r>
      <w:r>
        <w:rPr>
          <w:rFonts w:ascii="Times New Roman"/>
          <w:b w:val="false"/>
          <w:i w:val="false"/>
          <w:color w:val="000000"/>
          <w:sz w:val="28"/>
        </w:rPr>
        <w:t xml:space="preserve">
              лердің Жоғары  бiрлiктен тұратын                лердің Жоғары </w:t>
      </w:r>
      <w:r>
        <w:br/>
      </w:r>
      <w:r>
        <w:rPr>
          <w:rFonts w:ascii="Times New Roman"/>
          <w:b w:val="false"/>
          <w:i w:val="false"/>
          <w:color w:val="000000"/>
          <w:sz w:val="28"/>
        </w:rPr>
        <w:t xml:space="preserve">
              әскери         штаттық сан шегiнде              әскери </w:t>
      </w:r>
      <w:r>
        <w:br/>
      </w:r>
      <w:r>
        <w:rPr>
          <w:rFonts w:ascii="Times New Roman"/>
          <w:b w:val="false"/>
          <w:i w:val="false"/>
          <w:color w:val="000000"/>
          <w:sz w:val="28"/>
        </w:rPr>
        <w:t xml:space="preserve">
              училищесі      ұстау.                           училищесі </w:t>
      </w:r>
      <w:r>
        <w:br/>
      </w:r>
      <w:r>
        <w:rPr>
          <w:rFonts w:ascii="Times New Roman"/>
          <w:b w:val="false"/>
          <w:i w:val="false"/>
          <w:color w:val="000000"/>
          <w:sz w:val="28"/>
        </w:rPr>
        <w:t xml:space="preserve">
                             Училищенiң қызметiн </w:t>
      </w:r>
      <w:r>
        <w:br/>
      </w:r>
      <w:r>
        <w:rPr>
          <w:rFonts w:ascii="Times New Roman"/>
          <w:b w:val="false"/>
          <w:i w:val="false"/>
          <w:color w:val="000000"/>
          <w:sz w:val="28"/>
        </w:rPr>
        <w:t xml:space="preserve">
                             азық-түлiкпен, дәрi- </w:t>
      </w:r>
      <w:r>
        <w:br/>
      </w:r>
      <w:r>
        <w:rPr>
          <w:rFonts w:ascii="Times New Roman"/>
          <w:b w:val="false"/>
          <w:i w:val="false"/>
          <w:color w:val="000000"/>
          <w:sz w:val="28"/>
        </w:rPr>
        <w:t xml:space="preserve">
                             дәрмектермен, заттай </w:t>
      </w:r>
      <w:r>
        <w:br/>
      </w:r>
      <w:r>
        <w:rPr>
          <w:rFonts w:ascii="Times New Roman"/>
          <w:b w:val="false"/>
          <w:i w:val="false"/>
          <w:color w:val="000000"/>
          <w:sz w:val="28"/>
        </w:rPr>
        <w:t xml:space="preserve">
                             мүлiктермен, жанар- </w:t>
      </w:r>
      <w:r>
        <w:br/>
      </w:r>
      <w:r>
        <w:rPr>
          <w:rFonts w:ascii="Times New Roman"/>
          <w:b w:val="false"/>
          <w:i w:val="false"/>
          <w:color w:val="000000"/>
          <w:sz w:val="28"/>
        </w:rPr>
        <w:t xml:space="preserve">
                             жағар май материал. </w:t>
      </w:r>
      <w:r>
        <w:br/>
      </w:r>
      <w:r>
        <w:rPr>
          <w:rFonts w:ascii="Times New Roman"/>
          <w:b w:val="false"/>
          <w:i w:val="false"/>
          <w:color w:val="000000"/>
          <w:sz w:val="28"/>
        </w:rPr>
        <w:t xml:space="preserve">
                             дарымен, тауар- </w:t>
      </w:r>
      <w:r>
        <w:br/>
      </w:r>
      <w:r>
        <w:rPr>
          <w:rFonts w:ascii="Times New Roman"/>
          <w:b w:val="false"/>
          <w:i w:val="false"/>
          <w:color w:val="000000"/>
          <w:sz w:val="28"/>
        </w:rPr>
        <w:t xml:space="preserve">
                             материалдық бағалы </w:t>
      </w:r>
      <w:r>
        <w:br/>
      </w:r>
      <w:r>
        <w:rPr>
          <w:rFonts w:ascii="Times New Roman"/>
          <w:b w:val="false"/>
          <w:i w:val="false"/>
          <w:color w:val="000000"/>
          <w:sz w:val="28"/>
        </w:rPr>
        <w:t xml:space="preserve">
                             заттармен, стипендия. </w:t>
      </w:r>
      <w:r>
        <w:br/>
      </w:r>
      <w:r>
        <w:rPr>
          <w:rFonts w:ascii="Times New Roman"/>
          <w:b w:val="false"/>
          <w:i w:val="false"/>
          <w:color w:val="000000"/>
          <w:sz w:val="28"/>
        </w:rPr>
        <w:t xml:space="preserve">
                             мен қамтамасыз ету. </w:t>
      </w:r>
      <w:r>
        <w:br/>
      </w:r>
      <w:r>
        <w:rPr>
          <w:rFonts w:ascii="Times New Roman"/>
          <w:b w:val="false"/>
          <w:i w:val="false"/>
          <w:color w:val="000000"/>
          <w:sz w:val="28"/>
        </w:rPr>
        <w:t xml:space="preserve">
                             Материалдық-техни. </w:t>
      </w:r>
      <w:r>
        <w:br/>
      </w:r>
      <w:r>
        <w:rPr>
          <w:rFonts w:ascii="Times New Roman"/>
          <w:b w:val="false"/>
          <w:i w:val="false"/>
          <w:color w:val="000000"/>
          <w:sz w:val="28"/>
        </w:rPr>
        <w:t xml:space="preserve">
                             калық базаны нығайту. </w:t>
      </w:r>
      <w:r>
        <w:br/>
      </w:r>
      <w:r>
        <w:rPr>
          <w:rFonts w:ascii="Times New Roman"/>
          <w:b w:val="false"/>
          <w:i w:val="false"/>
          <w:color w:val="000000"/>
          <w:sz w:val="28"/>
        </w:rPr>
        <w:t xml:space="preserve">
                             Оқу орнының кiтапха. </w:t>
      </w:r>
      <w:r>
        <w:br/>
      </w:r>
      <w:r>
        <w:rPr>
          <w:rFonts w:ascii="Times New Roman"/>
          <w:b w:val="false"/>
          <w:i w:val="false"/>
          <w:color w:val="000000"/>
          <w:sz w:val="28"/>
        </w:rPr>
        <w:t xml:space="preserve">
                             налық қорын толықтыру. </w:t>
      </w:r>
      <w:r>
        <w:br/>
      </w:r>
      <w:r>
        <w:rPr>
          <w:rFonts w:ascii="Times New Roman"/>
          <w:b w:val="false"/>
          <w:i w:val="false"/>
          <w:color w:val="000000"/>
          <w:sz w:val="28"/>
        </w:rPr>
        <w:t xml:space="preserve">
                             Оқып жүрген курсант. </w:t>
      </w:r>
      <w:r>
        <w:br/>
      </w:r>
      <w:r>
        <w:rPr>
          <w:rFonts w:ascii="Times New Roman"/>
          <w:b w:val="false"/>
          <w:i w:val="false"/>
          <w:color w:val="000000"/>
          <w:sz w:val="28"/>
        </w:rPr>
        <w:t xml:space="preserve">
                             тар саны - 880 бiрлiк, </w:t>
      </w:r>
      <w:r>
        <w:br/>
      </w:r>
      <w:r>
        <w:rPr>
          <w:rFonts w:ascii="Times New Roman"/>
          <w:b w:val="false"/>
          <w:i w:val="false"/>
          <w:color w:val="000000"/>
          <w:sz w:val="28"/>
        </w:rPr>
        <w:t xml:space="preserve">
                             солдаттар саны - 144 </w:t>
      </w:r>
      <w:r>
        <w:br/>
      </w: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034   Қазақстан       Қазақстан Республи.    Ай сайын  Қазақстан </w:t>
      </w:r>
      <w:r>
        <w:br/>
      </w:r>
      <w:r>
        <w:rPr>
          <w:rFonts w:ascii="Times New Roman"/>
          <w:b w:val="false"/>
          <w:i w:val="false"/>
          <w:color w:val="000000"/>
          <w:sz w:val="28"/>
        </w:rPr>
        <w:t xml:space="preserve">
             Республикасы    касы Iшкi iстер                  Республикасы </w:t>
      </w:r>
      <w:r>
        <w:br/>
      </w:r>
      <w:r>
        <w:rPr>
          <w:rFonts w:ascii="Times New Roman"/>
          <w:b w:val="false"/>
          <w:i w:val="false"/>
          <w:color w:val="000000"/>
          <w:sz w:val="28"/>
        </w:rPr>
        <w:t xml:space="preserve">
             Ішкі істер      министрлiгiнiң                   Ішкі істер </w:t>
      </w:r>
      <w:r>
        <w:br/>
      </w:r>
      <w:r>
        <w:rPr>
          <w:rFonts w:ascii="Times New Roman"/>
          <w:b w:val="false"/>
          <w:i w:val="false"/>
          <w:color w:val="000000"/>
          <w:sz w:val="28"/>
        </w:rPr>
        <w:t xml:space="preserve">
             министрлігінің  Академиясын 678                  министрлігі. </w:t>
      </w:r>
      <w:r>
        <w:br/>
      </w:r>
      <w:r>
        <w:rPr>
          <w:rFonts w:ascii="Times New Roman"/>
          <w:b w:val="false"/>
          <w:i w:val="false"/>
          <w:color w:val="000000"/>
          <w:sz w:val="28"/>
        </w:rPr>
        <w:t xml:space="preserve">
             Академиясы      бiрлiктен тұратын                нің </w:t>
      </w:r>
      <w:r>
        <w:br/>
      </w:r>
      <w:r>
        <w:rPr>
          <w:rFonts w:ascii="Times New Roman"/>
          <w:b w:val="false"/>
          <w:i w:val="false"/>
          <w:color w:val="000000"/>
          <w:sz w:val="28"/>
        </w:rPr>
        <w:t xml:space="preserve">
                             штаттық сан шегiнде              Академиясы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Академияның қызметiн </w:t>
      </w:r>
      <w:r>
        <w:br/>
      </w:r>
      <w:r>
        <w:rPr>
          <w:rFonts w:ascii="Times New Roman"/>
          <w:b w:val="false"/>
          <w:i w:val="false"/>
          <w:color w:val="000000"/>
          <w:sz w:val="28"/>
        </w:rPr>
        <w:t xml:space="preserve">
                             азық-түлiкпен, дәрi- </w:t>
      </w:r>
      <w:r>
        <w:br/>
      </w:r>
      <w:r>
        <w:rPr>
          <w:rFonts w:ascii="Times New Roman"/>
          <w:b w:val="false"/>
          <w:i w:val="false"/>
          <w:color w:val="000000"/>
          <w:sz w:val="28"/>
        </w:rPr>
        <w:t xml:space="preserve">
                             дәрмектермен, заттай </w:t>
      </w:r>
      <w:r>
        <w:br/>
      </w:r>
      <w:r>
        <w:rPr>
          <w:rFonts w:ascii="Times New Roman"/>
          <w:b w:val="false"/>
          <w:i w:val="false"/>
          <w:color w:val="000000"/>
          <w:sz w:val="28"/>
        </w:rPr>
        <w:t xml:space="preserve">
                             мүлiктермен, жанар- </w:t>
      </w:r>
      <w:r>
        <w:br/>
      </w:r>
      <w:r>
        <w:rPr>
          <w:rFonts w:ascii="Times New Roman"/>
          <w:b w:val="false"/>
          <w:i w:val="false"/>
          <w:color w:val="000000"/>
          <w:sz w:val="28"/>
        </w:rPr>
        <w:t xml:space="preserve">
                             жағар май материал. </w:t>
      </w:r>
      <w:r>
        <w:br/>
      </w:r>
      <w:r>
        <w:rPr>
          <w:rFonts w:ascii="Times New Roman"/>
          <w:b w:val="false"/>
          <w:i w:val="false"/>
          <w:color w:val="000000"/>
          <w:sz w:val="28"/>
        </w:rPr>
        <w:t xml:space="preserve">
                             дарымен, тауар-мате. </w:t>
      </w:r>
      <w:r>
        <w:br/>
      </w:r>
      <w:r>
        <w:rPr>
          <w:rFonts w:ascii="Times New Roman"/>
          <w:b w:val="false"/>
          <w:i w:val="false"/>
          <w:color w:val="000000"/>
          <w:sz w:val="28"/>
        </w:rPr>
        <w:t xml:space="preserve">
                             риалдық бағалы зат. </w:t>
      </w:r>
      <w:r>
        <w:br/>
      </w:r>
      <w:r>
        <w:rPr>
          <w:rFonts w:ascii="Times New Roman"/>
          <w:b w:val="false"/>
          <w:i w:val="false"/>
          <w:color w:val="000000"/>
          <w:sz w:val="28"/>
        </w:rPr>
        <w:t xml:space="preserve">
                             тармен, стипендиямен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Күндiзгі бөлiмде </w:t>
      </w:r>
      <w:r>
        <w:br/>
      </w:r>
      <w:r>
        <w:rPr>
          <w:rFonts w:ascii="Times New Roman"/>
          <w:b w:val="false"/>
          <w:i w:val="false"/>
          <w:color w:val="000000"/>
          <w:sz w:val="28"/>
        </w:rPr>
        <w:t xml:space="preserve">
                             оқитындар саны - 1408 </w:t>
      </w:r>
      <w:r>
        <w:br/>
      </w:r>
      <w:r>
        <w:rPr>
          <w:rFonts w:ascii="Times New Roman"/>
          <w:b w:val="false"/>
          <w:i w:val="false"/>
          <w:color w:val="000000"/>
          <w:sz w:val="28"/>
        </w:rPr>
        <w:t xml:space="preserve">
                             бiрлік сырттай </w:t>
      </w:r>
      <w:r>
        <w:br/>
      </w:r>
      <w:r>
        <w:rPr>
          <w:rFonts w:ascii="Times New Roman"/>
          <w:b w:val="false"/>
          <w:i w:val="false"/>
          <w:color w:val="000000"/>
          <w:sz w:val="28"/>
        </w:rPr>
        <w:t xml:space="preserve">
                             бөлiмде - 1726 бiрлiк. </w:t>
      </w:r>
    </w:p>
    <w:p>
      <w:pPr>
        <w:spacing w:after="0"/>
        <w:ind w:left="0"/>
        <w:jc w:val="both"/>
      </w:pPr>
      <w:r>
        <w:rPr>
          <w:rFonts w:ascii="Times New Roman"/>
          <w:b w:val="false"/>
          <w:i w:val="false"/>
          <w:color w:val="000000"/>
          <w:sz w:val="28"/>
        </w:rPr>
        <w:t xml:space="preserve">       035  Қазақстан        Қазақстан Республи.    Ай сайын  Қазақстан </w:t>
      </w:r>
      <w:r>
        <w:br/>
      </w:r>
      <w:r>
        <w:rPr>
          <w:rFonts w:ascii="Times New Roman"/>
          <w:b w:val="false"/>
          <w:i w:val="false"/>
          <w:color w:val="000000"/>
          <w:sz w:val="28"/>
        </w:rPr>
        <w:t xml:space="preserve">
            Республикасы     касы Iшкi iстер                  Республикасы </w:t>
      </w:r>
      <w:r>
        <w:br/>
      </w:r>
      <w:r>
        <w:rPr>
          <w:rFonts w:ascii="Times New Roman"/>
          <w:b w:val="false"/>
          <w:i w:val="false"/>
          <w:color w:val="000000"/>
          <w:sz w:val="28"/>
        </w:rPr>
        <w:t xml:space="preserve">
            Ішкі істер       министрлiгiнің                   Ішкі істер </w:t>
      </w:r>
      <w:r>
        <w:br/>
      </w:r>
      <w:r>
        <w:rPr>
          <w:rFonts w:ascii="Times New Roman"/>
          <w:b w:val="false"/>
          <w:i w:val="false"/>
          <w:color w:val="000000"/>
          <w:sz w:val="28"/>
        </w:rPr>
        <w:t xml:space="preserve">
            министрлігінің   Қарағанды заң                    министрлігі. </w:t>
      </w:r>
      <w:r>
        <w:br/>
      </w:r>
      <w:r>
        <w:rPr>
          <w:rFonts w:ascii="Times New Roman"/>
          <w:b w:val="false"/>
          <w:i w:val="false"/>
          <w:color w:val="000000"/>
          <w:sz w:val="28"/>
        </w:rPr>
        <w:t xml:space="preserve">
            Қарағанды заң    институтын 501                   нің </w:t>
      </w:r>
      <w:r>
        <w:br/>
      </w:r>
      <w:r>
        <w:rPr>
          <w:rFonts w:ascii="Times New Roman"/>
          <w:b w:val="false"/>
          <w:i w:val="false"/>
          <w:color w:val="000000"/>
          <w:sz w:val="28"/>
        </w:rPr>
        <w:t xml:space="preserve">
            институты        бiрлiктен тұратын                Қарағанды </w:t>
      </w:r>
      <w:r>
        <w:br/>
      </w:r>
      <w:r>
        <w:rPr>
          <w:rFonts w:ascii="Times New Roman"/>
          <w:b w:val="false"/>
          <w:i w:val="false"/>
          <w:color w:val="000000"/>
          <w:sz w:val="28"/>
        </w:rPr>
        <w:t xml:space="preserve">
                             штаттық сан шегiнде              заң институты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Институттың қызметiн </w:t>
      </w:r>
      <w:r>
        <w:br/>
      </w:r>
      <w:r>
        <w:rPr>
          <w:rFonts w:ascii="Times New Roman"/>
          <w:b w:val="false"/>
          <w:i w:val="false"/>
          <w:color w:val="000000"/>
          <w:sz w:val="28"/>
        </w:rPr>
        <w:t xml:space="preserve">
                             азық-түлiкпен, </w:t>
      </w:r>
      <w:r>
        <w:br/>
      </w:r>
      <w:r>
        <w:rPr>
          <w:rFonts w:ascii="Times New Roman"/>
          <w:b w:val="false"/>
          <w:i w:val="false"/>
          <w:color w:val="000000"/>
          <w:sz w:val="28"/>
        </w:rPr>
        <w:t xml:space="preserve">
                             дәрi-дәрмектермен, </w:t>
      </w:r>
      <w:r>
        <w:br/>
      </w:r>
      <w:r>
        <w:rPr>
          <w:rFonts w:ascii="Times New Roman"/>
          <w:b w:val="false"/>
          <w:i w:val="false"/>
          <w:color w:val="000000"/>
          <w:sz w:val="28"/>
        </w:rPr>
        <w:t xml:space="preserve">
                             заттай мүлiктермен, </w:t>
      </w:r>
      <w:r>
        <w:br/>
      </w:r>
      <w:r>
        <w:rPr>
          <w:rFonts w:ascii="Times New Roman"/>
          <w:b w:val="false"/>
          <w:i w:val="false"/>
          <w:color w:val="000000"/>
          <w:sz w:val="28"/>
        </w:rPr>
        <w:t xml:space="preserve">
                             жанар-жағар май </w:t>
      </w:r>
      <w:r>
        <w:br/>
      </w:r>
      <w:r>
        <w:rPr>
          <w:rFonts w:ascii="Times New Roman"/>
          <w:b w:val="false"/>
          <w:i w:val="false"/>
          <w:color w:val="000000"/>
          <w:sz w:val="28"/>
        </w:rPr>
        <w:t xml:space="preserve">
                             материалдарымен, </w:t>
      </w:r>
      <w:r>
        <w:br/>
      </w:r>
      <w:r>
        <w:rPr>
          <w:rFonts w:ascii="Times New Roman"/>
          <w:b w:val="false"/>
          <w:i w:val="false"/>
          <w:color w:val="000000"/>
          <w:sz w:val="28"/>
        </w:rPr>
        <w:t xml:space="preserve">
                             тауар-материалдық </w:t>
      </w:r>
      <w:r>
        <w:br/>
      </w:r>
      <w:r>
        <w:rPr>
          <w:rFonts w:ascii="Times New Roman"/>
          <w:b w:val="false"/>
          <w:i w:val="false"/>
          <w:color w:val="000000"/>
          <w:sz w:val="28"/>
        </w:rPr>
        <w:t xml:space="preserve">
                             бағалы заттармен, </w:t>
      </w:r>
      <w:r>
        <w:br/>
      </w:r>
      <w:r>
        <w:rPr>
          <w:rFonts w:ascii="Times New Roman"/>
          <w:b w:val="false"/>
          <w:i w:val="false"/>
          <w:color w:val="000000"/>
          <w:sz w:val="28"/>
        </w:rPr>
        <w:t xml:space="preserve">
                             стипендиямен қамта. </w:t>
      </w:r>
      <w:r>
        <w:br/>
      </w:r>
      <w:r>
        <w:rPr>
          <w:rFonts w:ascii="Times New Roman"/>
          <w:b w:val="false"/>
          <w:i w:val="false"/>
          <w:color w:val="000000"/>
          <w:sz w:val="28"/>
        </w:rPr>
        <w:t xml:space="preserve">
                             масыз ету. Күндiзгi </w:t>
      </w:r>
      <w:r>
        <w:br/>
      </w:r>
      <w:r>
        <w:rPr>
          <w:rFonts w:ascii="Times New Roman"/>
          <w:b w:val="false"/>
          <w:i w:val="false"/>
          <w:color w:val="000000"/>
          <w:sz w:val="28"/>
        </w:rPr>
        <w:t xml:space="preserve">
                             бөлiмде оқитындар </w:t>
      </w:r>
      <w:r>
        <w:br/>
      </w:r>
      <w:r>
        <w:rPr>
          <w:rFonts w:ascii="Times New Roman"/>
          <w:b w:val="false"/>
          <w:i w:val="false"/>
          <w:color w:val="000000"/>
          <w:sz w:val="28"/>
        </w:rPr>
        <w:t xml:space="preserve">
                             саны - 855 бiрлiк, </w:t>
      </w:r>
      <w:r>
        <w:br/>
      </w:r>
      <w:r>
        <w:rPr>
          <w:rFonts w:ascii="Times New Roman"/>
          <w:b w:val="false"/>
          <w:i w:val="false"/>
          <w:color w:val="000000"/>
          <w:sz w:val="28"/>
        </w:rPr>
        <w:t xml:space="preserve">
                             сырттай бөлiмде - </w:t>
      </w:r>
      <w:r>
        <w:br/>
      </w:r>
      <w:r>
        <w:rPr>
          <w:rFonts w:ascii="Times New Roman"/>
          <w:b w:val="false"/>
          <w:i w:val="false"/>
          <w:color w:val="000000"/>
          <w:sz w:val="28"/>
        </w:rPr>
        <w:t xml:space="preserve">
                             787 бiрлiк.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Бюджеттік бағдарламаның орындалуынан күтiлетiн нәтижелер: Қазақстан Республикасының iшкi iстер органдарын және ішкі әскерлерiн жоғары бiлiктiлiктi мамандармен жоспарлы түрде қамтамасыз ету: Қазақстан Республикасының Ішкiiсмині Қостанай заң институтының күндiзгi бөлiмiнен 176 бiрлiк, сырттай бөлiмiнен 270 бiрлiк; Қазақстан Республикасы Iшкiiсминiнің iшкi әскерлерi Жоғары әскери училищесiнің күндiзгi бөлiмiнен 209 бiрлiк; Қазақстан Республикасы Iшкiiсминi Академиясының күндiзгi бөлiмiнен 402 бiрлiк, сырттай бөлiмiнен 421 бiрлiк; Қазақстан Республикасының Iшкiiсминi Қарағанды заң институтының күндiзгi бөлiмiнен 149 бiрлiк, сырттай бөлiмiнен 180 бiрлiк. </w:t>
      </w:r>
    </w:p>
    <w:bookmarkStart w:name="z34"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32 қосымша      </w:t>
      </w:r>
    </w:p>
    <w:bookmarkEnd w:id="34"/>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"Кадрлардың білiктілiгiн жоғарылату және </w:t>
      </w:r>
      <w:r>
        <w:br/>
      </w:r>
      <w:r>
        <w:rPr>
          <w:rFonts w:ascii="Times New Roman"/>
          <w:b/>
          <w:i w:val="false"/>
          <w:color w:val="000000"/>
        </w:rPr>
        <w:t xml:space="preserve">
оларды қайта даярлау" деген 010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32 340 мың теңге (отыз екi миллион үш жүз қырық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"Мемлекеттiк бюджеттің есебiнен ұсталатын Қазақстан Республикасының органдары қызметкерлерiнiң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"Қызметке алғашқы рет қабылданатын адамдарды және Қазақстан Республикасы iшкi iстер органдарының қызметкерлерiн кәсiби даярлау туралы" Қазақстан Республикасы Yкiметiнiң 1997 жылғы 16 мамырдағы N 847 </w:t>
      </w:r>
      <w:r>
        <w:rPr>
          <w:rFonts w:ascii="Times New Roman"/>
          <w:b w:val="false"/>
          <w:i w:val="false"/>
          <w:color w:val="000000"/>
          <w:sz w:val="28"/>
        </w:rPr>
        <w:t xml:space="preserve">қаулысы </w:t>
      </w:r>
      <w:r>
        <w:rPr>
          <w:rFonts w:ascii="Times New Roman"/>
          <w:b w:val="false"/>
          <w:i w:val="false"/>
          <w:color w:val="000000"/>
          <w:sz w:val="28"/>
        </w:rPr>
        <w:t>; "Мемлекеттiк бюджеттің қаражаты есебiнен ұсталатын мемлекеттiк мекемелер қызметкерлерiнiң Қазақстан Республикасы шегiндегi қызметтiк iссапарлары туралы тәртiптi бекiту туралы" Қазақстан Республикасы Yкiметiнiң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Yкiметiнiң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iшкi iстер органдарының қатардағы және басшы құрамындағы адамдарын, iшкi әскерлердiң, Ұлттық қауiпсiздiк комитетiнiң әскери қызметшілерiн, басқа санаттағы әскери қызметшiлердi азық-түлiкпен қамтамасыз ету туралы" Қазақстан Республикасы Министрлер Кабинетiнiң 1992 жылғы 26 мамырдағы N 462 қаулысы; Қазақстан Республикасы Министрлер Кабинетiнiң 1994 жылғы 28 желтоқсандағы N 1474-53 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iшкi iстер органдарының жеке құрамын бастапқы даярлықтан өткiзу, қатардағы, кiшi және орта құрамның білiктілiгiн жоғарылату және оларды қайта даярлау, бөлiмшелер iшкi iстер органдарына қатардағы, кiшi және орта басшы құрам лауазымдарында қызмет өткеруге ұсынған әскери емес азаматтарды бастапқы дайындықтан өткiзу жөнiндегi Қазақстан Республикасы Iшкi iстер министрлiгiнiң Кәсiби дайындау училищесiне жүктелген мiндеттердiң барынша тиiмдi орындалуына қол жеткiзу үшiн оның қызметiн қамтамасыз ету. </w:t>
      </w:r>
      <w:r>
        <w:br/>
      </w:r>
      <w:r>
        <w:rPr>
          <w:rFonts w:ascii="Times New Roman"/>
          <w:b w:val="false"/>
          <w:i w:val="false"/>
          <w:color w:val="000000"/>
          <w:sz w:val="28"/>
        </w:rPr>
        <w:t xml:space="preserve">
      5. Бюджеттiк бағдарламаның мiндеттерi: Қазақстан Республикасы Ішкi iстер министрлiгiнiң Кәсiби дайындау училищесiне жүктелген мiндеттердiң орындалуы үшiн оны ұстау.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010      Кадрлардың </w:t>
      </w:r>
      <w:r>
        <w:br/>
      </w:r>
      <w:r>
        <w:rPr>
          <w:rFonts w:ascii="Times New Roman"/>
          <w:b w:val="false"/>
          <w:i w:val="false"/>
          <w:color w:val="000000"/>
          <w:sz w:val="28"/>
        </w:rPr>
        <w:t xml:space="preserve">
              бiлiктiлігін </w:t>
      </w:r>
      <w:r>
        <w:br/>
      </w:r>
      <w:r>
        <w:rPr>
          <w:rFonts w:ascii="Times New Roman"/>
          <w:b w:val="false"/>
          <w:i w:val="false"/>
          <w:color w:val="000000"/>
          <w:sz w:val="28"/>
        </w:rPr>
        <w:t xml:space="preserve">
              жоғарылату </w:t>
      </w:r>
      <w:r>
        <w:br/>
      </w:r>
      <w:r>
        <w:rPr>
          <w:rFonts w:ascii="Times New Roman"/>
          <w:b w:val="false"/>
          <w:i w:val="false"/>
          <w:color w:val="000000"/>
          <w:sz w:val="28"/>
        </w:rPr>
        <w:t xml:space="preserve">
              және оларды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030 Кәсiби даярлау Қазақстан Респуб. </w:t>
      </w:r>
      <w:r>
        <w:br/>
      </w:r>
      <w:r>
        <w:rPr>
          <w:rFonts w:ascii="Times New Roman"/>
          <w:b w:val="false"/>
          <w:i w:val="false"/>
          <w:color w:val="000000"/>
          <w:sz w:val="28"/>
        </w:rPr>
        <w:t xml:space="preserve">
              училищесі      ликасы Iшкi iстер </w:t>
      </w:r>
      <w:r>
        <w:br/>
      </w:r>
      <w:r>
        <w:rPr>
          <w:rFonts w:ascii="Times New Roman"/>
          <w:b w:val="false"/>
          <w:i w:val="false"/>
          <w:color w:val="000000"/>
          <w:sz w:val="28"/>
        </w:rPr>
        <w:t xml:space="preserve">
                             министрлiгiнiң </w:t>
      </w:r>
      <w:r>
        <w:br/>
      </w:r>
      <w:r>
        <w:rPr>
          <w:rFonts w:ascii="Times New Roman"/>
          <w:b w:val="false"/>
          <w:i w:val="false"/>
          <w:color w:val="000000"/>
          <w:sz w:val="28"/>
        </w:rPr>
        <w:t xml:space="preserve">
                             Кәсiби даярлау учи. </w:t>
      </w:r>
      <w:r>
        <w:br/>
      </w:r>
      <w:r>
        <w:rPr>
          <w:rFonts w:ascii="Times New Roman"/>
          <w:b w:val="false"/>
          <w:i w:val="false"/>
          <w:color w:val="000000"/>
          <w:sz w:val="28"/>
        </w:rPr>
        <w:t xml:space="preserve">
                             лищесiн 94 бiрлiктен </w:t>
      </w:r>
      <w:r>
        <w:br/>
      </w:r>
      <w:r>
        <w:rPr>
          <w:rFonts w:ascii="Times New Roman"/>
          <w:b w:val="false"/>
          <w:i w:val="false"/>
          <w:color w:val="000000"/>
          <w:sz w:val="28"/>
        </w:rPr>
        <w:t xml:space="preserve">
                             тұратын штаттық сан </w:t>
      </w:r>
      <w:r>
        <w:br/>
      </w:r>
      <w:r>
        <w:rPr>
          <w:rFonts w:ascii="Times New Roman"/>
          <w:b w:val="false"/>
          <w:i w:val="false"/>
          <w:color w:val="000000"/>
          <w:sz w:val="28"/>
        </w:rPr>
        <w:t xml:space="preserve">
                             шегiнде ұстау. </w:t>
      </w:r>
      <w:r>
        <w:br/>
      </w:r>
      <w:r>
        <w:rPr>
          <w:rFonts w:ascii="Times New Roman"/>
          <w:b w:val="false"/>
          <w:i w:val="false"/>
          <w:color w:val="000000"/>
          <w:sz w:val="28"/>
        </w:rPr>
        <w:t xml:space="preserve">
                             Училище қызметiн </w:t>
      </w:r>
      <w:r>
        <w:br/>
      </w:r>
      <w:r>
        <w:rPr>
          <w:rFonts w:ascii="Times New Roman"/>
          <w:b w:val="false"/>
          <w:i w:val="false"/>
          <w:color w:val="000000"/>
          <w:sz w:val="28"/>
        </w:rPr>
        <w:t xml:space="preserve">
                             азық-түлiкпен, </w:t>
      </w:r>
      <w:r>
        <w:br/>
      </w:r>
      <w:r>
        <w:rPr>
          <w:rFonts w:ascii="Times New Roman"/>
          <w:b w:val="false"/>
          <w:i w:val="false"/>
          <w:color w:val="000000"/>
          <w:sz w:val="28"/>
        </w:rPr>
        <w:t xml:space="preserve">
                             дәрi-дәрмектермен, </w:t>
      </w:r>
      <w:r>
        <w:br/>
      </w:r>
      <w:r>
        <w:rPr>
          <w:rFonts w:ascii="Times New Roman"/>
          <w:b w:val="false"/>
          <w:i w:val="false"/>
          <w:color w:val="000000"/>
          <w:sz w:val="28"/>
        </w:rPr>
        <w:t xml:space="preserve">
                             заттай мүлiктермен, </w:t>
      </w:r>
      <w:r>
        <w:br/>
      </w:r>
      <w:r>
        <w:rPr>
          <w:rFonts w:ascii="Times New Roman"/>
          <w:b w:val="false"/>
          <w:i w:val="false"/>
          <w:color w:val="000000"/>
          <w:sz w:val="28"/>
        </w:rPr>
        <w:t xml:space="preserve">
                             жанар-жағар май </w:t>
      </w:r>
      <w:r>
        <w:br/>
      </w:r>
      <w:r>
        <w:rPr>
          <w:rFonts w:ascii="Times New Roman"/>
          <w:b w:val="false"/>
          <w:i w:val="false"/>
          <w:color w:val="000000"/>
          <w:sz w:val="28"/>
        </w:rPr>
        <w:t xml:space="preserve">
                             материалдарымен </w:t>
      </w:r>
      <w:r>
        <w:br/>
      </w:r>
      <w:r>
        <w:rPr>
          <w:rFonts w:ascii="Times New Roman"/>
          <w:b w:val="false"/>
          <w:i w:val="false"/>
          <w:color w:val="000000"/>
          <w:sz w:val="28"/>
        </w:rPr>
        <w:t xml:space="preserve">
                             және басқа да тауар- </w:t>
      </w:r>
      <w:r>
        <w:br/>
      </w:r>
      <w:r>
        <w:rPr>
          <w:rFonts w:ascii="Times New Roman"/>
          <w:b w:val="false"/>
          <w:i w:val="false"/>
          <w:color w:val="000000"/>
          <w:sz w:val="28"/>
        </w:rPr>
        <w:t xml:space="preserve">
                             материалдық бағалы </w:t>
      </w:r>
      <w:r>
        <w:br/>
      </w:r>
      <w:r>
        <w:rPr>
          <w:rFonts w:ascii="Times New Roman"/>
          <w:b w:val="false"/>
          <w:i w:val="false"/>
          <w:color w:val="000000"/>
          <w:sz w:val="28"/>
        </w:rPr>
        <w:t xml:space="preserve">
                             заттармен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2 бiрлiк түнде көру </w:t>
      </w:r>
      <w:r>
        <w:br/>
      </w:r>
      <w:r>
        <w:rPr>
          <w:rFonts w:ascii="Times New Roman"/>
          <w:b w:val="false"/>
          <w:i w:val="false"/>
          <w:color w:val="000000"/>
          <w:sz w:val="28"/>
        </w:rPr>
        <w:t xml:space="preserve">
                             приборларын, 2 бiр. </w:t>
      </w:r>
      <w:r>
        <w:br/>
      </w:r>
      <w:r>
        <w:rPr>
          <w:rFonts w:ascii="Times New Roman"/>
          <w:b w:val="false"/>
          <w:i w:val="false"/>
          <w:color w:val="000000"/>
          <w:sz w:val="28"/>
        </w:rPr>
        <w:t xml:space="preserve">
                             лiк кiшi калибрлi </w:t>
      </w:r>
      <w:r>
        <w:br/>
      </w:r>
      <w:r>
        <w:rPr>
          <w:rFonts w:ascii="Times New Roman"/>
          <w:b w:val="false"/>
          <w:i w:val="false"/>
          <w:color w:val="000000"/>
          <w:sz w:val="28"/>
        </w:rPr>
        <w:t xml:space="preserve">
                             винтовкаларды, </w:t>
      </w:r>
      <w:r>
        <w:br/>
      </w:r>
      <w:r>
        <w:rPr>
          <w:rFonts w:ascii="Times New Roman"/>
          <w:b w:val="false"/>
          <w:i w:val="false"/>
          <w:color w:val="000000"/>
          <w:sz w:val="28"/>
        </w:rPr>
        <w:t xml:space="preserve">
                             1 бірлiк металл </w:t>
      </w:r>
      <w:r>
        <w:br/>
      </w:r>
      <w:r>
        <w:rPr>
          <w:rFonts w:ascii="Times New Roman"/>
          <w:b w:val="false"/>
          <w:i w:val="false"/>
          <w:color w:val="000000"/>
          <w:sz w:val="28"/>
        </w:rPr>
        <w:t xml:space="preserve">
                             iздегiштi, 2 бiрлiк </w:t>
      </w:r>
      <w:r>
        <w:br/>
      </w:r>
      <w:r>
        <w:rPr>
          <w:rFonts w:ascii="Times New Roman"/>
          <w:b w:val="false"/>
          <w:i w:val="false"/>
          <w:color w:val="000000"/>
          <w:sz w:val="28"/>
        </w:rPr>
        <w:t xml:space="preserve">
                             дүрбіні, </w:t>
      </w:r>
      <w:r>
        <w:br/>
      </w:r>
      <w:r>
        <w:rPr>
          <w:rFonts w:ascii="Times New Roman"/>
          <w:b w:val="false"/>
          <w:i w:val="false"/>
          <w:color w:val="000000"/>
          <w:sz w:val="28"/>
        </w:rPr>
        <w:t xml:space="preserve">
                             практикалық оқу- </w:t>
      </w:r>
      <w:r>
        <w:br/>
      </w:r>
      <w:r>
        <w:rPr>
          <w:rFonts w:ascii="Times New Roman"/>
          <w:b w:val="false"/>
          <w:i w:val="false"/>
          <w:color w:val="000000"/>
          <w:sz w:val="28"/>
        </w:rPr>
        <w:t xml:space="preserve">
                             жаттығуларын өткiзу </w:t>
      </w:r>
      <w:r>
        <w:br/>
      </w:r>
      <w:r>
        <w:rPr>
          <w:rFonts w:ascii="Times New Roman"/>
          <w:b w:val="false"/>
          <w:i w:val="false"/>
          <w:color w:val="000000"/>
          <w:sz w:val="28"/>
        </w:rPr>
        <w:t xml:space="preserve">
                             үшін 2500 дана 9 мм. </w:t>
      </w:r>
      <w:r>
        <w:br/>
      </w:r>
      <w:r>
        <w:rPr>
          <w:rFonts w:ascii="Times New Roman"/>
          <w:b w:val="false"/>
          <w:i w:val="false"/>
          <w:color w:val="000000"/>
          <w:sz w:val="28"/>
        </w:rPr>
        <w:t xml:space="preserve">
                             "Макаров" патрон. </w:t>
      </w:r>
      <w:r>
        <w:br/>
      </w:r>
      <w:r>
        <w:rPr>
          <w:rFonts w:ascii="Times New Roman"/>
          <w:b w:val="false"/>
          <w:i w:val="false"/>
          <w:color w:val="000000"/>
          <w:sz w:val="28"/>
        </w:rPr>
        <w:t xml:space="preserve">
                             дарын сатып алу. </w:t>
      </w:r>
      <w:r>
        <w:br/>
      </w:r>
      <w:r>
        <w:rPr>
          <w:rFonts w:ascii="Times New Roman"/>
          <w:b w:val="false"/>
          <w:i w:val="false"/>
          <w:color w:val="000000"/>
          <w:sz w:val="28"/>
        </w:rPr>
        <w:t xml:space="preserve">
                             Барлық оқитындар </w:t>
      </w:r>
      <w:r>
        <w:br/>
      </w:r>
      <w:r>
        <w:rPr>
          <w:rFonts w:ascii="Times New Roman"/>
          <w:b w:val="false"/>
          <w:i w:val="false"/>
          <w:color w:val="000000"/>
          <w:sz w:val="28"/>
        </w:rPr>
        <w:t xml:space="preserve">
                             саны (бiрлiк) - 1150, </w:t>
      </w:r>
      <w:r>
        <w:br/>
      </w:r>
      <w:r>
        <w:rPr>
          <w:rFonts w:ascii="Times New Roman"/>
          <w:b w:val="false"/>
          <w:i w:val="false"/>
          <w:color w:val="000000"/>
          <w:sz w:val="28"/>
        </w:rPr>
        <w:t xml:space="preserve">
                             оның ішінде тыңдау. </w:t>
      </w:r>
      <w:r>
        <w:br/>
      </w:r>
      <w:r>
        <w:rPr>
          <w:rFonts w:ascii="Times New Roman"/>
          <w:b w:val="false"/>
          <w:i w:val="false"/>
          <w:color w:val="000000"/>
          <w:sz w:val="28"/>
        </w:rPr>
        <w:t xml:space="preserve">
                             шылар санаты бойынша: </w:t>
      </w:r>
      <w:r>
        <w:br/>
      </w:r>
      <w:r>
        <w:rPr>
          <w:rFonts w:ascii="Times New Roman"/>
          <w:b w:val="false"/>
          <w:i w:val="false"/>
          <w:color w:val="000000"/>
          <w:sz w:val="28"/>
        </w:rPr>
        <w:t xml:space="preserve">
                             бастапқы дайындықта - </w:t>
      </w:r>
      <w:r>
        <w:br/>
      </w:r>
      <w:r>
        <w:rPr>
          <w:rFonts w:ascii="Times New Roman"/>
          <w:b w:val="false"/>
          <w:i w:val="false"/>
          <w:color w:val="000000"/>
          <w:sz w:val="28"/>
        </w:rPr>
        <w:t xml:space="preserve">
                             541 бiліктiлiгiн </w:t>
      </w:r>
      <w:r>
        <w:br/>
      </w:r>
      <w:r>
        <w:rPr>
          <w:rFonts w:ascii="Times New Roman"/>
          <w:b w:val="false"/>
          <w:i w:val="false"/>
          <w:color w:val="000000"/>
          <w:sz w:val="28"/>
        </w:rPr>
        <w:t xml:space="preserve">
                             жоғарылатуда - 535, </w:t>
      </w:r>
      <w:r>
        <w:br/>
      </w:r>
      <w:r>
        <w:rPr>
          <w:rFonts w:ascii="Times New Roman"/>
          <w:b w:val="false"/>
          <w:i w:val="false"/>
          <w:color w:val="000000"/>
          <w:sz w:val="28"/>
        </w:rPr>
        <w:t xml:space="preserve">
                             қайта даярлауда - 74.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Бюджеттiк бағдарламаның орындалуынан күтiлетiн нәтижелер: Қазақстан Республикасының Ішкi iстер министрлiгi Кәсiби даярлау училищесiнің жоспарлы: 500 бiрлiктi құрайтын бастапқы дайындық курсанттарын; 500 бiрлiктi құрайтын бiлiктiлiгiн жоғарылату тыңдаушыларын; 300 бiрлiктi құрайтын кадрларды қайта даярлау тыңдаушыларын оқытудағы негiзгi мiндеттердi сапалы әрi уақытында орындауы. </w:t>
      </w:r>
    </w:p>
    <w:bookmarkStart w:name="z35"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33 қосымша        </w:t>
      </w:r>
    </w:p>
    <w:bookmarkEnd w:id="35"/>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"Әскери қызметшiлердi, құқық қорғау </w:t>
      </w:r>
      <w:r>
        <w:br/>
      </w:r>
      <w:r>
        <w:rPr>
          <w:rFonts w:ascii="Times New Roman"/>
          <w:b/>
          <w:i w:val="false"/>
          <w:color w:val="000000"/>
        </w:rPr>
        <w:t xml:space="preserve">
органдарының қызметкерлерiн және олардың отбасы мүшелерiн </w:t>
      </w:r>
      <w:r>
        <w:br/>
      </w:r>
      <w:r>
        <w:rPr>
          <w:rFonts w:ascii="Times New Roman"/>
          <w:b/>
          <w:i w:val="false"/>
          <w:color w:val="000000"/>
        </w:rPr>
        <w:t xml:space="preserve">
емдеу" деген 012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116 263 мың теңге (бiр жүз он алты миллион екi жүз алпыс үш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"Қазақстан Республикасы ішкi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"Халықтың санитарлық-эпидемиологиялық амандығы туралы" Қазақстан Республикасының 1994 жылғы 8 шiлдедегi N 110-ХII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"Мемлекеттiк бюджеттiң есебiнен ұсталатын Қазақстан Республикасының органдары қызметкерлерiнiң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iшкi iстер органдарының қатардағы және басшы құрамдағы адамдарының қызмет өткеруi туралы ереженi бекiту туралы" Қазақстан Республикасы Үкiметiнiң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Iшкi iстер министрлiгiнiң ведомстволық бағыныстағы ұйымдарының кейбiр мәселелерi туралы" Қазақстан Республикасы Үкiметiнiң 2000 жылғы 22 қыркүйектегi N 1433 </w:t>
      </w:r>
      <w:r>
        <w:rPr>
          <w:rFonts w:ascii="Times New Roman"/>
          <w:b w:val="false"/>
          <w:i w:val="false"/>
          <w:color w:val="000000"/>
          <w:sz w:val="28"/>
        </w:rPr>
        <w:t xml:space="preserve">қаулысы </w:t>
      </w:r>
      <w:r>
        <w:rPr>
          <w:rFonts w:ascii="Times New Roman"/>
          <w:b w:val="false"/>
          <w:i w:val="false"/>
          <w:color w:val="000000"/>
          <w:sz w:val="28"/>
        </w:rPr>
        <w:t>; "Мемлекеттiк бюджеттiң қаражаты есебiнен ұсталатын мемлекеттiк мекемелер қызметкерлерiнiң Қазақстан Республикасы шегiндегi қызметтiк iссапарлары туралы тәртiптi бекiту туралы" Қазақстан Республикасы Үкiметiнiң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Министрлер Кабинетiнiң 1994 жылғы 28 желтоқсандағы N 1474-53 қаулысы;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Үкiметiнiң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iшкi iстер органдарының қатардағы және басшы құрамындағы адамдарын, iшкi әскерлердiң, Ұлттық қауiпсiздiк комитетiнiң әскери қызметшiлерiн, басқа санаттағы қызметшiлердi азық-түлiкпен қамтамасыз ету туралы" Қазақстан Республикасы Министрлер Кабинетiнiң 1992 жылғы 26 мамырдағы N 462 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iшкi iстер органдарының және ішкі әскерлердiң қызметкерлерi мен қызметшiлерiне, зейнеткерлерге және олардың отбасы мүшелерiне кешендi бiлiктi, мамандандырылған, кеңестiк-диагностикалық, профилактикалық және стационарлық көмек көрсету жөнiндегi Қазақстан Республикасы Ішкi iстер министрлiгiнің Емханалы орталық госпиталiне жүктелген мiндеттердiң барынша тиiмдi орындалуына қол жеткiзу үшiн олардың қызметiн қамтамасыз ету. </w:t>
      </w:r>
      <w:r>
        <w:br/>
      </w:r>
      <w:r>
        <w:rPr>
          <w:rFonts w:ascii="Times New Roman"/>
          <w:b w:val="false"/>
          <w:i w:val="false"/>
          <w:color w:val="000000"/>
          <w:sz w:val="28"/>
        </w:rPr>
        <w:t xml:space="preserve">
      5. Бюджеттiк бағдарламаның мiндеттерi: аурулардың барлық түрлерiн, мүгедектiктi және өлiмдi кемiтуге бағытталған профилактикалық iс-шаралардың кешенiн ұйымдастыру және жүргiзу жөнiндегi Қазақстан Республикасы Iшкi iстер министрлiгінің Емханалы орталық госпиталiнiң аппаратына жүктелген мiндеттердiң орындалуы үшiн оны қамтамасыз ету; қазiргi заманғы емдеу-диагностикалық жабдықтарымен жарақтандыру, профилактика, диагностика және емдеу жұмысының озық түрлерi мен тәсiлдерiн зерттеу және енгiзу; салауатты өмiр салтын насихаттау жөнiндегi iс-шараларды ұйымдастыру және жүргiзу; дәрiгерлердiң және орта буындағы медициналық қызметкерлердiң біліктілігiн жоғарылату; құқық қорғау органдарын қолайлы жасақтау мақсатында жүзеге асырылатын ұйымдастырушылық және iс жүзiндегi шараларды жүргiзу; ведомстволық медициналық және әскери-медициналық мекемелердегi емдеу-диагностикалық жұмыстардың ұйымдастырылуын, жүргiзiлуiн және олардың нәтижелерiн әскери-дәрiгерлiк сараптау материалдарын бақылауды жүзеге асыру; Қазақстан Республикасы Ішкi iстер министрлiгiнiң бөлiмшелерiнде iс жүзiндегi санитарлық заңнаманың, санитарлық ережелер мен нормалардың, гигиеналық нормативтердiң сақталуын қамтамасыз ету; қоршаған ортаның ластануын болдырмауға және жоюға бағытталған санитарлық iндетке қарсы шараларды даярлау және жүзеге асыру; iшкi iстер органдарының және ішкi әскерлер қызметкерлерiнiң, олардың отбасы мүшелерiнiң, сондай-ақ Қазақстан Республикасы Iшкi iстер министрлiгiнiң арнаулы мекемелерiнде ұсталатын арнайы контингенттiң денсаулығын нығайту үшiн жағдай жасау; iшкi iстер органдарының және iшкi әскерлердiң әскери қызметшiлерiне, қызметкерлерiне және зейнеткерлерiне, сондай-ақ олардың отбасы мүшелерiне "Қазақстан" емдеу кешенi" РМҚК көрсететiн медициналық қызмет үшiн ай сайын ақша төлеу.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!Iске асыру!  Жауапты </w:t>
      </w:r>
      <w:r>
        <w:br/>
      </w:r>
      <w:r>
        <w:rPr>
          <w:rFonts w:ascii="Times New Roman"/>
          <w:b w:val="false"/>
          <w:i w:val="false"/>
          <w:color w:val="000000"/>
          <w:sz w:val="28"/>
        </w:rPr>
        <w:t xml:space="preserve">
   !дар.!бағ.!лардың (кіші !  (кіші бағдарламаны) !  мерзiм. !орындаушылар </w:t>
      </w:r>
      <w:r>
        <w:br/>
      </w:r>
      <w:r>
        <w:rPr>
          <w:rFonts w:ascii="Times New Roman"/>
          <w:b w:val="false"/>
          <w:i w:val="false"/>
          <w:color w:val="000000"/>
          <w:sz w:val="28"/>
        </w:rPr>
        <w:t xml:space="preserve">
   !лама!дар.!бағдарлама.  ! iске асыру жөніндегi !   дері   ! </w:t>
      </w:r>
      <w:r>
        <w:br/>
      </w:r>
      <w:r>
        <w:rPr>
          <w:rFonts w:ascii="Times New Roman"/>
          <w:b w:val="false"/>
          <w:i w:val="false"/>
          <w:color w:val="000000"/>
          <w:sz w:val="28"/>
        </w:rPr>
        <w:t xml:space="preserve">
   !коды!лама!лардың)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012      Әскери қызмет- </w:t>
      </w:r>
      <w:r>
        <w:br/>
      </w:r>
      <w:r>
        <w:rPr>
          <w:rFonts w:ascii="Times New Roman"/>
          <w:b w:val="false"/>
          <w:i w:val="false"/>
          <w:color w:val="000000"/>
          <w:sz w:val="28"/>
        </w:rPr>
        <w:t xml:space="preserve">
              шiлердi, құқық </w:t>
      </w:r>
      <w:r>
        <w:br/>
      </w:r>
      <w:r>
        <w:rPr>
          <w:rFonts w:ascii="Times New Roman"/>
          <w:b w:val="false"/>
          <w:i w:val="false"/>
          <w:color w:val="000000"/>
          <w:sz w:val="28"/>
        </w:rPr>
        <w:t xml:space="preserve">
              қорғау орган. </w:t>
      </w:r>
      <w:r>
        <w:br/>
      </w:r>
      <w:r>
        <w:rPr>
          <w:rFonts w:ascii="Times New Roman"/>
          <w:b w:val="false"/>
          <w:i w:val="false"/>
          <w:color w:val="000000"/>
          <w:sz w:val="28"/>
        </w:rPr>
        <w:t xml:space="preserve">
              дарының қыз. </w:t>
      </w:r>
      <w:r>
        <w:br/>
      </w:r>
      <w:r>
        <w:rPr>
          <w:rFonts w:ascii="Times New Roman"/>
          <w:b w:val="false"/>
          <w:i w:val="false"/>
          <w:color w:val="000000"/>
          <w:sz w:val="28"/>
        </w:rPr>
        <w:t xml:space="preserve">
              меткерлерiн </w:t>
      </w:r>
      <w:r>
        <w:br/>
      </w:r>
      <w:r>
        <w:rPr>
          <w:rFonts w:ascii="Times New Roman"/>
          <w:b w:val="false"/>
          <w:i w:val="false"/>
          <w:color w:val="000000"/>
          <w:sz w:val="28"/>
        </w:rPr>
        <w:t xml:space="preserve">
              және олардың </w:t>
      </w:r>
      <w:r>
        <w:br/>
      </w:r>
      <w:r>
        <w:rPr>
          <w:rFonts w:ascii="Times New Roman"/>
          <w:b w:val="false"/>
          <w:i w:val="false"/>
          <w:color w:val="000000"/>
          <w:sz w:val="28"/>
        </w:rPr>
        <w:t xml:space="preserve">
              отбасы мүше. </w:t>
      </w:r>
      <w:r>
        <w:br/>
      </w:r>
      <w:r>
        <w:rPr>
          <w:rFonts w:ascii="Times New Roman"/>
          <w:b w:val="false"/>
          <w:i w:val="false"/>
          <w:color w:val="000000"/>
          <w:sz w:val="28"/>
        </w:rPr>
        <w:t xml:space="preserve">
              лерiн емдеу </w:t>
      </w:r>
    </w:p>
    <w:p>
      <w:pPr>
        <w:spacing w:after="0"/>
        <w:ind w:left="0"/>
        <w:jc w:val="both"/>
      </w:pPr>
      <w:r>
        <w:rPr>
          <w:rFonts w:ascii="Times New Roman"/>
          <w:b w:val="false"/>
          <w:i w:val="false"/>
          <w:color w:val="000000"/>
          <w:sz w:val="28"/>
        </w:rPr>
        <w:t xml:space="preserve">     030      Емханалы       Емханалы госпитальдi    Ай сайын  Емханалы </w:t>
      </w:r>
      <w:r>
        <w:br/>
      </w:r>
      <w:r>
        <w:rPr>
          <w:rFonts w:ascii="Times New Roman"/>
          <w:b w:val="false"/>
          <w:i w:val="false"/>
          <w:color w:val="000000"/>
          <w:sz w:val="28"/>
        </w:rPr>
        <w:t xml:space="preserve">
              госпиталь      241 бiрлiгi бар                   госпиталь </w:t>
      </w:r>
      <w:r>
        <w:br/>
      </w:r>
      <w:r>
        <w:rPr>
          <w:rFonts w:ascii="Times New Roman"/>
          <w:b w:val="false"/>
          <w:i w:val="false"/>
          <w:color w:val="000000"/>
          <w:sz w:val="28"/>
        </w:rPr>
        <w:t xml:space="preserve">
                             штаттық сан шегiнде </w:t>
      </w:r>
      <w:r>
        <w:br/>
      </w:r>
      <w:r>
        <w:rPr>
          <w:rFonts w:ascii="Times New Roman"/>
          <w:b w:val="false"/>
          <w:i w:val="false"/>
          <w:color w:val="000000"/>
          <w:sz w:val="28"/>
        </w:rPr>
        <w:t xml:space="preserve">
                             ұстау Емханалы гос. </w:t>
      </w:r>
      <w:r>
        <w:br/>
      </w:r>
      <w:r>
        <w:rPr>
          <w:rFonts w:ascii="Times New Roman"/>
          <w:b w:val="false"/>
          <w:i w:val="false"/>
          <w:color w:val="000000"/>
          <w:sz w:val="28"/>
        </w:rPr>
        <w:t xml:space="preserve">
                             питальдiң қызметiн </w:t>
      </w:r>
      <w:r>
        <w:br/>
      </w:r>
      <w:r>
        <w:rPr>
          <w:rFonts w:ascii="Times New Roman"/>
          <w:b w:val="false"/>
          <w:i w:val="false"/>
          <w:color w:val="000000"/>
          <w:sz w:val="28"/>
        </w:rPr>
        <w:t xml:space="preserve">
                             азық-түлiк өнiмде. </w:t>
      </w:r>
      <w:r>
        <w:br/>
      </w:r>
      <w:r>
        <w:rPr>
          <w:rFonts w:ascii="Times New Roman"/>
          <w:b w:val="false"/>
          <w:i w:val="false"/>
          <w:color w:val="000000"/>
          <w:sz w:val="28"/>
        </w:rPr>
        <w:t xml:space="preserve">
                             рiмен, дәрi-дәрмек. </w:t>
      </w:r>
      <w:r>
        <w:br/>
      </w:r>
      <w:r>
        <w:rPr>
          <w:rFonts w:ascii="Times New Roman"/>
          <w:b w:val="false"/>
          <w:i w:val="false"/>
          <w:color w:val="000000"/>
          <w:sz w:val="28"/>
        </w:rPr>
        <w:t xml:space="preserve">
                             термен, басқа да </w:t>
      </w:r>
      <w:r>
        <w:br/>
      </w:r>
      <w:r>
        <w:rPr>
          <w:rFonts w:ascii="Times New Roman"/>
          <w:b w:val="false"/>
          <w:i w:val="false"/>
          <w:color w:val="000000"/>
          <w:sz w:val="28"/>
        </w:rPr>
        <w:t xml:space="preserve">
                             медициналық мақсат. </w:t>
      </w:r>
      <w:r>
        <w:br/>
      </w:r>
      <w:r>
        <w:rPr>
          <w:rFonts w:ascii="Times New Roman"/>
          <w:b w:val="false"/>
          <w:i w:val="false"/>
          <w:color w:val="000000"/>
          <w:sz w:val="28"/>
        </w:rPr>
        <w:t xml:space="preserve">
                             тағы құралдармен, </w:t>
      </w:r>
      <w:r>
        <w:br/>
      </w:r>
      <w:r>
        <w:rPr>
          <w:rFonts w:ascii="Times New Roman"/>
          <w:b w:val="false"/>
          <w:i w:val="false"/>
          <w:color w:val="000000"/>
          <w:sz w:val="28"/>
        </w:rPr>
        <w:t xml:space="preserve">
                             төсек орынмен, арнайы </w:t>
      </w:r>
      <w:r>
        <w:br/>
      </w:r>
      <w:r>
        <w:rPr>
          <w:rFonts w:ascii="Times New Roman"/>
          <w:b w:val="false"/>
          <w:i w:val="false"/>
          <w:color w:val="000000"/>
          <w:sz w:val="28"/>
        </w:rPr>
        <w:t xml:space="preserve">
                             киiм-кешекпен, тауар- </w:t>
      </w:r>
      <w:r>
        <w:br/>
      </w:r>
      <w:r>
        <w:rPr>
          <w:rFonts w:ascii="Times New Roman"/>
          <w:b w:val="false"/>
          <w:i w:val="false"/>
          <w:color w:val="000000"/>
          <w:sz w:val="28"/>
        </w:rPr>
        <w:t xml:space="preserve">
                             материалдық бағалы </w:t>
      </w:r>
      <w:r>
        <w:br/>
      </w:r>
      <w:r>
        <w:rPr>
          <w:rFonts w:ascii="Times New Roman"/>
          <w:b w:val="false"/>
          <w:i w:val="false"/>
          <w:color w:val="000000"/>
          <w:sz w:val="28"/>
        </w:rPr>
        <w:t xml:space="preserve">
                             заттармен, жанар- </w:t>
      </w:r>
      <w:r>
        <w:br/>
      </w:r>
      <w:r>
        <w:rPr>
          <w:rFonts w:ascii="Times New Roman"/>
          <w:b w:val="false"/>
          <w:i w:val="false"/>
          <w:color w:val="000000"/>
          <w:sz w:val="28"/>
        </w:rPr>
        <w:t xml:space="preserve">
                             жағар май материалда. </w:t>
      </w:r>
      <w:r>
        <w:br/>
      </w:r>
      <w:r>
        <w:rPr>
          <w:rFonts w:ascii="Times New Roman"/>
          <w:b w:val="false"/>
          <w:i w:val="false"/>
          <w:color w:val="000000"/>
          <w:sz w:val="28"/>
        </w:rPr>
        <w:t xml:space="preserve">
                             рымен қамтамасыз ету. </w:t>
      </w:r>
      <w:r>
        <w:br/>
      </w:r>
      <w:r>
        <w:rPr>
          <w:rFonts w:ascii="Times New Roman"/>
          <w:b w:val="false"/>
          <w:i w:val="false"/>
          <w:color w:val="000000"/>
          <w:sz w:val="28"/>
        </w:rPr>
        <w:t xml:space="preserve">
                             Арнайы медициналық </w:t>
      </w:r>
      <w:r>
        <w:br/>
      </w:r>
      <w:r>
        <w:rPr>
          <w:rFonts w:ascii="Times New Roman"/>
          <w:b w:val="false"/>
          <w:i w:val="false"/>
          <w:color w:val="000000"/>
          <w:sz w:val="28"/>
        </w:rPr>
        <w:t xml:space="preserve">
                             жабдықтарды: 1 бiр. </w:t>
      </w:r>
      <w:r>
        <w:br/>
      </w:r>
      <w:r>
        <w:rPr>
          <w:rFonts w:ascii="Times New Roman"/>
          <w:b w:val="false"/>
          <w:i w:val="false"/>
          <w:color w:val="000000"/>
          <w:sz w:val="28"/>
        </w:rPr>
        <w:t xml:space="preserve">
                             лiктен тұратын "ИВЛ </w:t>
      </w:r>
      <w:r>
        <w:br/>
      </w:r>
      <w:r>
        <w:rPr>
          <w:rFonts w:ascii="Times New Roman"/>
          <w:b w:val="false"/>
          <w:i w:val="false"/>
          <w:color w:val="000000"/>
          <w:sz w:val="28"/>
        </w:rPr>
        <w:t xml:space="preserve">
                             Фаза-5" аппаратын, 2 </w:t>
      </w:r>
      <w:r>
        <w:br/>
      </w:r>
      <w:r>
        <w:rPr>
          <w:rFonts w:ascii="Times New Roman"/>
          <w:b w:val="false"/>
          <w:i w:val="false"/>
          <w:color w:val="000000"/>
          <w:sz w:val="28"/>
        </w:rPr>
        <w:t xml:space="preserve">
                             бiрлiктен тұратын "УВЧ </w:t>
      </w:r>
      <w:r>
        <w:br/>
      </w:r>
      <w:r>
        <w:rPr>
          <w:rFonts w:ascii="Times New Roman"/>
          <w:b w:val="false"/>
          <w:i w:val="false"/>
          <w:color w:val="000000"/>
          <w:sz w:val="28"/>
        </w:rPr>
        <w:t xml:space="preserve">
                             80-02" аппаратын, 2 </w:t>
      </w:r>
      <w:r>
        <w:br/>
      </w:r>
      <w:r>
        <w:rPr>
          <w:rFonts w:ascii="Times New Roman"/>
          <w:b w:val="false"/>
          <w:i w:val="false"/>
          <w:color w:val="000000"/>
          <w:sz w:val="28"/>
        </w:rPr>
        <w:t xml:space="preserve">
                             бiрлiктен тұратын </w:t>
      </w:r>
      <w:r>
        <w:br/>
      </w:r>
      <w:r>
        <w:rPr>
          <w:rFonts w:ascii="Times New Roman"/>
          <w:b w:val="false"/>
          <w:i w:val="false"/>
          <w:color w:val="000000"/>
          <w:sz w:val="28"/>
        </w:rPr>
        <w:t xml:space="preserve">
                             "Бинокулярлық микроскоп" </w:t>
      </w:r>
      <w:r>
        <w:br/>
      </w:r>
      <w:r>
        <w:rPr>
          <w:rFonts w:ascii="Times New Roman"/>
          <w:b w:val="false"/>
          <w:i w:val="false"/>
          <w:color w:val="000000"/>
          <w:sz w:val="28"/>
        </w:rPr>
        <w:t xml:space="preserve">
                             аппаратын, 1 бiрлiктен </w:t>
      </w:r>
      <w:r>
        <w:br/>
      </w:r>
      <w:r>
        <w:rPr>
          <w:rFonts w:ascii="Times New Roman"/>
          <w:b w:val="false"/>
          <w:i w:val="false"/>
          <w:color w:val="000000"/>
          <w:sz w:val="28"/>
        </w:rPr>
        <w:t xml:space="preserve">
                             тұратын биохимиялық </w:t>
      </w:r>
      <w:r>
        <w:br/>
      </w:r>
      <w:r>
        <w:rPr>
          <w:rFonts w:ascii="Times New Roman"/>
          <w:b w:val="false"/>
          <w:i w:val="false"/>
          <w:color w:val="000000"/>
          <w:sz w:val="28"/>
        </w:rPr>
        <w:t xml:space="preserve">
                             анализаторды, 2 бiрлiктен </w:t>
      </w:r>
      <w:r>
        <w:br/>
      </w:r>
      <w:r>
        <w:rPr>
          <w:rFonts w:ascii="Times New Roman"/>
          <w:b w:val="false"/>
          <w:i w:val="false"/>
          <w:color w:val="000000"/>
          <w:sz w:val="28"/>
        </w:rPr>
        <w:t xml:space="preserve">
                             тұратын "Небулайзер" ап. </w:t>
      </w:r>
      <w:r>
        <w:br/>
      </w:r>
      <w:r>
        <w:rPr>
          <w:rFonts w:ascii="Times New Roman"/>
          <w:b w:val="false"/>
          <w:i w:val="false"/>
          <w:color w:val="000000"/>
          <w:sz w:val="28"/>
        </w:rPr>
        <w:t xml:space="preserve">
                             паратын, 1 бiрлiктен </w:t>
      </w:r>
      <w:r>
        <w:br/>
      </w:r>
      <w:r>
        <w:rPr>
          <w:rFonts w:ascii="Times New Roman"/>
          <w:b w:val="false"/>
          <w:i w:val="false"/>
          <w:color w:val="000000"/>
          <w:sz w:val="28"/>
        </w:rPr>
        <w:t xml:space="preserve">
                             тұратын ЛУ-2 әмбебап </w:t>
      </w:r>
      <w:r>
        <w:br/>
      </w:r>
      <w:r>
        <w:rPr>
          <w:rFonts w:ascii="Times New Roman"/>
          <w:b w:val="false"/>
          <w:i w:val="false"/>
          <w:color w:val="000000"/>
          <w:sz w:val="28"/>
        </w:rPr>
        <w:t xml:space="preserve">
                             ларингоскопты сатып алу.     </w:t>
      </w:r>
    </w:p>
    <w:p>
      <w:pPr>
        <w:spacing w:after="0"/>
        <w:ind w:left="0"/>
        <w:jc w:val="both"/>
      </w:pPr>
      <w:r>
        <w:rPr>
          <w:rFonts w:ascii="Times New Roman"/>
          <w:b w:val="false"/>
          <w:i w:val="false"/>
          <w:color w:val="000000"/>
          <w:sz w:val="28"/>
        </w:rPr>
        <w:t xml:space="preserve">          031  Әскери қыз.   Ішкі істер органда.     Ай сайын  Қазақстан </w:t>
      </w:r>
      <w:r>
        <w:br/>
      </w:r>
      <w:r>
        <w:rPr>
          <w:rFonts w:ascii="Times New Roman"/>
          <w:b w:val="false"/>
          <w:i w:val="false"/>
          <w:color w:val="000000"/>
          <w:sz w:val="28"/>
        </w:rPr>
        <w:t xml:space="preserve">
               метшiлерге,   рының және ішкі                   Республикасы </w:t>
      </w:r>
      <w:r>
        <w:br/>
      </w:r>
      <w:r>
        <w:rPr>
          <w:rFonts w:ascii="Times New Roman"/>
          <w:b w:val="false"/>
          <w:i w:val="false"/>
          <w:color w:val="000000"/>
          <w:sz w:val="28"/>
        </w:rPr>
        <w:t xml:space="preserve">
               құқық қорғау  әскерлердің қызмет.               Ішкі істер </w:t>
      </w:r>
      <w:r>
        <w:br/>
      </w:r>
      <w:r>
        <w:rPr>
          <w:rFonts w:ascii="Times New Roman"/>
          <w:b w:val="false"/>
          <w:i w:val="false"/>
          <w:color w:val="000000"/>
          <w:sz w:val="28"/>
        </w:rPr>
        <w:t xml:space="preserve">
               органдарының  керлеріне, әскери                 министрлігі. </w:t>
      </w:r>
      <w:r>
        <w:br/>
      </w:r>
      <w:r>
        <w:rPr>
          <w:rFonts w:ascii="Times New Roman"/>
          <w:b w:val="false"/>
          <w:i w:val="false"/>
          <w:color w:val="000000"/>
          <w:sz w:val="28"/>
        </w:rPr>
        <w:t xml:space="preserve">
               қызметкерле.  қызметшілеріне                    нің </w:t>
      </w:r>
      <w:r>
        <w:br/>
      </w:r>
      <w:r>
        <w:rPr>
          <w:rFonts w:ascii="Times New Roman"/>
          <w:b w:val="false"/>
          <w:i w:val="false"/>
          <w:color w:val="000000"/>
          <w:sz w:val="28"/>
        </w:rPr>
        <w:t xml:space="preserve">
               рiне, олардың және зейнеткерлеріне              "Қазақстан </w:t>
      </w:r>
      <w:r>
        <w:br/>
      </w:r>
      <w:r>
        <w:rPr>
          <w:rFonts w:ascii="Times New Roman"/>
          <w:b w:val="false"/>
          <w:i w:val="false"/>
          <w:color w:val="000000"/>
          <w:sz w:val="28"/>
        </w:rPr>
        <w:t xml:space="preserve">
               отбасы мүше.  олардың отбасы                    емдеу </w:t>
      </w:r>
      <w:r>
        <w:br/>
      </w:r>
      <w:r>
        <w:rPr>
          <w:rFonts w:ascii="Times New Roman"/>
          <w:b w:val="false"/>
          <w:i w:val="false"/>
          <w:color w:val="000000"/>
          <w:sz w:val="28"/>
        </w:rPr>
        <w:t xml:space="preserve">
               лерiне меди.  мүшелеріне көрсетіл.              кешені" </w:t>
      </w:r>
      <w:r>
        <w:br/>
      </w:r>
      <w:r>
        <w:rPr>
          <w:rFonts w:ascii="Times New Roman"/>
          <w:b w:val="false"/>
          <w:i w:val="false"/>
          <w:color w:val="000000"/>
          <w:sz w:val="28"/>
        </w:rPr>
        <w:t xml:space="preserve">
               циналық қыз.  ген қызметтер үшін                РМҚК </w:t>
      </w:r>
      <w:r>
        <w:br/>
      </w:r>
      <w:r>
        <w:rPr>
          <w:rFonts w:ascii="Times New Roman"/>
          <w:b w:val="false"/>
          <w:i w:val="false"/>
          <w:color w:val="000000"/>
          <w:sz w:val="28"/>
        </w:rPr>
        <w:t xml:space="preserve">
               мет көрсету   27589,5 күндік </w:t>
      </w:r>
      <w:r>
        <w:br/>
      </w:r>
      <w:r>
        <w:rPr>
          <w:rFonts w:ascii="Times New Roman"/>
          <w:b w:val="false"/>
          <w:i w:val="false"/>
          <w:color w:val="000000"/>
          <w:sz w:val="28"/>
        </w:rPr>
        <w:t xml:space="preserve">
                             төсек орынды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2002.09.05. N 202a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Бюджеттiк бағдарламаның орындалуынан күтiлетiн нәтижелер: iшкi iстер органдарының және iшкi әскерлердiң қызметкерлерiне, әскери қызметшiлерiне және зейнеткерлерiне, олардың отбасы мүшелерiне кешендi бiлiктi, мамандандырылған, кеңестiк-диагностикалық профилактикалық және стационарлық көмек көрсету жөнiндегi Қазақстан Республикасы Iшкi iстер министрлiгiнiң Емханалы орталық госпиталiне жүктелген мiндеттердiң сапалы және уақытында орындалуы. Iшкi iстер органдарының және iшкi әскерлердiң қызметкерлерiн, әскери қызметшiлерiн және зейнеткерлерiн, олардың отбасы мүшелерiн емдеуге 27589,5 мөлшерiндегi күндiк-төсек орын ұсыну.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