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b7dc" w14:textId="49cb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23 қаңтардағы N 83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13 ақпан N 209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 Сыртқы істер министрлігінің республикалық </w:t>
      </w:r>
    </w:p>
    <w:p>
      <w:pPr>
        <w:spacing w:after="0"/>
        <w:ind w:left="0"/>
        <w:jc w:val="both"/>
      </w:pPr>
      <w:r>
        <w:rPr>
          <w:rFonts w:ascii="Times New Roman"/>
          <w:b w:val="false"/>
          <w:i w:val="false"/>
          <w:color w:val="000000"/>
          <w:sz w:val="28"/>
        </w:rPr>
        <w:t xml:space="preserve">бюджеттік бағдарламаларының 2002 жылға арналған паспорттарын бекіту </w:t>
      </w:r>
    </w:p>
    <w:p>
      <w:pPr>
        <w:spacing w:after="0"/>
        <w:ind w:left="0"/>
        <w:jc w:val="both"/>
      </w:pPr>
      <w:r>
        <w:rPr>
          <w:rFonts w:ascii="Times New Roman"/>
          <w:b w:val="false"/>
          <w:i w:val="false"/>
          <w:color w:val="000000"/>
          <w:sz w:val="28"/>
        </w:rPr>
        <w:t xml:space="preserve">туралы" Қазақстан Республикасы Үкіметінің 2002 жылғы 23 қаңтардағы N 83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P020083_</w:t>
      </w:r>
    </w:p>
    <w:p>
      <w:pPr>
        <w:spacing w:after="0"/>
        <w:ind w:left="0"/>
        <w:jc w:val="both"/>
      </w:pPr>
      <w:r>
        <w:br/>
      </w:r>
    </w:p>
    <w:p>
      <w:pPr>
        <w:spacing w:after="0"/>
        <w:ind w:left="0"/>
        <w:jc w:val="both"/>
      </w:pPr>
      <w:r>
        <w:rPr>
          <w:rFonts w:ascii="Times New Roman"/>
          <w:b w:val="false"/>
          <w:i w:val="false"/>
          <w:color w:val="000000"/>
          <w:sz w:val="28"/>
        </w:rPr>
        <w:t>  қаулысына мынадай өзгерістер пен толықтыру енгізілсін:</w:t>
      </w:r>
    </w:p>
    <w:p>
      <w:pPr>
        <w:spacing w:after="0"/>
        <w:ind w:left="0"/>
        <w:jc w:val="both"/>
      </w:pPr>
      <w:r>
        <w:rPr>
          <w:rFonts w:ascii="Times New Roman"/>
          <w:b w:val="false"/>
          <w:i w:val="false"/>
          <w:color w:val="000000"/>
          <w:sz w:val="28"/>
        </w:rPr>
        <w:t xml:space="preserve">     1) 1-тармағында "1-2" деген сандар "1-24" деген сандармен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2) қосымшаға сәйкес 3-24-қосымшаларымен толықтырылсын.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13 ақпандағы</w:t>
      </w:r>
    </w:p>
    <w:p>
      <w:pPr>
        <w:spacing w:after="0"/>
        <w:ind w:left="0"/>
        <w:jc w:val="both"/>
      </w:pPr>
      <w:r>
        <w:rPr>
          <w:rFonts w:ascii="Times New Roman"/>
          <w:b w:val="false"/>
          <w:i w:val="false"/>
          <w:color w:val="000000"/>
          <w:sz w:val="28"/>
        </w:rPr>
        <w:t>                                             N 209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"Өткен жылдардың мiндеттемелерiн орындау"</w:t>
      </w:r>
    </w:p>
    <w:p>
      <w:pPr>
        <w:spacing w:after="0"/>
        <w:ind w:left="0"/>
        <w:jc w:val="both"/>
      </w:pPr>
      <w:r>
        <w:rPr>
          <w:rFonts w:ascii="Times New Roman"/>
          <w:b w:val="false"/>
          <w:i w:val="false"/>
          <w:color w:val="000000"/>
          <w:sz w:val="28"/>
        </w:rPr>
        <w:t>          006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193858 мың теңге (жүз тоқсан үш миллион сегiз жүз елу сегiз </w:t>
      </w:r>
    </w:p>
    <w:p>
      <w:pPr>
        <w:spacing w:after="0"/>
        <w:ind w:left="0"/>
        <w:jc w:val="both"/>
      </w:pPr>
      <w:r>
        <w:rPr>
          <w:rFonts w:ascii="Times New Roman"/>
          <w:b w:val="false"/>
          <w:i w:val="false"/>
          <w:color w:val="000000"/>
          <w:sz w:val="28"/>
        </w:rPr>
        <w:t>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нормативтiк-құқықтық негізi: Қазақстан Республикасы Үкiметiнiң 1997 жылғы 27 мамырдағы "Бельгия Корольдiгiндегi Қазақстан Республикасының Елшiлiгiн орналастыру үшiн Брюссельде Қазақстан Республикасының меншiгiне ғимарат сатып алу туралы" N 893 </w:t>
      </w:r>
      <w:r>
        <w:rPr>
          <w:rFonts w:ascii="Times New Roman"/>
          <w:b w:val="false"/>
          <w:i w:val="false"/>
          <w:color w:val="000000"/>
          <w:sz w:val="28"/>
        </w:rPr>
        <w:t xml:space="preserve">P970893_ </w:t>
      </w:r>
      <w:r>
        <w:rPr>
          <w:rFonts w:ascii="Times New Roman"/>
          <w:b w:val="false"/>
          <w:i w:val="false"/>
          <w:color w:val="000000"/>
          <w:sz w:val="28"/>
        </w:rPr>
        <w:t xml:space="preserve">қаулысы; Қазақстан Республикасы Үкiметiнiң 1997 жылғы 9 қазандағы "Вашингтонда (Колумбия округi) АҚШ Қазақстан Республикасының меншiгіне жылжымайтын мүлiк объектiлерiн сатып алу туралы" N 1431а қаулысы; Қазақстан Республикасы Үкiметiнiң 2000 жылғы 9 тамыздағы N 1222-73 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Республикалық бюджеттiң мақсаты: Қазақстан Республикасының </w:t>
      </w:r>
    </w:p>
    <w:p>
      <w:pPr>
        <w:spacing w:after="0"/>
        <w:ind w:left="0"/>
        <w:jc w:val="both"/>
      </w:pPr>
      <w:r>
        <w:rPr>
          <w:rFonts w:ascii="Times New Roman"/>
          <w:b w:val="false"/>
          <w:i w:val="false"/>
          <w:color w:val="000000"/>
          <w:sz w:val="28"/>
        </w:rPr>
        <w:t xml:space="preserve">меншiгiне шет елде бұрын сатып алынған Жылжымайтын мүлiктер үшiн </w:t>
      </w:r>
    </w:p>
    <w:p>
      <w:pPr>
        <w:spacing w:after="0"/>
        <w:ind w:left="0"/>
        <w:jc w:val="both"/>
      </w:pPr>
      <w:r>
        <w:rPr>
          <w:rFonts w:ascii="Times New Roman"/>
          <w:b w:val="false"/>
          <w:i w:val="false"/>
          <w:color w:val="000000"/>
          <w:sz w:val="28"/>
        </w:rPr>
        <w:t>қарыздарды өтеу.</w:t>
      </w:r>
    </w:p>
    <w:p>
      <w:pPr>
        <w:spacing w:after="0"/>
        <w:ind w:left="0"/>
        <w:jc w:val="both"/>
      </w:pPr>
      <w:r>
        <w:rPr>
          <w:rFonts w:ascii="Times New Roman"/>
          <w:b w:val="false"/>
          <w:i w:val="false"/>
          <w:color w:val="000000"/>
          <w:sz w:val="28"/>
        </w:rPr>
        <w:t xml:space="preserve">     5. Бюджеттік бағдарламаның міндеттері: Қазақстан Республикасының өз </w:t>
      </w:r>
    </w:p>
    <w:p>
      <w:pPr>
        <w:spacing w:after="0"/>
        <w:ind w:left="0"/>
        <w:jc w:val="both"/>
      </w:pPr>
      <w:r>
        <w:rPr>
          <w:rFonts w:ascii="Times New Roman"/>
          <w:b w:val="false"/>
          <w:i w:val="false"/>
          <w:color w:val="000000"/>
          <w:sz w:val="28"/>
        </w:rPr>
        <w:t xml:space="preserve">меншігіне АҚШ-та, Англияда, Бельгияда жылжымайтын мүліктер сатып алу </w:t>
      </w:r>
    </w:p>
    <w:p>
      <w:pPr>
        <w:spacing w:after="0"/>
        <w:ind w:left="0"/>
        <w:jc w:val="both"/>
      </w:pPr>
      <w:r>
        <w:rPr>
          <w:rFonts w:ascii="Times New Roman"/>
          <w:b w:val="false"/>
          <w:i w:val="false"/>
          <w:color w:val="000000"/>
          <w:sz w:val="28"/>
        </w:rPr>
        <w:t>жөніндегі өткен жылдардағы міндеттемелерін орындау.</w:t>
      </w:r>
    </w:p>
    <w:p>
      <w:pPr>
        <w:spacing w:after="0"/>
        <w:ind w:left="0"/>
        <w:jc w:val="both"/>
      </w:pPr>
      <w:r>
        <w:rPr>
          <w:rFonts w:ascii="Times New Roman"/>
          <w:b w:val="false"/>
          <w:i w:val="false"/>
          <w:color w:val="000000"/>
          <w:sz w:val="28"/>
        </w:rPr>
        <w:t>     6. Бюджеттік бағдарламаны іске асыру жөніндегі іс-шаралар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006           Өткен жылдардың                           Жыл    Қазақстан</w:t>
      </w:r>
    </w:p>
    <w:p>
      <w:pPr>
        <w:spacing w:after="0"/>
        <w:ind w:left="0"/>
        <w:jc w:val="both"/>
      </w:pPr>
      <w:r>
        <w:rPr>
          <w:rFonts w:ascii="Times New Roman"/>
          <w:b w:val="false"/>
          <w:i w:val="false"/>
          <w:color w:val="000000"/>
          <w:sz w:val="28"/>
        </w:rPr>
        <w:t>              міндеттемелерін                           ішінде Республика.</w:t>
      </w:r>
    </w:p>
    <w:p>
      <w:pPr>
        <w:spacing w:after="0"/>
        <w:ind w:left="0"/>
        <w:jc w:val="both"/>
      </w:pPr>
      <w:r>
        <w:rPr>
          <w:rFonts w:ascii="Times New Roman"/>
          <w:b w:val="false"/>
          <w:i w:val="false"/>
          <w:color w:val="000000"/>
          <w:sz w:val="28"/>
        </w:rPr>
        <w:t>              орындау                                          сының Сыртқы</w:t>
      </w:r>
    </w:p>
    <w:p>
      <w:pPr>
        <w:spacing w:after="0"/>
        <w:ind w:left="0"/>
        <w:jc w:val="both"/>
      </w:pPr>
      <w:r>
        <w:rPr>
          <w:rFonts w:ascii="Times New Roman"/>
          <w:b w:val="false"/>
          <w:i w:val="false"/>
          <w:color w:val="000000"/>
          <w:sz w:val="28"/>
        </w:rPr>
        <w:t>                                                               істер</w:t>
      </w:r>
    </w:p>
    <w:p>
      <w:pPr>
        <w:spacing w:after="0"/>
        <w:ind w:left="0"/>
        <w:jc w:val="both"/>
      </w:pPr>
      <w:r>
        <w:rPr>
          <w:rFonts w:ascii="Times New Roman"/>
          <w:b w:val="false"/>
          <w:i w:val="false"/>
          <w:color w:val="000000"/>
          <w:sz w:val="28"/>
        </w:rPr>
        <w:t>         030  Шет елдерде       Қазақстан Республика.          министрлігі</w:t>
      </w:r>
    </w:p>
    <w:p>
      <w:pPr>
        <w:spacing w:after="0"/>
        <w:ind w:left="0"/>
        <w:jc w:val="both"/>
      </w:pPr>
      <w:r>
        <w:rPr>
          <w:rFonts w:ascii="Times New Roman"/>
          <w:b w:val="false"/>
          <w:i w:val="false"/>
          <w:color w:val="000000"/>
          <w:sz w:val="28"/>
        </w:rPr>
        <w:t xml:space="preserve">              Қазақстан Рес.    сының меншігіне жылжы.         және </w:t>
      </w:r>
    </w:p>
    <w:p>
      <w:pPr>
        <w:spacing w:after="0"/>
        <w:ind w:left="0"/>
        <w:jc w:val="both"/>
      </w:pPr>
      <w:r>
        <w:rPr>
          <w:rFonts w:ascii="Times New Roman"/>
          <w:b w:val="false"/>
          <w:i w:val="false"/>
          <w:color w:val="000000"/>
          <w:sz w:val="28"/>
        </w:rPr>
        <w:t>              публикасының      майтын объектілерді            Қазақстан</w:t>
      </w:r>
    </w:p>
    <w:p>
      <w:pPr>
        <w:spacing w:after="0"/>
        <w:ind w:left="0"/>
        <w:jc w:val="both"/>
      </w:pPr>
      <w:r>
        <w:rPr>
          <w:rFonts w:ascii="Times New Roman"/>
          <w:b w:val="false"/>
          <w:i w:val="false"/>
          <w:color w:val="000000"/>
          <w:sz w:val="28"/>
        </w:rPr>
        <w:t>              меншігіне         сатып алу үшін алын.           Республика.</w:t>
      </w:r>
    </w:p>
    <w:p>
      <w:pPr>
        <w:spacing w:after="0"/>
        <w:ind w:left="0"/>
        <w:jc w:val="both"/>
      </w:pPr>
      <w:r>
        <w:rPr>
          <w:rFonts w:ascii="Times New Roman"/>
          <w:b w:val="false"/>
          <w:i w:val="false"/>
          <w:color w:val="000000"/>
          <w:sz w:val="28"/>
        </w:rPr>
        <w:t>              жылжымайтын       ған:                           сының</w:t>
      </w:r>
    </w:p>
    <w:p>
      <w:pPr>
        <w:spacing w:after="0"/>
        <w:ind w:left="0"/>
        <w:jc w:val="both"/>
      </w:pPr>
      <w:r>
        <w:rPr>
          <w:rFonts w:ascii="Times New Roman"/>
          <w:b w:val="false"/>
          <w:i w:val="false"/>
          <w:color w:val="000000"/>
          <w:sz w:val="28"/>
        </w:rPr>
        <w:t>              мүліктер сатып    Америка Құрама Штат.           шетелдік</w:t>
      </w:r>
    </w:p>
    <w:p>
      <w:pPr>
        <w:spacing w:after="0"/>
        <w:ind w:left="0"/>
        <w:jc w:val="both"/>
      </w:pPr>
      <w:r>
        <w:rPr>
          <w:rFonts w:ascii="Times New Roman"/>
          <w:b w:val="false"/>
          <w:i w:val="false"/>
          <w:color w:val="000000"/>
          <w:sz w:val="28"/>
        </w:rPr>
        <w:t>              алу               тарында (Вашингтон             мекемелері</w:t>
      </w:r>
    </w:p>
    <w:p>
      <w:pPr>
        <w:spacing w:after="0"/>
        <w:ind w:left="0"/>
        <w:jc w:val="both"/>
      </w:pPr>
      <w:r>
        <w:rPr>
          <w:rFonts w:ascii="Times New Roman"/>
          <w:b w:val="false"/>
          <w:i w:val="false"/>
          <w:color w:val="000000"/>
          <w:sz w:val="28"/>
        </w:rPr>
        <w:t>                                қаласы) - 72124 мың</w:t>
      </w:r>
    </w:p>
    <w:p>
      <w:pPr>
        <w:spacing w:after="0"/>
        <w:ind w:left="0"/>
        <w:jc w:val="both"/>
      </w:pPr>
      <w:r>
        <w:rPr>
          <w:rFonts w:ascii="Times New Roman"/>
          <w:b w:val="false"/>
          <w:i w:val="false"/>
          <w:color w:val="000000"/>
          <w:sz w:val="28"/>
        </w:rPr>
        <w:t>                                теңге; Ұлыбритания</w:t>
      </w:r>
    </w:p>
    <w:p>
      <w:pPr>
        <w:spacing w:after="0"/>
        <w:ind w:left="0"/>
        <w:jc w:val="both"/>
      </w:pPr>
      <w:r>
        <w:rPr>
          <w:rFonts w:ascii="Times New Roman"/>
          <w:b w:val="false"/>
          <w:i w:val="false"/>
          <w:color w:val="000000"/>
          <w:sz w:val="28"/>
        </w:rPr>
        <w:t>                                Құрама Корольдігі</w:t>
      </w:r>
    </w:p>
    <w:p>
      <w:pPr>
        <w:spacing w:after="0"/>
        <w:ind w:left="0"/>
        <w:jc w:val="both"/>
      </w:pPr>
      <w:r>
        <w:rPr>
          <w:rFonts w:ascii="Times New Roman"/>
          <w:b w:val="false"/>
          <w:i w:val="false"/>
          <w:color w:val="000000"/>
          <w:sz w:val="28"/>
        </w:rPr>
        <w:t xml:space="preserve">                                және Солтүстік </w:t>
      </w:r>
    </w:p>
    <w:p>
      <w:pPr>
        <w:spacing w:after="0"/>
        <w:ind w:left="0"/>
        <w:jc w:val="both"/>
      </w:pPr>
      <w:r>
        <w:rPr>
          <w:rFonts w:ascii="Times New Roman"/>
          <w:b w:val="false"/>
          <w:i w:val="false"/>
          <w:color w:val="000000"/>
          <w:sz w:val="28"/>
        </w:rPr>
        <w:t>                                Ирландияда (Лондон</w:t>
      </w:r>
    </w:p>
    <w:p>
      <w:pPr>
        <w:spacing w:after="0"/>
        <w:ind w:left="0"/>
        <w:jc w:val="both"/>
      </w:pPr>
      <w:r>
        <w:rPr>
          <w:rFonts w:ascii="Times New Roman"/>
          <w:b w:val="false"/>
          <w:i w:val="false"/>
          <w:color w:val="000000"/>
          <w:sz w:val="28"/>
        </w:rPr>
        <w:t>                                қаласы) - 101326 мың</w:t>
      </w:r>
    </w:p>
    <w:p>
      <w:pPr>
        <w:spacing w:after="0"/>
        <w:ind w:left="0"/>
        <w:jc w:val="both"/>
      </w:pPr>
      <w:r>
        <w:rPr>
          <w:rFonts w:ascii="Times New Roman"/>
          <w:b w:val="false"/>
          <w:i w:val="false"/>
          <w:color w:val="000000"/>
          <w:sz w:val="28"/>
        </w:rPr>
        <w:t>                                теңге; Бельгия</w:t>
      </w:r>
    </w:p>
    <w:p>
      <w:pPr>
        <w:spacing w:after="0"/>
        <w:ind w:left="0"/>
        <w:jc w:val="both"/>
      </w:pPr>
      <w:r>
        <w:rPr>
          <w:rFonts w:ascii="Times New Roman"/>
          <w:b w:val="false"/>
          <w:i w:val="false"/>
          <w:color w:val="000000"/>
          <w:sz w:val="28"/>
        </w:rPr>
        <w:t xml:space="preserve">                                Корольдігінде </w:t>
      </w:r>
    </w:p>
    <w:p>
      <w:pPr>
        <w:spacing w:after="0"/>
        <w:ind w:left="0"/>
        <w:jc w:val="both"/>
      </w:pPr>
      <w:r>
        <w:rPr>
          <w:rFonts w:ascii="Times New Roman"/>
          <w:b w:val="false"/>
          <w:i w:val="false"/>
          <w:color w:val="000000"/>
          <w:sz w:val="28"/>
        </w:rPr>
        <w:t>                                (Брюссель қаласы) -</w:t>
      </w:r>
    </w:p>
    <w:p>
      <w:pPr>
        <w:spacing w:after="0"/>
        <w:ind w:left="0"/>
        <w:jc w:val="both"/>
      </w:pPr>
      <w:r>
        <w:rPr>
          <w:rFonts w:ascii="Times New Roman"/>
          <w:b w:val="false"/>
          <w:i w:val="false"/>
          <w:color w:val="000000"/>
          <w:sz w:val="28"/>
        </w:rPr>
        <w:t>                                20408 мың теңге не.</w:t>
      </w:r>
    </w:p>
    <w:p>
      <w:pPr>
        <w:spacing w:after="0"/>
        <w:ind w:left="0"/>
        <w:jc w:val="both"/>
      </w:pPr>
      <w:r>
        <w:rPr>
          <w:rFonts w:ascii="Times New Roman"/>
          <w:b w:val="false"/>
          <w:i w:val="false"/>
          <w:color w:val="000000"/>
          <w:sz w:val="28"/>
        </w:rPr>
        <w:t>                                сиені өтеу жөніндегі</w:t>
      </w:r>
    </w:p>
    <w:p>
      <w:pPr>
        <w:spacing w:after="0"/>
        <w:ind w:left="0"/>
        <w:jc w:val="both"/>
      </w:pPr>
      <w:r>
        <w:rPr>
          <w:rFonts w:ascii="Times New Roman"/>
          <w:b w:val="false"/>
          <w:i w:val="false"/>
          <w:color w:val="000000"/>
          <w:sz w:val="28"/>
        </w:rPr>
        <w:t>                                Қазақстан Республика.</w:t>
      </w:r>
    </w:p>
    <w:p>
      <w:pPr>
        <w:spacing w:after="0"/>
        <w:ind w:left="0"/>
        <w:jc w:val="both"/>
      </w:pPr>
      <w:r>
        <w:rPr>
          <w:rFonts w:ascii="Times New Roman"/>
          <w:b w:val="false"/>
          <w:i w:val="false"/>
          <w:color w:val="000000"/>
          <w:sz w:val="28"/>
        </w:rPr>
        <w:t>                                сының міндеттемелерін</w:t>
      </w:r>
    </w:p>
    <w:p>
      <w:pPr>
        <w:spacing w:after="0"/>
        <w:ind w:left="0"/>
        <w:jc w:val="both"/>
      </w:pPr>
      <w:r>
        <w:rPr>
          <w:rFonts w:ascii="Times New Roman"/>
          <w:b w:val="false"/>
          <w:i w:val="false"/>
          <w:color w:val="000000"/>
          <w:sz w:val="28"/>
        </w:rPr>
        <w:t>                                орындау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Бюджеттік бағдарламаның орындалуынан нәтижелер: ұзақ мерзімді </w:t>
      </w:r>
    </w:p>
    <w:p>
      <w:pPr>
        <w:spacing w:after="0"/>
        <w:ind w:left="0"/>
        <w:jc w:val="both"/>
      </w:pPr>
      <w:r>
        <w:rPr>
          <w:rFonts w:ascii="Times New Roman"/>
          <w:b w:val="false"/>
          <w:i w:val="false"/>
          <w:color w:val="000000"/>
          <w:sz w:val="28"/>
        </w:rPr>
        <w:t>міндеттемелер бойынша төлемдерді уақытылы өтеу.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"ТМД-ның жарғылық және басқа да органдарына қатысу"</w:t>
      </w:r>
    </w:p>
    <w:p>
      <w:pPr>
        <w:spacing w:after="0"/>
        <w:ind w:left="0"/>
        <w:jc w:val="both"/>
      </w:pPr>
      <w:r>
        <w:rPr>
          <w:rFonts w:ascii="Times New Roman"/>
          <w:b w:val="false"/>
          <w:i w:val="false"/>
          <w:color w:val="000000"/>
          <w:sz w:val="28"/>
        </w:rPr>
        <w:t>             030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238652 мың теңге (екi жүз отыз сегiз миллион алты жүз елу </w:t>
      </w:r>
    </w:p>
    <w:p>
      <w:pPr>
        <w:spacing w:after="0"/>
        <w:ind w:left="0"/>
        <w:jc w:val="both"/>
      </w:pPr>
      <w:r>
        <w:rPr>
          <w:rFonts w:ascii="Times New Roman"/>
          <w:b w:val="false"/>
          <w:i w:val="false"/>
          <w:color w:val="000000"/>
          <w:sz w:val="28"/>
        </w:rPr>
        <w:t>екi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нормативтiк-құқықтық негiзi: Қазақстан Республикасы Үкiметiнiң 2001 жылғы 8 қарашадағы "Қазақстан Республикасының Еуразиялық экономикалық қоғамдастық жанындағы Тұрақты Өкiлiн және оның аппаратын қаржыландырудың және материалдық-техникалық қамтамасыз етудiң мәселелерi туралы" N 1418 </w:t>
      </w:r>
      <w:r>
        <w:rPr>
          <w:rFonts w:ascii="Times New Roman"/>
          <w:b w:val="false"/>
          <w:i w:val="false"/>
          <w:color w:val="000000"/>
          <w:sz w:val="28"/>
        </w:rPr>
        <w:t xml:space="preserve">P011418_ </w:t>
      </w:r>
      <w:r>
        <w:rPr>
          <w:rFonts w:ascii="Times New Roman"/>
          <w:b w:val="false"/>
          <w:i w:val="false"/>
          <w:color w:val="000000"/>
          <w:sz w:val="28"/>
        </w:rPr>
        <w:t>қаулысы, 1991 жылғы 21 желтоқсандағы "Тәуелсiз Мемлекеттер Достастығын құру туралы" Алматы Декларациясы, ТМД қатысушы мемлекеттерi Үкiмет Басшылары Кеңесiнiң 2001 жылғы 28 қыркүйектегi "Тәуелсiз Мемлекеттер Достастығына (бұдан әрi - ТМД) қатысушы мемлекеттердiң бюджеттiк қаражаты есебiнен қаржыландырылатын ТМД органдарының бiрыңғай бюджетi туралы" шешiмi (жыл сайын қабылданады), "Еуразиялық экономикалық қоғамдастықтың 2002 жылға арналған бюджетi туралы" 2001 жылғы 14 қыркүйектегi N 32 шешiмi, Қазақстан Республикасы Үкiметiнiң 1999 жылғы 21 қазандағы "Қазақстан Республикасының Сыртқы iстер министрлiгiнiң мәселелерi" атты N 1578 </w:t>
      </w:r>
      <w:r>
        <w:rPr>
          <w:rFonts w:ascii="Times New Roman"/>
          <w:b w:val="false"/>
          <w:i w:val="false"/>
          <w:color w:val="000000"/>
          <w:sz w:val="28"/>
        </w:rPr>
        <w:t xml:space="preserve">P991578_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бағдарламаның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экономикалық, әлеуметтік, экологиялық және ғылыми-техникалық мәселелердi </w:t>
      </w:r>
    </w:p>
    <w:p>
      <w:pPr>
        <w:spacing w:after="0"/>
        <w:ind w:left="0"/>
        <w:jc w:val="both"/>
      </w:pPr>
      <w:r>
        <w:rPr>
          <w:rFonts w:ascii="Times New Roman"/>
          <w:b w:val="false"/>
          <w:i w:val="false"/>
          <w:color w:val="000000"/>
          <w:sz w:val="28"/>
        </w:rPr>
        <w:t xml:space="preserve">шешудiң тиiмдiлiгiн арттыру мақсатында ТМД мемлекеттерiмен ынтымақтастығын </w:t>
      </w:r>
    </w:p>
    <w:p>
      <w:pPr>
        <w:spacing w:after="0"/>
        <w:ind w:left="0"/>
        <w:jc w:val="both"/>
      </w:pPr>
      <w:r>
        <w:rPr>
          <w:rFonts w:ascii="Times New Roman"/>
          <w:b w:val="false"/>
          <w:i w:val="false"/>
          <w:color w:val="000000"/>
          <w:sz w:val="28"/>
        </w:rPr>
        <w:t>нығайту.</w:t>
      </w:r>
    </w:p>
    <w:p>
      <w:pPr>
        <w:spacing w:after="0"/>
        <w:ind w:left="0"/>
        <w:jc w:val="both"/>
      </w:pPr>
      <w:r>
        <w:rPr>
          <w:rFonts w:ascii="Times New Roman"/>
          <w:b w:val="false"/>
          <w:i w:val="false"/>
          <w:color w:val="000000"/>
          <w:sz w:val="28"/>
        </w:rPr>
        <w:t xml:space="preserve">     5. Бюджеттiк бағдарламаның мiндеттерi: ТМД-ны жарғылық және өзге де </w:t>
      </w:r>
    </w:p>
    <w:p>
      <w:pPr>
        <w:spacing w:after="0"/>
        <w:ind w:left="0"/>
        <w:jc w:val="both"/>
      </w:pPr>
      <w:r>
        <w:rPr>
          <w:rFonts w:ascii="Times New Roman"/>
          <w:b w:val="false"/>
          <w:i w:val="false"/>
          <w:color w:val="000000"/>
          <w:sz w:val="28"/>
        </w:rPr>
        <w:t xml:space="preserve">органдарын ұстауға және Еуроазиялық экономикалық қоғамдастық жанындағы </w:t>
      </w:r>
    </w:p>
    <w:p>
      <w:pPr>
        <w:spacing w:after="0"/>
        <w:ind w:left="0"/>
        <w:jc w:val="both"/>
      </w:pPr>
      <w:r>
        <w:rPr>
          <w:rFonts w:ascii="Times New Roman"/>
          <w:b w:val="false"/>
          <w:i w:val="false"/>
          <w:color w:val="000000"/>
          <w:sz w:val="28"/>
        </w:rPr>
        <w:t xml:space="preserve">Қазақстан Республикасының Тұрақты Өкілі мен оның аппаратын ұстауға </w:t>
      </w:r>
    </w:p>
    <w:p>
      <w:pPr>
        <w:spacing w:after="0"/>
        <w:ind w:left="0"/>
        <w:jc w:val="both"/>
      </w:pPr>
      <w:r>
        <w:rPr>
          <w:rFonts w:ascii="Times New Roman"/>
          <w:b w:val="false"/>
          <w:i w:val="false"/>
          <w:color w:val="000000"/>
          <w:sz w:val="28"/>
        </w:rPr>
        <w:t>арналған Қазақстан Республикасының кiру және үлестiк жарналарын төлеу.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030           ТМД-ның жарғылық                          Жыл    Қазақстан</w:t>
      </w:r>
    </w:p>
    <w:p>
      <w:pPr>
        <w:spacing w:after="0"/>
        <w:ind w:left="0"/>
        <w:jc w:val="both"/>
      </w:pPr>
      <w:r>
        <w:rPr>
          <w:rFonts w:ascii="Times New Roman"/>
          <w:b w:val="false"/>
          <w:i w:val="false"/>
          <w:color w:val="000000"/>
          <w:sz w:val="28"/>
        </w:rPr>
        <w:t>              және басқа да ор.                         ішінде Республика.</w:t>
      </w:r>
    </w:p>
    <w:p>
      <w:pPr>
        <w:spacing w:after="0"/>
        <w:ind w:left="0"/>
        <w:jc w:val="both"/>
      </w:pPr>
      <w:r>
        <w:rPr>
          <w:rFonts w:ascii="Times New Roman"/>
          <w:b w:val="false"/>
          <w:i w:val="false"/>
          <w:color w:val="000000"/>
          <w:sz w:val="28"/>
        </w:rPr>
        <w:t>              гандарына қатысу                                 сының Сыртқы</w:t>
      </w:r>
    </w:p>
    <w:p>
      <w:pPr>
        <w:spacing w:after="0"/>
        <w:ind w:left="0"/>
        <w:jc w:val="both"/>
      </w:pPr>
      <w:r>
        <w:rPr>
          <w:rFonts w:ascii="Times New Roman"/>
          <w:b w:val="false"/>
          <w:i w:val="false"/>
          <w:color w:val="000000"/>
          <w:sz w:val="28"/>
        </w:rPr>
        <w:t>                                                               істер</w:t>
      </w:r>
    </w:p>
    <w:p>
      <w:pPr>
        <w:spacing w:after="0"/>
        <w:ind w:left="0"/>
        <w:jc w:val="both"/>
      </w:pPr>
      <w:r>
        <w:rPr>
          <w:rFonts w:ascii="Times New Roman"/>
          <w:b w:val="false"/>
          <w:i w:val="false"/>
          <w:color w:val="000000"/>
          <w:sz w:val="28"/>
        </w:rPr>
        <w:t>         030  ТМД-ның жарғылық  ТМД-ның жарғылық және          министрлігі</w:t>
      </w:r>
    </w:p>
    <w:p>
      <w:pPr>
        <w:spacing w:after="0"/>
        <w:ind w:left="0"/>
        <w:jc w:val="both"/>
      </w:pPr>
      <w:r>
        <w:rPr>
          <w:rFonts w:ascii="Times New Roman"/>
          <w:b w:val="false"/>
          <w:i w:val="false"/>
          <w:color w:val="000000"/>
          <w:sz w:val="28"/>
        </w:rPr>
        <w:t xml:space="preserve">              және басқа да ор. өзге де органдарын </w:t>
      </w:r>
    </w:p>
    <w:p>
      <w:pPr>
        <w:spacing w:after="0"/>
        <w:ind w:left="0"/>
        <w:jc w:val="both"/>
      </w:pPr>
      <w:r>
        <w:rPr>
          <w:rFonts w:ascii="Times New Roman"/>
          <w:b w:val="false"/>
          <w:i w:val="false"/>
          <w:color w:val="000000"/>
          <w:sz w:val="28"/>
        </w:rPr>
        <w:t>              гандарына үлес.   (14 орган) ұстауға</w:t>
      </w:r>
    </w:p>
    <w:p>
      <w:pPr>
        <w:spacing w:after="0"/>
        <w:ind w:left="0"/>
        <w:jc w:val="both"/>
      </w:pPr>
      <w:r>
        <w:rPr>
          <w:rFonts w:ascii="Times New Roman"/>
          <w:b w:val="false"/>
          <w:i w:val="false"/>
          <w:color w:val="000000"/>
          <w:sz w:val="28"/>
        </w:rPr>
        <w:t>              тік жарналар      арналған Қазақстан</w:t>
      </w:r>
    </w:p>
    <w:p>
      <w:pPr>
        <w:spacing w:after="0"/>
        <w:ind w:left="0"/>
        <w:jc w:val="both"/>
      </w:pPr>
      <w:r>
        <w:rPr>
          <w:rFonts w:ascii="Times New Roman"/>
          <w:b w:val="false"/>
          <w:i w:val="false"/>
          <w:color w:val="000000"/>
          <w:sz w:val="28"/>
        </w:rPr>
        <w:t>                                Республикасының кіру</w:t>
      </w:r>
    </w:p>
    <w:p>
      <w:pPr>
        <w:spacing w:after="0"/>
        <w:ind w:left="0"/>
        <w:jc w:val="both"/>
      </w:pPr>
      <w:r>
        <w:rPr>
          <w:rFonts w:ascii="Times New Roman"/>
          <w:b w:val="false"/>
          <w:i w:val="false"/>
          <w:color w:val="000000"/>
          <w:sz w:val="28"/>
        </w:rPr>
        <w:t>                                және үлестік жарна.</w:t>
      </w:r>
    </w:p>
    <w:p>
      <w:pPr>
        <w:spacing w:after="0"/>
        <w:ind w:left="0"/>
        <w:jc w:val="both"/>
      </w:pPr>
      <w:r>
        <w:rPr>
          <w:rFonts w:ascii="Times New Roman"/>
          <w:b w:val="false"/>
          <w:i w:val="false"/>
          <w:color w:val="000000"/>
          <w:sz w:val="28"/>
        </w:rPr>
        <w:t>                                ларын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031  Қазақстан         Қазақстан Республика.</w:t>
      </w:r>
    </w:p>
    <w:p>
      <w:pPr>
        <w:spacing w:after="0"/>
        <w:ind w:left="0"/>
        <w:jc w:val="both"/>
      </w:pPr>
      <w:r>
        <w:rPr>
          <w:rFonts w:ascii="Times New Roman"/>
          <w:b w:val="false"/>
          <w:i w:val="false"/>
          <w:color w:val="000000"/>
          <w:sz w:val="28"/>
        </w:rPr>
        <w:t>              Республикасының   сының Еуразиялық эко.</w:t>
      </w:r>
    </w:p>
    <w:p>
      <w:pPr>
        <w:spacing w:after="0"/>
        <w:ind w:left="0"/>
        <w:jc w:val="both"/>
      </w:pPr>
      <w:r>
        <w:rPr>
          <w:rFonts w:ascii="Times New Roman"/>
          <w:b w:val="false"/>
          <w:i w:val="false"/>
          <w:color w:val="000000"/>
          <w:sz w:val="28"/>
        </w:rPr>
        <w:t>              Еуразиялық эко.   номикалық қоғамдастық</w:t>
      </w:r>
    </w:p>
    <w:p>
      <w:pPr>
        <w:spacing w:after="0"/>
        <w:ind w:left="0"/>
        <w:jc w:val="both"/>
      </w:pPr>
      <w:r>
        <w:rPr>
          <w:rFonts w:ascii="Times New Roman"/>
          <w:b w:val="false"/>
          <w:i w:val="false"/>
          <w:color w:val="000000"/>
          <w:sz w:val="28"/>
        </w:rPr>
        <w:t>              номикалық қоғам.  жанындағы Тұрақты</w:t>
      </w:r>
    </w:p>
    <w:p>
      <w:pPr>
        <w:spacing w:after="0"/>
        <w:ind w:left="0"/>
        <w:jc w:val="both"/>
      </w:pPr>
      <w:r>
        <w:rPr>
          <w:rFonts w:ascii="Times New Roman"/>
          <w:b w:val="false"/>
          <w:i w:val="false"/>
          <w:color w:val="000000"/>
          <w:sz w:val="28"/>
        </w:rPr>
        <w:t>              дастық жанындағы  Өкілін және оның</w:t>
      </w:r>
    </w:p>
    <w:p>
      <w:pPr>
        <w:spacing w:after="0"/>
        <w:ind w:left="0"/>
        <w:jc w:val="both"/>
      </w:pPr>
      <w:r>
        <w:rPr>
          <w:rFonts w:ascii="Times New Roman"/>
          <w:b w:val="false"/>
          <w:i w:val="false"/>
          <w:color w:val="000000"/>
          <w:sz w:val="28"/>
        </w:rPr>
        <w:t>              Тұрақты Өкілінің  аппаратын ұстауға</w:t>
      </w:r>
    </w:p>
    <w:p>
      <w:pPr>
        <w:spacing w:after="0"/>
        <w:ind w:left="0"/>
        <w:jc w:val="both"/>
      </w:pPr>
      <w:r>
        <w:rPr>
          <w:rFonts w:ascii="Times New Roman"/>
          <w:b w:val="false"/>
          <w:i w:val="false"/>
          <w:color w:val="000000"/>
          <w:sz w:val="28"/>
        </w:rPr>
        <w:t>              аппаратын ұстау   арналған шығыстар.</w:t>
      </w:r>
    </w:p>
    <w:p>
      <w:pPr>
        <w:spacing w:after="0"/>
        <w:ind w:left="0"/>
        <w:jc w:val="both"/>
      </w:pPr>
      <w:r>
        <w:rPr>
          <w:rFonts w:ascii="Times New Roman"/>
          <w:b w:val="false"/>
          <w:i w:val="false"/>
          <w:color w:val="000000"/>
          <w:sz w:val="28"/>
        </w:rPr>
        <w:t>                                Бекітілген штаттық</w:t>
      </w:r>
    </w:p>
    <w:p>
      <w:pPr>
        <w:spacing w:after="0"/>
        <w:ind w:left="0"/>
        <w:jc w:val="both"/>
      </w:pPr>
      <w:r>
        <w:rPr>
          <w:rFonts w:ascii="Times New Roman"/>
          <w:b w:val="false"/>
          <w:i w:val="false"/>
          <w:color w:val="000000"/>
          <w:sz w:val="28"/>
        </w:rPr>
        <w:t>                                саны 5 бірлікті</w:t>
      </w:r>
    </w:p>
    <w:p>
      <w:pPr>
        <w:spacing w:after="0"/>
        <w:ind w:left="0"/>
        <w:jc w:val="both"/>
      </w:pPr>
      <w:r>
        <w:rPr>
          <w:rFonts w:ascii="Times New Roman"/>
          <w:b w:val="false"/>
          <w:i w:val="false"/>
          <w:color w:val="000000"/>
          <w:sz w:val="28"/>
        </w:rPr>
        <w:t>                                құрайды.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w:t>
      </w:r>
    </w:p>
    <w:p>
      <w:pPr>
        <w:spacing w:after="0"/>
        <w:ind w:left="0"/>
        <w:jc w:val="both"/>
      </w:pPr>
      <w:r>
        <w:rPr>
          <w:rFonts w:ascii="Times New Roman"/>
          <w:b w:val="false"/>
          <w:i w:val="false"/>
          <w:color w:val="000000"/>
          <w:sz w:val="28"/>
        </w:rPr>
        <w:t xml:space="preserve">Қазақстан Республикасының халықаралық қоғамдастықтың мүшесі ретінде </w:t>
      </w:r>
    </w:p>
    <w:p>
      <w:pPr>
        <w:spacing w:after="0"/>
        <w:ind w:left="0"/>
        <w:jc w:val="both"/>
      </w:pPr>
      <w:r>
        <w:rPr>
          <w:rFonts w:ascii="Times New Roman"/>
          <w:b w:val="false"/>
          <w:i w:val="false"/>
          <w:color w:val="000000"/>
          <w:sz w:val="28"/>
        </w:rPr>
        <w:t xml:space="preserve">аймақтық және ғаламдық проблемаларды шешуге қатысуы, ТМД мемлекеттерімен </w:t>
      </w:r>
    </w:p>
    <w:p>
      <w:pPr>
        <w:spacing w:after="0"/>
        <w:ind w:left="0"/>
        <w:jc w:val="both"/>
      </w:pPr>
      <w:r>
        <w:rPr>
          <w:rFonts w:ascii="Times New Roman"/>
          <w:b w:val="false"/>
          <w:i w:val="false"/>
          <w:color w:val="000000"/>
          <w:sz w:val="28"/>
        </w:rPr>
        <w:t>сауда-экономикалық, ғылыми-техникалық және мәдени байланыстарды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"Халықаралық ұйымдарға қатысу"</w:t>
      </w:r>
    </w:p>
    <w:p>
      <w:pPr>
        <w:spacing w:after="0"/>
        <w:ind w:left="0"/>
        <w:jc w:val="both"/>
      </w:pPr>
      <w:r>
        <w:rPr>
          <w:rFonts w:ascii="Times New Roman"/>
          <w:b w:val="false"/>
          <w:i w:val="false"/>
          <w:color w:val="000000"/>
          <w:sz w:val="28"/>
        </w:rPr>
        <w:t>              031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442922 мың теңге (төрт жүз қырық екі миллион тоғыз жүз </w:t>
      </w:r>
    </w:p>
    <w:p>
      <w:pPr>
        <w:spacing w:after="0"/>
        <w:ind w:left="0"/>
        <w:jc w:val="both"/>
      </w:pPr>
      <w:r>
        <w:rPr>
          <w:rFonts w:ascii="Times New Roman"/>
          <w:b w:val="false"/>
          <w:i w:val="false"/>
          <w:color w:val="000000"/>
          <w:sz w:val="28"/>
        </w:rPr>
        <w:t>жиырма екі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Бюджеттік бағдарламаның нормативтік-құқықтық негізі: "Қазақстан Республикасы Біріккен Ұлттар Ұйымының мүшелігіне қабылдау туралы" 1992 жылғы 2 наурыздағы БҰҰ 46/224 қарары; 1945 жылғы 24 қазандағы БҰҰ Бас Ассамблеясы бекіткен Біріккен Ұлттар Ұйымының Жарғысы, 1999 жылғы 21 қазандағы Қазақстан Республикасы Үкіметінің "Қазақстан Республикасы Сыртқы істер министрлігінің мәселелері" атты N 1578 қаулысы. </w:t>
      </w:r>
      <w:r>
        <w:br/>
      </w:r>
      <w:r>
        <w:rPr>
          <w:rFonts w:ascii="Times New Roman"/>
          <w:b w:val="false"/>
          <w:i w:val="false"/>
          <w:color w:val="000000"/>
          <w:sz w:val="28"/>
        </w:rPr>
        <w:t xml:space="preserve">
      3. Бюджеттік бағдарламаның қаржыландыру көздері: республикалық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Бюджеттік бағдарламаның мақсаты: экономикалық, әлеуметтік, </w:t>
      </w:r>
    </w:p>
    <w:p>
      <w:pPr>
        <w:spacing w:after="0"/>
        <w:ind w:left="0"/>
        <w:jc w:val="both"/>
      </w:pPr>
      <w:r>
        <w:rPr>
          <w:rFonts w:ascii="Times New Roman"/>
          <w:b w:val="false"/>
          <w:i w:val="false"/>
          <w:color w:val="000000"/>
          <w:sz w:val="28"/>
        </w:rPr>
        <w:t xml:space="preserve">экологиялық және ғылыми-техникалық мәселелердің тиімді шешілуін арттыру </w:t>
      </w:r>
    </w:p>
    <w:p>
      <w:pPr>
        <w:spacing w:after="0"/>
        <w:ind w:left="0"/>
        <w:jc w:val="both"/>
      </w:pPr>
      <w:r>
        <w:rPr>
          <w:rFonts w:ascii="Times New Roman"/>
          <w:b w:val="false"/>
          <w:i w:val="false"/>
          <w:color w:val="000000"/>
          <w:sz w:val="28"/>
        </w:rPr>
        <w:t xml:space="preserve">мақсатындағы Қазақстан Республикасының халықаралық ұйымдармен </w:t>
      </w:r>
    </w:p>
    <w:p>
      <w:pPr>
        <w:spacing w:after="0"/>
        <w:ind w:left="0"/>
        <w:jc w:val="both"/>
      </w:pPr>
      <w:r>
        <w:rPr>
          <w:rFonts w:ascii="Times New Roman"/>
          <w:b w:val="false"/>
          <w:i w:val="false"/>
          <w:color w:val="000000"/>
          <w:sz w:val="28"/>
        </w:rPr>
        <w:t>ынтымақтастығын нығайту.</w:t>
      </w:r>
    </w:p>
    <w:p>
      <w:pPr>
        <w:spacing w:after="0"/>
        <w:ind w:left="0"/>
        <w:jc w:val="both"/>
      </w:pPr>
      <w:r>
        <w:rPr>
          <w:rFonts w:ascii="Times New Roman"/>
          <w:b w:val="false"/>
          <w:i w:val="false"/>
          <w:color w:val="000000"/>
          <w:sz w:val="28"/>
        </w:rPr>
        <w:t xml:space="preserve">     5. Бюджеттік бағдарламаның міндеттері: Қазақстан Республикасы мүшесі </w:t>
      </w:r>
    </w:p>
    <w:p>
      <w:pPr>
        <w:spacing w:after="0"/>
        <w:ind w:left="0"/>
        <w:jc w:val="both"/>
      </w:pPr>
      <w:r>
        <w:rPr>
          <w:rFonts w:ascii="Times New Roman"/>
          <w:b w:val="false"/>
          <w:i w:val="false"/>
          <w:color w:val="000000"/>
          <w:sz w:val="28"/>
        </w:rPr>
        <w:t>болып табылатын халықаралық ұйымдардың қызметін қаржыландыруға қатысу.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031           Халықаралық ұйым. Қазақстан Республикасы  Жыл    Қазақстан</w:t>
      </w:r>
    </w:p>
    <w:p>
      <w:pPr>
        <w:spacing w:after="0"/>
        <w:ind w:left="0"/>
        <w:jc w:val="both"/>
      </w:pPr>
      <w:r>
        <w:rPr>
          <w:rFonts w:ascii="Times New Roman"/>
          <w:b w:val="false"/>
          <w:i w:val="false"/>
          <w:color w:val="000000"/>
          <w:sz w:val="28"/>
        </w:rPr>
        <w:t>              дарға қатысу      мүшесі болып табылатын  ішінде Республика.</w:t>
      </w:r>
    </w:p>
    <w:p>
      <w:pPr>
        <w:spacing w:after="0"/>
        <w:ind w:left="0"/>
        <w:jc w:val="both"/>
      </w:pPr>
      <w:r>
        <w:rPr>
          <w:rFonts w:ascii="Times New Roman"/>
          <w:b w:val="false"/>
          <w:i w:val="false"/>
          <w:color w:val="000000"/>
          <w:sz w:val="28"/>
        </w:rPr>
        <w:t>                                64 халықаралық ұйым.           сының Сыртқы</w:t>
      </w:r>
    </w:p>
    <w:p>
      <w:pPr>
        <w:spacing w:after="0"/>
        <w:ind w:left="0"/>
        <w:jc w:val="both"/>
      </w:pPr>
      <w:r>
        <w:rPr>
          <w:rFonts w:ascii="Times New Roman"/>
          <w:b w:val="false"/>
          <w:i w:val="false"/>
          <w:color w:val="000000"/>
          <w:sz w:val="28"/>
        </w:rPr>
        <w:t>                                дарға кіру және үлестік        істер</w:t>
      </w:r>
    </w:p>
    <w:p>
      <w:pPr>
        <w:spacing w:after="0"/>
        <w:ind w:left="0"/>
        <w:jc w:val="both"/>
      </w:pPr>
      <w:r>
        <w:rPr>
          <w:rFonts w:ascii="Times New Roman"/>
          <w:b w:val="false"/>
          <w:i w:val="false"/>
          <w:color w:val="000000"/>
          <w:sz w:val="28"/>
        </w:rPr>
        <w:t>                                жарна төлеу                    министрлігі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w:t>
      </w:r>
    </w:p>
    <w:p>
      <w:pPr>
        <w:spacing w:after="0"/>
        <w:ind w:left="0"/>
        <w:jc w:val="both"/>
      </w:pPr>
      <w:r>
        <w:rPr>
          <w:rFonts w:ascii="Times New Roman"/>
          <w:b w:val="false"/>
          <w:i w:val="false"/>
          <w:color w:val="000000"/>
          <w:sz w:val="28"/>
        </w:rPr>
        <w:t xml:space="preserve">Қазақстан Республикасы азаматтарының құқықтары мен еріктерін қамтамасыз </w:t>
      </w:r>
    </w:p>
    <w:p>
      <w:pPr>
        <w:spacing w:after="0"/>
        <w:ind w:left="0"/>
        <w:jc w:val="both"/>
      </w:pPr>
      <w:r>
        <w:rPr>
          <w:rFonts w:ascii="Times New Roman"/>
          <w:b w:val="false"/>
          <w:i w:val="false"/>
          <w:color w:val="000000"/>
          <w:sz w:val="28"/>
        </w:rPr>
        <w:t xml:space="preserve">ету барысындағы аймақтық және ғаламдық бағдарламалардың шешілуіне </w:t>
      </w:r>
    </w:p>
    <w:p>
      <w:pPr>
        <w:spacing w:after="0"/>
        <w:ind w:left="0"/>
        <w:jc w:val="both"/>
      </w:pPr>
      <w:r>
        <w:rPr>
          <w:rFonts w:ascii="Times New Roman"/>
          <w:b w:val="false"/>
          <w:i w:val="false"/>
          <w:color w:val="000000"/>
          <w:sz w:val="28"/>
        </w:rPr>
        <w:t xml:space="preserve">Қазақстан Республикасының дүниежүзілік қоғамдастық мүшесі ретінде қатысуы. </w:t>
      </w:r>
    </w:p>
    <w:p>
      <w:pPr>
        <w:spacing w:after="0"/>
        <w:ind w:left="0"/>
        <w:jc w:val="both"/>
      </w:pPr>
      <w:r>
        <w:rPr>
          <w:rFonts w:ascii="Times New Roman"/>
          <w:b w:val="false"/>
          <w:i w:val="false"/>
          <w:color w:val="000000"/>
          <w:sz w:val="28"/>
        </w:rPr>
        <w:t xml:space="preserve">Шет мемлекеттермен және халықаралық ұйымдармен саясат, экономика, ғылым </w:t>
      </w:r>
    </w:p>
    <w:p>
      <w:pPr>
        <w:spacing w:after="0"/>
        <w:ind w:left="0"/>
        <w:jc w:val="both"/>
      </w:pPr>
      <w:r>
        <w:rPr>
          <w:rFonts w:ascii="Times New Roman"/>
          <w:b w:val="false"/>
          <w:i w:val="false"/>
          <w:color w:val="000000"/>
          <w:sz w:val="28"/>
        </w:rPr>
        <w:t>және мәдениет саласындағы көп жақты ынтымақтастықты дамыту және нығайту.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"Құжаттарды ресімдеу жөніндегі консулдық қызмет көрсетулер"</w:t>
      </w:r>
    </w:p>
    <w:p>
      <w:pPr>
        <w:spacing w:after="0"/>
        <w:ind w:left="0"/>
        <w:jc w:val="both"/>
      </w:pPr>
      <w:r>
        <w:rPr>
          <w:rFonts w:ascii="Times New Roman"/>
          <w:b w:val="false"/>
          <w:i w:val="false"/>
          <w:color w:val="000000"/>
          <w:sz w:val="28"/>
        </w:rPr>
        <w:t>               035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10000 мың теңге (он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нормативтік-құқықтық негізі: Қазақстан Республикасы Президентінің 1999 жылғы 27 қыркүйектегі "Қазақстан Республикасының Консулдық Жарғысын бекіту туралы" N 217 </w:t>
      </w:r>
      <w:r>
        <w:rPr>
          <w:rFonts w:ascii="Times New Roman"/>
          <w:b w:val="false"/>
          <w:i w:val="false"/>
          <w:color w:val="000000"/>
          <w:sz w:val="28"/>
        </w:rPr>
        <w:t xml:space="preserve">U990217_ </w:t>
      </w:r>
      <w:r>
        <w:rPr>
          <w:rFonts w:ascii="Times New Roman"/>
          <w:b w:val="false"/>
          <w:i w:val="false"/>
          <w:color w:val="000000"/>
          <w:sz w:val="28"/>
        </w:rPr>
        <w:t xml:space="preserve">Жарлығы, Қазақстан Республикасы Үкіметінің 1999 жылғы 21 қазандағы "Қазақстан Республикасы Сыртқы істер министрлігінің мәселелері" атты N 1578 қаулысы. </w:t>
      </w:r>
      <w:r>
        <w:br/>
      </w:r>
      <w:r>
        <w:rPr>
          <w:rFonts w:ascii="Times New Roman"/>
          <w:b w:val="false"/>
          <w:i w:val="false"/>
          <w:color w:val="000000"/>
          <w:sz w:val="28"/>
        </w:rPr>
        <w:t xml:space="preserve">
      3. Бюджеттік бағдарламаны қаржыландыру көздері: республикалық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Республикасының басқа </w:t>
      </w:r>
    </w:p>
    <w:p>
      <w:pPr>
        <w:spacing w:after="0"/>
        <w:ind w:left="0"/>
        <w:jc w:val="both"/>
      </w:pPr>
      <w:r>
        <w:rPr>
          <w:rFonts w:ascii="Times New Roman"/>
          <w:b w:val="false"/>
          <w:i w:val="false"/>
          <w:color w:val="000000"/>
          <w:sz w:val="28"/>
        </w:rPr>
        <w:t xml:space="preserve">мемлекеттермен достық қатынастарды дамытуына жәрдемдесу, экономикалық, </w:t>
      </w:r>
    </w:p>
    <w:p>
      <w:pPr>
        <w:spacing w:after="0"/>
        <w:ind w:left="0"/>
        <w:jc w:val="both"/>
      </w:pPr>
      <w:r>
        <w:rPr>
          <w:rFonts w:ascii="Times New Roman"/>
          <w:b w:val="false"/>
          <w:i w:val="false"/>
          <w:color w:val="000000"/>
          <w:sz w:val="28"/>
        </w:rPr>
        <w:t>сауда, ғылыми-техникалық, мәдени байланыстарды және туризмді дамыту.</w:t>
      </w:r>
    </w:p>
    <w:p>
      <w:pPr>
        <w:spacing w:after="0"/>
        <w:ind w:left="0"/>
        <w:jc w:val="both"/>
      </w:pPr>
      <w:r>
        <w:rPr>
          <w:rFonts w:ascii="Times New Roman"/>
          <w:b w:val="false"/>
          <w:i w:val="false"/>
          <w:color w:val="000000"/>
          <w:sz w:val="28"/>
        </w:rPr>
        <w:t xml:space="preserve">     5. Бюджеттік бағдарламаның міндеттері: Қазақстан Республикасының </w:t>
      </w:r>
    </w:p>
    <w:p>
      <w:pPr>
        <w:spacing w:after="0"/>
        <w:ind w:left="0"/>
        <w:jc w:val="both"/>
      </w:pPr>
      <w:r>
        <w:rPr>
          <w:rFonts w:ascii="Times New Roman"/>
          <w:b w:val="false"/>
          <w:i w:val="false"/>
          <w:color w:val="000000"/>
          <w:sz w:val="28"/>
        </w:rPr>
        <w:t xml:space="preserve">аумағында және Алматы, Астана, Атырау, Орал, Өскемен қалаларының </w:t>
      </w:r>
    </w:p>
    <w:p>
      <w:pPr>
        <w:spacing w:after="0"/>
        <w:ind w:left="0"/>
        <w:jc w:val="both"/>
      </w:pPr>
      <w:r>
        <w:rPr>
          <w:rFonts w:ascii="Times New Roman"/>
          <w:b w:val="false"/>
          <w:i w:val="false"/>
          <w:color w:val="000000"/>
          <w:sz w:val="28"/>
        </w:rPr>
        <w:t>әуежайларындағы консулдық пункттерде консулдық қызметтерді орындау.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035           Құжаттарды ресім. Беруге жоспарланған     Жыл    Қазақстан</w:t>
      </w:r>
    </w:p>
    <w:p>
      <w:pPr>
        <w:spacing w:after="0"/>
        <w:ind w:left="0"/>
        <w:jc w:val="both"/>
      </w:pPr>
      <w:r>
        <w:rPr>
          <w:rFonts w:ascii="Times New Roman"/>
          <w:b w:val="false"/>
          <w:i w:val="false"/>
          <w:color w:val="000000"/>
          <w:sz w:val="28"/>
        </w:rPr>
        <w:t>              деу жөніндегі     визалардың саны - жылы. ішінде Республика.</w:t>
      </w:r>
    </w:p>
    <w:p>
      <w:pPr>
        <w:spacing w:after="0"/>
        <w:ind w:left="0"/>
        <w:jc w:val="both"/>
      </w:pPr>
      <w:r>
        <w:rPr>
          <w:rFonts w:ascii="Times New Roman"/>
          <w:b w:val="false"/>
          <w:i w:val="false"/>
          <w:color w:val="000000"/>
          <w:sz w:val="28"/>
        </w:rPr>
        <w:t>              консулдық қызмет  на 123000 данаға дейін.        сының Сыртқы</w:t>
      </w:r>
    </w:p>
    <w:p>
      <w:pPr>
        <w:spacing w:after="0"/>
        <w:ind w:left="0"/>
        <w:jc w:val="both"/>
      </w:pPr>
      <w:r>
        <w:rPr>
          <w:rFonts w:ascii="Times New Roman"/>
          <w:b w:val="false"/>
          <w:i w:val="false"/>
          <w:color w:val="000000"/>
          <w:sz w:val="28"/>
        </w:rPr>
        <w:t>              көрсетулер        1) Визалық мәселелер           істер</w:t>
      </w:r>
    </w:p>
    <w:p>
      <w:pPr>
        <w:spacing w:after="0"/>
        <w:ind w:left="0"/>
        <w:jc w:val="both"/>
      </w:pPr>
      <w:r>
        <w:rPr>
          <w:rFonts w:ascii="Times New Roman"/>
          <w:b w:val="false"/>
          <w:i w:val="false"/>
          <w:color w:val="000000"/>
          <w:sz w:val="28"/>
        </w:rPr>
        <w:t>                                бойынша құжаттардың            министрлігі</w:t>
      </w:r>
    </w:p>
    <w:p>
      <w:pPr>
        <w:spacing w:after="0"/>
        <w:ind w:left="0"/>
        <w:jc w:val="both"/>
      </w:pPr>
      <w:r>
        <w:rPr>
          <w:rFonts w:ascii="Times New Roman"/>
          <w:b w:val="false"/>
          <w:i w:val="false"/>
          <w:color w:val="000000"/>
          <w:sz w:val="28"/>
        </w:rPr>
        <w:t xml:space="preserve">                                бастапқы өңдеуге </w:t>
      </w:r>
    </w:p>
    <w:p>
      <w:pPr>
        <w:spacing w:after="0"/>
        <w:ind w:left="0"/>
        <w:jc w:val="both"/>
      </w:pPr>
      <w:r>
        <w:rPr>
          <w:rFonts w:ascii="Times New Roman"/>
          <w:b w:val="false"/>
          <w:i w:val="false"/>
          <w:color w:val="000000"/>
          <w:sz w:val="28"/>
        </w:rPr>
        <w:t>                                (шетелдік елшіліктер.</w:t>
      </w:r>
    </w:p>
    <w:p>
      <w:pPr>
        <w:spacing w:after="0"/>
        <w:ind w:left="0"/>
        <w:jc w:val="both"/>
      </w:pPr>
      <w:r>
        <w:rPr>
          <w:rFonts w:ascii="Times New Roman"/>
          <w:b w:val="false"/>
          <w:i w:val="false"/>
          <w:color w:val="000000"/>
          <w:sz w:val="28"/>
        </w:rPr>
        <w:t>                                дің анкеталарын тол.</w:t>
      </w:r>
    </w:p>
    <w:p>
      <w:pPr>
        <w:spacing w:after="0"/>
        <w:ind w:left="0"/>
        <w:jc w:val="both"/>
      </w:pPr>
      <w:r>
        <w:rPr>
          <w:rFonts w:ascii="Times New Roman"/>
          <w:b w:val="false"/>
          <w:i w:val="false"/>
          <w:color w:val="000000"/>
          <w:sz w:val="28"/>
        </w:rPr>
        <w:t>                                тыру және тәржімелеу);</w:t>
      </w:r>
    </w:p>
    <w:p>
      <w:pPr>
        <w:spacing w:after="0"/>
        <w:ind w:left="0"/>
        <w:jc w:val="both"/>
      </w:pPr>
      <w:r>
        <w:rPr>
          <w:rFonts w:ascii="Times New Roman"/>
          <w:b w:val="false"/>
          <w:i w:val="false"/>
          <w:color w:val="000000"/>
          <w:sz w:val="28"/>
        </w:rPr>
        <w:t>                                2) ф-1 формулярын ре.</w:t>
      </w:r>
    </w:p>
    <w:p>
      <w:pPr>
        <w:spacing w:after="0"/>
        <w:ind w:left="0"/>
        <w:jc w:val="both"/>
      </w:pPr>
      <w:r>
        <w:rPr>
          <w:rFonts w:ascii="Times New Roman"/>
          <w:b w:val="false"/>
          <w:i w:val="false"/>
          <w:color w:val="000000"/>
          <w:sz w:val="28"/>
        </w:rPr>
        <w:t>                                сімдеуге;</w:t>
      </w:r>
    </w:p>
    <w:p>
      <w:pPr>
        <w:spacing w:after="0"/>
        <w:ind w:left="0"/>
        <w:jc w:val="both"/>
      </w:pPr>
      <w:r>
        <w:rPr>
          <w:rFonts w:ascii="Times New Roman"/>
          <w:b w:val="false"/>
          <w:i w:val="false"/>
          <w:color w:val="000000"/>
          <w:sz w:val="28"/>
        </w:rPr>
        <w:t>                                3) азаматтық алу, ше.</w:t>
      </w:r>
    </w:p>
    <w:p>
      <w:pPr>
        <w:spacing w:after="0"/>
        <w:ind w:left="0"/>
        <w:jc w:val="both"/>
      </w:pPr>
      <w:r>
        <w:rPr>
          <w:rFonts w:ascii="Times New Roman"/>
          <w:b w:val="false"/>
          <w:i w:val="false"/>
          <w:color w:val="000000"/>
          <w:sz w:val="28"/>
        </w:rPr>
        <w:t>                                телде тұрақты тұруға</w:t>
      </w:r>
    </w:p>
    <w:p>
      <w:pPr>
        <w:spacing w:after="0"/>
        <w:ind w:left="0"/>
        <w:jc w:val="both"/>
      </w:pPr>
      <w:r>
        <w:rPr>
          <w:rFonts w:ascii="Times New Roman"/>
          <w:b w:val="false"/>
          <w:i w:val="false"/>
          <w:color w:val="000000"/>
          <w:sz w:val="28"/>
        </w:rPr>
        <w:t>                                қалдыру жөніндегі мате.</w:t>
      </w:r>
    </w:p>
    <w:p>
      <w:pPr>
        <w:spacing w:after="0"/>
        <w:ind w:left="0"/>
        <w:jc w:val="both"/>
      </w:pPr>
      <w:r>
        <w:rPr>
          <w:rFonts w:ascii="Times New Roman"/>
          <w:b w:val="false"/>
          <w:i w:val="false"/>
          <w:color w:val="000000"/>
          <w:sz w:val="28"/>
        </w:rPr>
        <w:t>                                риалдарды ресімдеу үшін</w:t>
      </w:r>
    </w:p>
    <w:p>
      <w:pPr>
        <w:spacing w:after="0"/>
        <w:ind w:left="0"/>
        <w:jc w:val="both"/>
      </w:pPr>
      <w:r>
        <w:rPr>
          <w:rFonts w:ascii="Times New Roman"/>
          <w:b w:val="false"/>
          <w:i w:val="false"/>
          <w:color w:val="000000"/>
          <w:sz w:val="28"/>
        </w:rPr>
        <w:t>                                құжаттарды даярлауға,</w:t>
      </w:r>
    </w:p>
    <w:p>
      <w:pPr>
        <w:spacing w:after="0"/>
        <w:ind w:left="0"/>
        <w:jc w:val="both"/>
      </w:pPr>
      <w:r>
        <w:rPr>
          <w:rFonts w:ascii="Times New Roman"/>
          <w:b w:val="false"/>
          <w:i w:val="false"/>
          <w:color w:val="000000"/>
          <w:sz w:val="28"/>
        </w:rPr>
        <w:t>                                әлеуметтік-құқықтық</w:t>
      </w:r>
    </w:p>
    <w:p>
      <w:pPr>
        <w:spacing w:after="0"/>
        <w:ind w:left="0"/>
        <w:jc w:val="both"/>
      </w:pPr>
      <w:r>
        <w:rPr>
          <w:rFonts w:ascii="Times New Roman"/>
          <w:b w:val="false"/>
          <w:i w:val="false"/>
          <w:color w:val="000000"/>
          <w:sz w:val="28"/>
        </w:rPr>
        <w:t>                                сипаттағы құжаттарды</w:t>
      </w:r>
    </w:p>
    <w:p>
      <w:pPr>
        <w:spacing w:after="0"/>
        <w:ind w:left="0"/>
        <w:jc w:val="both"/>
      </w:pPr>
      <w:r>
        <w:rPr>
          <w:rFonts w:ascii="Times New Roman"/>
          <w:b w:val="false"/>
          <w:i w:val="false"/>
          <w:color w:val="000000"/>
          <w:sz w:val="28"/>
        </w:rPr>
        <w:t>                                сұратып алуға;</w:t>
      </w:r>
    </w:p>
    <w:p>
      <w:pPr>
        <w:spacing w:after="0"/>
        <w:ind w:left="0"/>
        <w:jc w:val="both"/>
      </w:pPr>
      <w:r>
        <w:rPr>
          <w:rFonts w:ascii="Times New Roman"/>
          <w:b w:val="false"/>
          <w:i w:val="false"/>
          <w:color w:val="000000"/>
          <w:sz w:val="28"/>
        </w:rPr>
        <w:t xml:space="preserve">                                4) шетелге бару және </w:t>
      </w:r>
    </w:p>
    <w:p>
      <w:pPr>
        <w:spacing w:after="0"/>
        <w:ind w:left="0"/>
        <w:jc w:val="both"/>
      </w:pPr>
      <w:r>
        <w:rPr>
          <w:rFonts w:ascii="Times New Roman"/>
          <w:b w:val="false"/>
          <w:i w:val="false"/>
          <w:color w:val="000000"/>
          <w:sz w:val="28"/>
        </w:rPr>
        <w:t>                                келу мәселелері бойын.</w:t>
      </w:r>
    </w:p>
    <w:p>
      <w:pPr>
        <w:spacing w:after="0"/>
        <w:ind w:left="0"/>
        <w:jc w:val="both"/>
      </w:pPr>
      <w:r>
        <w:rPr>
          <w:rFonts w:ascii="Times New Roman"/>
          <w:b w:val="false"/>
          <w:i w:val="false"/>
          <w:color w:val="000000"/>
          <w:sz w:val="28"/>
        </w:rPr>
        <w:t>                                ша азаматтарға консуль.</w:t>
      </w:r>
    </w:p>
    <w:p>
      <w:pPr>
        <w:spacing w:after="0"/>
        <w:ind w:left="0"/>
        <w:jc w:val="both"/>
      </w:pPr>
      <w:r>
        <w:rPr>
          <w:rFonts w:ascii="Times New Roman"/>
          <w:b w:val="false"/>
          <w:i w:val="false"/>
          <w:color w:val="000000"/>
          <w:sz w:val="28"/>
        </w:rPr>
        <w:t>                                тациялар беру, пошта-</w:t>
      </w:r>
    </w:p>
    <w:p>
      <w:pPr>
        <w:spacing w:after="0"/>
        <w:ind w:left="0"/>
        <w:jc w:val="both"/>
      </w:pPr>
      <w:r>
        <w:rPr>
          <w:rFonts w:ascii="Times New Roman"/>
          <w:b w:val="false"/>
          <w:i w:val="false"/>
          <w:color w:val="000000"/>
          <w:sz w:val="28"/>
        </w:rPr>
        <w:t>                                телеграф қызметтерін</w:t>
      </w:r>
    </w:p>
    <w:p>
      <w:pPr>
        <w:spacing w:after="0"/>
        <w:ind w:left="0"/>
        <w:jc w:val="both"/>
      </w:pPr>
      <w:r>
        <w:rPr>
          <w:rFonts w:ascii="Times New Roman"/>
          <w:b w:val="false"/>
          <w:i w:val="false"/>
          <w:color w:val="000000"/>
          <w:sz w:val="28"/>
        </w:rPr>
        <w:t>                                пайдалануға;</w:t>
      </w:r>
    </w:p>
    <w:p>
      <w:pPr>
        <w:spacing w:after="0"/>
        <w:ind w:left="0"/>
        <w:jc w:val="both"/>
      </w:pPr>
      <w:r>
        <w:rPr>
          <w:rFonts w:ascii="Times New Roman"/>
          <w:b w:val="false"/>
          <w:i w:val="false"/>
          <w:color w:val="000000"/>
          <w:sz w:val="28"/>
        </w:rPr>
        <w:t>                                5) "консул" автоматтан.</w:t>
      </w:r>
    </w:p>
    <w:p>
      <w:pPr>
        <w:spacing w:after="0"/>
        <w:ind w:left="0"/>
        <w:jc w:val="both"/>
      </w:pPr>
      <w:r>
        <w:rPr>
          <w:rFonts w:ascii="Times New Roman"/>
          <w:b w:val="false"/>
          <w:i w:val="false"/>
          <w:color w:val="000000"/>
          <w:sz w:val="28"/>
        </w:rPr>
        <w:t>                                дырылған электрондық</w:t>
      </w:r>
    </w:p>
    <w:p>
      <w:pPr>
        <w:spacing w:after="0"/>
        <w:ind w:left="0"/>
        <w:jc w:val="both"/>
      </w:pPr>
      <w:r>
        <w:rPr>
          <w:rFonts w:ascii="Times New Roman"/>
          <w:b w:val="false"/>
          <w:i w:val="false"/>
          <w:color w:val="000000"/>
          <w:sz w:val="28"/>
        </w:rPr>
        <w:t>                                жүйелерін бағдарламалық</w:t>
      </w:r>
    </w:p>
    <w:p>
      <w:pPr>
        <w:spacing w:after="0"/>
        <w:ind w:left="0"/>
        <w:jc w:val="both"/>
      </w:pPr>
      <w:r>
        <w:rPr>
          <w:rFonts w:ascii="Times New Roman"/>
          <w:b w:val="false"/>
          <w:i w:val="false"/>
          <w:color w:val="000000"/>
          <w:sz w:val="28"/>
        </w:rPr>
        <w:t>                                қамтамасыз ету қызмет.</w:t>
      </w:r>
    </w:p>
    <w:p>
      <w:pPr>
        <w:spacing w:after="0"/>
        <w:ind w:left="0"/>
        <w:jc w:val="both"/>
      </w:pPr>
      <w:r>
        <w:rPr>
          <w:rFonts w:ascii="Times New Roman"/>
          <w:b w:val="false"/>
          <w:i w:val="false"/>
          <w:color w:val="000000"/>
          <w:sz w:val="28"/>
        </w:rPr>
        <w:t>                                тері бойынша ақы төлеу.</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w:t>
      </w:r>
    </w:p>
    <w:p>
      <w:pPr>
        <w:spacing w:after="0"/>
        <w:ind w:left="0"/>
        <w:jc w:val="both"/>
      </w:pPr>
      <w:r>
        <w:rPr>
          <w:rFonts w:ascii="Times New Roman"/>
          <w:b w:val="false"/>
          <w:i w:val="false"/>
          <w:color w:val="000000"/>
          <w:sz w:val="28"/>
        </w:rPr>
        <w:t xml:space="preserve">Қазақстан Республикасы аумағында консулдық қызметтерді шапшаң орындау және </w:t>
      </w:r>
    </w:p>
    <w:p>
      <w:pPr>
        <w:spacing w:after="0"/>
        <w:ind w:left="0"/>
        <w:jc w:val="both"/>
      </w:pPr>
      <w:r>
        <w:rPr>
          <w:rFonts w:ascii="Times New Roman"/>
          <w:b w:val="false"/>
          <w:i w:val="false"/>
          <w:color w:val="000000"/>
          <w:sz w:val="28"/>
        </w:rPr>
        <w:t xml:space="preserve">республикалық бюджеттің кіріс бөлігіне консулдық алымдардың түсуін </w:t>
      </w:r>
    </w:p>
    <w:p>
      <w:pPr>
        <w:spacing w:after="0"/>
        <w:ind w:left="0"/>
        <w:jc w:val="both"/>
      </w:pPr>
      <w:r>
        <w:rPr>
          <w:rFonts w:ascii="Times New Roman"/>
          <w:b w:val="false"/>
          <w:i w:val="false"/>
          <w:color w:val="000000"/>
          <w:sz w:val="28"/>
        </w:rPr>
        <w:t>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7-қосымша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"Инвестицияларды тарту жөнінде жарнамалық-ақпараттық жұмыстарды</w:t>
      </w:r>
    </w:p>
    <w:p>
      <w:pPr>
        <w:spacing w:after="0"/>
        <w:ind w:left="0"/>
        <w:jc w:val="both"/>
      </w:pPr>
      <w:r>
        <w:rPr>
          <w:rFonts w:ascii="Times New Roman"/>
          <w:b w:val="false"/>
          <w:i w:val="false"/>
          <w:color w:val="000000"/>
          <w:sz w:val="28"/>
        </w:rPr>
        <w:t>           жүргізу" 037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20000 мың теңге (жиырма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нормативтік-құқықтық негізі: Қазақстан Республикасы Үкіметінің 2001 жылғы 31 қаңтардағы "Қазақстан Республикасы Сыртқы істер министрлігінің кейбір мәселелері" атты N 166 </w:t>
      </w:r>
      <w:r>
        <w:rPr>
          <w:rFonts w:ascii="Times New Roman"/>
          <w:b w:val="false"/>
          <w:i w:val="false"/>
          <w:color w:val="000000"/>
          <w:sz w:val="28"/>
        </w:rPr>
        <w:t xml:space="preserve">P010166_ </w:t>
      </w:r>
      <w:r>
        <w:rPr>
          <w:rFonts w:ascii="Times New Roman"/>
          <w:b w:val="false"/>
          <w:i w:val="false"/>
          <w:color w:val="000000"/>
          <w:sz w:val="28"/>
        </w:rPr>
        <w:t>қаулысы, Қазақстан Республикасы Үкіметінің 2000 жылғы 7 наурыздағы "2000-2002 жылдарға арналған Қазақстан Республикасы Үкіметінің Іс-қимылдар бағдарламасын іске асыру жөніндегі іс-шаралар жоспары туралы" N 367 </w:t>
      </w:r>
      <w:r>
        <w:rPr>
          <w:rFonts w:ascii="Times New Roman"/>
          <w:b w:val="false"/>
          <w:i w:val="false"/>
          <w:color w:val="000000"/>
          <w:sz w:val="28"/>
        </w:rPr>
        <w:t xml:space="preserve">P000367_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Бюджеттік бағдарламаны қаржыландыру көздері: республикалық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Республикасының </w:t>
      </w:r>
    </w:p>
    <w:p>
      <w:pPr>
        <w:spacing w:after="0"/>
        <w:ind w:left="0"/>
        <w:jc w:val="both"/>
      </w:pPr>
      <w:r>
        <w:rPr>
          <w:rFonts w:ascii="Times New Roman"/>
          <w:b w:val="false"/>
          <w:i w:val="false"/>
          <w:color w:val="000000"/>
          <w:sz w:val="28"/>
        </w:rPr>
        <w:t>экономикасы тікелей шетелдік инвестициялар ағымын молайту.</w:t>
      </w:r>
    </w:p>
    <w:p>
      <w:pPr>
        <w:spacing w:after="0"/>
        <w:ind w:left="0"/>
        <w:jc w:val="both"/>
      </w:pPr>
      <w:r>
        <w:rPr>
          <w:rFonts w:ascii="Times New Roman"/>
          <w:b w:val="false"/>
          <w:i w:val="false"/>
          <w:color w:val="000000"/>
          <w:sz w:val="28"/>
        </w:rPr>
        <w:t xml:space="preserve">     5. Бюджеттік бағдарламаның міндеттері: әлемдік инвестициялық </w:t>
      </w:r>
    </w:p>
    <w:p>
      <w:pPr>
        <w:spacing w:after="0"/>
        <w:ind w:left="0"/>
        <w:jc w:val="both"/>
      </w:pPr>
      <w:r>
        <w:rPr>
          <w:rFonts w:ascii="Times New Roman"/>
          <w:b w:val="false"/>
          <w:i w:val="false"/>
          <w:color w:val="000000"/>
          <w:sz w:val="28"/>
        </w:rPr>
        <w:t xml:space="preserve">қоғамдастықты Қазақстан Республикасының инвестициялық мүмкіндіктерімен </w:t>
      </w:r>
    </w:p>
    <w:p>
      <w:pPr>
        <w:spacing w:after="0"/>
        <w:ind w:left="0"/>
        <w:jc w:val="both"/>
      </w:pPr>
      <w:r>
        <w:rPr>
          <w:rFonts w:ascii="Times New Roman"/>
          <w:b w:val="false"/>
          <w:i w:val="false"/>
          <w:color w:val="000000"/>
          <w:sz w:val="28"/>
        </w:rPr>
        <w:t>таныстыру.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037           Инвестицияларды   1. жарнамалық-ақпарат.   Жыл    Қазақстан</w:t>
      </w:r>
    </w:p>
    <w:p>
      <w:pPr>
        <w:spacing w:after="0"/>
        <w:ind w:left="0"/>
        <w:jc w:val="both"/>
      </w:pPr>
      <w:r>
        <w:rPr>
          <w:rFonts w:ascii="Times New Roman"/>
          <w:b w:val="false"/>
          <w:i w:val="false"/>
          <w:color w:val="000000"/>
          <w:sz w:val="28"/>
        </w:rPr>
        <w:t>              тарту жөнінде     тық өнімдерді әзірлеу:  ішінде Республика.</w:t>
      </w:r>
    </w:p>
    <w:p>
      <w:pPr>
        <w:spacing w:after="0"/>
        <w:ind w:left="0"/>
        <w:jc w:val="both"/>
      </w:pPr>
      <w:r>
        <w:rPr>
          <w:rFonts w:ascii="Times New Roman"/>
          <w:b w:val="false"/>
          <w:i w:val="false"/>
          <w:color w:val="000000"/>
          <w:sz w:val="28"/>
        </w:rPr>
        <w:t>              жарнамалық-ақпа.  - "Investor's Guide"           сының Сыртқы</w:t>
      </w:r>
    </w:p>
    <w:p>
      <w:pPr>
        <w:spacing w:after="0"/>
        <w:ind w:left="0"/>
        <w:jc w:val="both"/>
      </w:pPr>
      <w:r>
        <w:rPr>
          <w:rFonts w:ascii="Times New Roman"/>
          <w:b w:val="false"/>
          <w:i w:val="false"/>
          <w:color w:val="000000"/>
          <w:sz w:val="28"/>
        </w:rPr>
        <w:t>              раттық жұмыстар.  басылымы - 800 данаға          істер</w:t>
      </w:r>
    </w:p>
    <w:p>
      <w:pPr>
        <w:spacing w:after="0"/>
        <w:ind w:left="0"/>
        <w:jc w:val="both"/>
      </w:pPr>
      <w:r>
        <w:rPr>
          <w:rFonts w:ascii="Times New Roman"/>
          <w:b w:val="false"/>
          <w:i w:val="false"/>
          <w:color w:val="000000"/>
          <w:sz w:val="28"/>
        </w:rPr>
        <w:t>              ды жүргізу        дейін;                         министрлігі</w:t>
      </w:r>
    </w:p>
    <w:p>
      <w:pPr>
        <w:spacing w:after="0"/>
        <w:ind w:left="0"/>
        <w:jc w:val="both"/>
      </w:pPr>
      <w:r>
        <w:rPr>
          <w:rFonts w:ascii="Times New Roman"/>
          <w:b w:val="false"/>
          <w:i w:val="false"/>
          <w:color w:val="000000"/>
          <w:sz w:val="28"/>
        </w:rPr>
        <w:t>                                - заңнамалық және нор.</w:t>
      </w:r>
    </w:p>
    <w:p>
      <w:pPr>
        <w:spacing w:after="0"/>
        <w:ind w:left="0"/>
        <w:jc w:val="both"/>
      </w:pPr>
      <w:r>
        <w:rPr>
          <w:rFonts w:ascii="Times New Roman"/>
          <w:b w:val="false"/>
          <w:i w:val="false"/>
          <w:color w:val="000000"/>
          <w:sz w:val="28"/>
        </w:rPr>
        <w:t>                                мативтік актілер жина.</w:t>
      </w:r>
    </w:p>
    <w:p>
      <w:pPr>
        <w:spacing w:after="0"/>
        <w:ind w:left="0"/>
        <w:jc w:val="both"/>
      </w:pPr>
      <w:r>
        <w:rPr>
          <w:rFonts w:ascii="Times New Roman"/>
          <w:b w:val="false"/>
          <w:i w:val="false"/>
          <w:color w:val="000000"/>
          <w:sz w:val="28"/>
        </w:rPr>
        <w:t>                                ғы - 800 данаға дейін;</w:t>
      </w:r>
    </w:p>
    <w:p>
      <w:pPr>
        <w:spacing w:after="0"/>
        <w:ind w:left="0"/>
        <w:jc w:val="both"/>
      </w:pPr>
      <w:r>
        <w:rPr>
          <w:rFonts w:ascii="Times New Roman"/>
          <w:b w:val="false"/>
          <w:i w:val="false"/>
          <w:color w:val="000000"/>
          <w:sz w:val="28"/>
        </w:rPr>
        <w:t xml:space="preserve">                                - ағылшын тілінде </w:t>
      </w:r>
    </w:p>
    <w:p>
      <w:pPr>
        <w:spacing w:after="0"/>
        <w:ind w:left="0"/>
        <w:jc w:val="both"/>
      </w:pPr>
      <w:r>
        <w:rPr>
          <w:rFonts w:ascii="Times New Roman"/>
          <w:b w:val="false"/>
          <w:i w:val="false"/>
          <w:color w:val="000000"/>
          <w:sz w:val="28"/>
        </w:rPr>
        <w:t>                                "Қазақстан аумақтары.</w:t>
      </w:r>
    </w:p>
    <w:p>
      <w:pPr>
        <w:spacing w:after="0"/>
        <w:ind w:left="0"/>
        <w:jc w:val="both"/>
      </w:pPr>
      <w:r>
        <w:rPr>
          <w:rFonts w:ascii="Times New Roman"/>
          <w:b w:val="false"/>
          <w:i w:val="false"/>
          <w:color w:val="000000"/>
          <w:sz w:val="28"/>
        </w:rPr>
        <w:t>                                ның инвестициялық мүм.</w:t>
      </w:r>
    </w:p>
    <w:p>
      <w:pPr>
        <w:spacing w:after="0"/>
        <w:ind w:left="0"/>
        <w:jc w:val="both"/>
      </w:pPr>
      <w:r>
        <w:rPr>
          <w:rFonts w:ascii="Times New Roman"/>
          <w:b w:val="false"/>
          <w:i w:val="false"/>
          <w:color w:val="000000"/>
          <w:sz w:val="28"/>
        </w:rPr>
        <w:t xml:space="preserve">                                кіндіктері" атты </w:t>
      </w:r>
    </w:p>
    <w:p>
      <w:pPr>
        <w:spacing w:after="0"/>
        <w:ind w:left="0"/>
        <w:jc w:val="both"/>
      </w:pPr>
      <w:r>
        <w:rPr>
          <w:rFonts w:ascii="Times New Roman"/>
          <w:b w:val="false"/>
          <w:i w:val="false"/>
          <w:color w:val="000000"/>
          <w:sz w:val="28"/>
        </w:rPr>
        <w:t>                                брошюра - 800 данаға</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                                - "Қазақстан экономи.</w:t>
      </w:r>
    </w:p>
    <w:p>
      <w:pPr>
        <w:spacing w:after="0"/>
        <w:ind w:left="0"/>
        <w:jc w:val="both"/>
      </w:pPr>
      <w:r>
        <w:rPr>
          <w:rFonts w:ascii="Times New Roman"/>
          <w:b w:val="false"/>
          <w:i w:val="false"/>
          <w:color w:val="000000"/>
          <w:sz w:val="28"/>
        </w:rPr>
        <w:t>                                касының басымды сектор.</w:t>
      </w:r>
    </w:p>
    <w:p>
      <w:pPr>
        <w:spacing w:after="0"/>
        <w:ind w:left="0"/>
        <w:jc w:val="both"/>
      </w:pPr>
      <w:r>
        <w:rPr>
          <w:rFonts w:ascii="Times New Roman"/>
          <w:b w:val="false"/>
          <w:i w:val="false"/>
          <w:color w:val="000000"/>
          <w:sz w:val="28"/>
        </w:rPr>
        <w:t>                                лары" буклеті - 800</w:t>
      </w:r>
    </w:p>
    <w:p>
      <w:pPr>
        <w:spacing w:after="0"/>
        <w:ind w:left="0"/>
        <w:jc w:val="both"/>
      </w:pPr>
      <w:r>
        <w:rPr>
          <w:rFonts w:ascii="Times New Roman"/>
          <w:b w:val="false"/>
          <w:i w:val="false"/>
          <w:color w:val="000000"/>
          <w:sz w:val="28"/>
        </w:rPr>
        <w:t>                                данаға дейін;</w:t>
      </w:r>
    </w:p>
    <w:p>
      <w:pPr>
        <w:spacing w:after="0"/>
        <w:ind w:left="0"/>
        <w:jc w:val="both"/>
      </w:pPr>
      <w:r>
        <w:rPr>
          <w:rFonts w:ascii="Times New Roman"/>
          <w:b w:val="false"/>
          <w:i w:val="false"/>
          <w:color w:val="000000"/>
          <w:sz w:val="28"/>
        </w:rPr>
        <w:t>                                - СD "Invest in Каzакh.</w:t>
      </w:r>
    </w:p>
    <w:p>
      <w:pPr>
        <w:spacing w:after="0"/>
        <w:ind w:left="0"/>
        <w:jc w:val="both"/>
      </w:pPr>
      <w:r>
        <w:rPr>
          <w:rFonts w:ascii="Times New Roman"/>
          <w:b w:val="false"/>
          <w:i w:val="false"/>
          <w:color w:val="000000"/>
          <w:sz w:val="28"/>
        </w:rPr>
        <w:t xml:space="preserve">                                stan" ағылшын тілінде </w:t>
      </w:r>
    </w:p>
    <w:p>
      <w:pPr>
        <w:spacing w:after="0"/>
        <w:ind w:left="0"/>
        <w:jc w:val="both"/>
      </w:pPr>
      <w:r>
        <w:rPr>
          <w:rFonts w:ascii="Times New Roman"/>
          <w:b w:val="false"/>
          <w:i w:val="false"/>
          <w:color w:val="000000"/>
          <w:sz w:val="28"/>
        </w:rPr>
        <w:t xml:space="preserve">                                - 800 данаға дейін; </w:t>
      </w:r>
    </w:p>
    <w:p>
      <w:pPr>
        <w:spacing w:after="0"/>
        <w:ind w:left="0"/>
        <w:jc w:val="both"/>
      </w:pPr>
      <w:r>
        <w:rPr>
          <w:rFonts w:ascii="Times New Roman"/>
          <w:b w:val="false"/>
          <w:i w:val="false"/>
          <w:color w:val="000000"/>
          <w:sz w:val="28"/>
        </w:rPr>
        <w:t>                                - Инвестициялық жоба.</w:t>
      </w:r>
    </w:p>
    <w:p>
      <w:pPr>
        <w:spacing w:after="0"/>
        <w:ind w:left="0"/>
        <w:jc w:val="both"/>
      </w:pPr>
      <w:r>
        <w:rPr>
          <w:rFonts w:ascii="Times New Roman"/>
          <w:b w:val="false"/>
          <w:i w:val="false"/>
          <w:color w:val="000000"/>
          <w:sz w:val="28"/>
        </w:rPr>
        <w:t>                                лардың мәліметтер база.</w:t>
      </w:r>
    </w:p>
    <w:p>
      <w:pPr>
        <w:spacing w:after="0"/>
        <w:ind w:left="0"/>
        <w:jc w:val="both"/>
      </w:pPr>
      <w:r>
        <w:rPr>
          <w:rFonts w:ascii="Times New Roman"/>
          <w:b w:val="false"/>
          <w:i w:val="false"/>
          <w:color w:val="000000"/>
          <w:sz w:val="28"/>
        </w:rPr>
        <w:t>                                сы бар дискета - 800</w:t>
      </w:r>
    </w:p>
    <w:p>
      <w:pPr>
        <w:spacing w:after="0"/>
        <w:ind w:left="0"/>
        <w:jc w:val="both"/>
      </w:pPr>
      <w:r>
        <w:rPr>
          <w:rFonts w:ascii="Times New Roman"/>
          <w:b w:val="false"/>
          <w:i w:val="false"/>
          <w:color w:val="000000"/>
          <w:sz w:val="28"/>
        </w:rPr>
        <w:t>                                данаға дейін;</w:t>
      </w:r>
    </w:p>
    <w:p>
      <w:pPr>
        <w:spacing w:after="0"/>
        <w:ind w:left="0"/>
        <w:jc w:val="both"/>
      </w:pPr>
      <w:r>
        <w:rPr>
          <w:rFonts w:ascii="Times New Roman"/>
          <w:b w:val="false"/>
          <w:i w:val="false"/>
          <w:color w:val="000000"/>
          <w:sz w:val="28"/>
        </w:rPr>
        <w:t>                                - "Папка-кейс" - 800</w:t>
      </w:r>
    </w:p>
    <w:p>
      <w:pPr>
        <w:spacing w:after="0"/>
        <w:ind w:left="0"/>
        <w:jc w:val="both"/>
      </w:pPr>
      <w:r>
        <w:rPr>
          <w:rFonts w:ascii="Times New Roman"/>
          <w:b w:val="false"/>
          <w:i w:val="false"/>
          <w:color w:val="000000"/>
          <w:sz w:val="28"/>
        </w:rPr>
        <w:t>                                данаға дейін;</w:t>
      </w:r>
    </w:p>
    <w:p>
      <w:pPr>
        <w:spacing w:after="0"/>
        <w:ind w:left="0"/>
        <w:jc w:val="both"/>
      </w:pPr>
      <w:r>
        <w:rPr>
          <w:rFonts w:ascii="Times New Roman"/>
          <w:b w:val="false"/>
          <w:i w:val="false"/>
          <w:color w:val="000000"/>
          <w:sz w:val="28"/>
        </w:rPr>
        <w:t>                                - бейнеөнімді жасау</w:t>
      </w:r>
    </w:p>
    <w:p>
      <w:pPr>
        <w:spacing w:after="0"/>
        <w:ind w:left="0"/>
        <w:jc w:val="both"/>
      </w:pPr>
      <w:r>
        <w:rPr>
          <w:rFonts w:ascii="Times New Roman"/>
          <w:b w:val="false"/>
          <w:i w:val="false"/>
          <w:color w:val="000000"/>
          <w:sz w:val="28"/>
        </w:rPr>
        <w:t>                                тиражы 300 данаға</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                                - Веб-сайтты техникалық</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 БАҚ-да ақпаратты</w:t>
      </w:r>
    </w:p>
    <w:p>
      <w:pPr>
        <w:spacing w:after="0"/>
        <w:ind w:left="0"/>
        <w:jc w:val="both"/>
      </w:pPr>
      <w:r>
        <w:rPr>
          <w:rFonts w:ascii="Times New Roman"/>
          <w:b w:val="false"/>
          <w:i w:val="false"/>
          <w:color w:val="000000"/>
          <w:sz w:val="28"/>
        </w:rPr>
        <w:t>                                орналастыру;</w:t>
      </w:r>
    </w:p>
    <w:p>
      <w:pPr>
        <w:spacing w:after="0"/>
        <w:ind w:left="0"/>
        <w:jc w:val="both"/>
      </w:pPr>
      <w:r>
        <w:rPr>
          <w:rFonts w:ascii="Times New Roman"/>
          <w:b w:val="false"/>
          <w:i w:val="false"/>
          <w:color w:val="000000"/>
          <w:sz w:val="28"/>
        </w:rPr>
        <w:t>                                2. өткізіліп жатқан</w:t>
      </w:r>
    </w:p>
    <w:p>
      <w:pPr>
        <w:spacing w:after="0"/>
        <w:ind w:left="0"/>
        <w:jc w:val="both"/>
      </w:pPr>
      <w:r>
        <w:rPr>
          <w:rFonts w:ascii="Times New Roman"/>
          <w:b w:val="false"/>
          <w:i w:val="false"/>
          <w:color w:val="000000"/>
          <w:sz w:val="28"/>
        </w:rPr>
        <w:t>                                іс-шаралар шеңберінде</w:t>
      </w:r>
    </w:p>
    <w:p>
      <w:pPr>
        <w:spacing w:after="0"/>
        <w:ind w:left="0"/>
        <w:jc w:val="both"/>
      </w:pPr>
      <w:r>
        <w:rPr>
          <w:rFonts w:ascii="Times New Roman"/>
          <w:b w:val="false"/>
          <w:i w:val="false"/>
          <w:color w:val="000000"/>
          <w:sz w:val="28"/>
        </w:rPr>
        <w:t>                                маркетингтік зерттеулер</w:t>
      </w:r>
    </w:p>
    <w:p>
      <w:pPr>
        <w:spacing w:after="0"/>
        <w:ind w:left="0"/>
        <w:jc w:val="both"/>
      </w:pPr>
      <w:r>
        <w:rPr>
          <w:rFonts w:ascii="Times New Roman"/>
          <w:b w:val="false"/>
          <w:i w:val="false"/>
          <w:color w:val="000000"/>
          <w:sz w:val="28"/>
        </w:rPr>
        <w:t>                                жүргізу;</w:t>
      </w:r>
    </w:p>
    <w:p>
      <w:pPr>
        <w:spacing w:after="0"/>
        <w:ind w:left="0"/>
        <w:jc w:val="both"/>
      </w:pPr>
      <w:r>
        <w:rPr>
          <w:rFonts w:ascii="Times New Roman"/>
          <w:b w:val="false"/>
          <w:i w:val="false"/>
          <w:color w:val="000000"/>
          <w:sz w:val="28"/>
        </w:rPr>
        <w:t>                                3. Қазақстан Республикасы</w:t>
      </w:r>
    </w:p>
    <w:p>
      <w:pPr>
        <w:spacing w:after="0"/>
        <w:ind w:left="0"/>
        <w:jc w:val="both"/>
      </w:pPr>
      <w:r>
        <w:rPr>
          <w:rFonts w:ascii="Times New Roman"/>
          <w:b w:val="false"/>
          <w:i w:val="false"/>
          <w:color w:val="000000"/>
          <w:sz w:val="28"/>
        </w:rPr>
        <w:t>                                Президентінің жанындағы</w:t>
      </w:r>
    </w:p>
    <w:p>
      <w:pPr>
        <w:spacing w:after="0"/>
        <w:ind w:left="0"/>
        <w:jc w:val="both"/>
      </w:pPr>
      <w:r>
        <w:rPr>
          <w:rFonts w:ascii="Times New Roman"/>
          <w:b w:val="false"/>
          <w:i w:val="false"/>
          <w:color w:val="000000"/>
          <w:sz w:val="28"/>
        </w:rPr>
        <w:t>                                Шетелдік инвесторлар</w:t>
      </w:r>
    </w:p>
    <w:p>
      <w:pPr>
        <w:spacing w:after="0"/>
        <w:ind w:left="0"/>
        <w:jc w:val="both"/>
      </w:pPr>
      <w:r>
        <w:rPr>
          <w:rFonts w:ascii="Times New Roman"/>
          <w:b w:val="false"/>
          <w:i w:val="false"/>
          <w:color w:val="000000"/>
          <w:sz w:val="28"/>
        </w:rPr>
        <w:t>                                кеңесінің мәжілістерін</w:t>
      </w:r>
    </w:p>
    <w:p>
      <w:pPr>
        <w:spacing w:after="0"/>
        <w:ind w:left="0"/>
        <w:jc w:val="both"/>
      </w:pPr>
      <w:r>
        <w:rPr>
          <w:rFonts w:ascii="Times New Roman"/>
          <w:b w:val="false"/>
          <w:i w:val="false"/>
          <w:color w:val="000000"/>
          <w:sz w:val="28"/>
        </w:rPr>
        <w:t>                                өткізу - 28 мәжіліске</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ел </w:t>
      </w:r>
    </w:p>
    <w:p>
      <w:pPr>
        <w:spacing w:after="0"/>
        <w:ind w:left="0"/>
        <w:jc w:val="both"/>
      </w:pPr>
      <w:r>
        <w:rPr>
          <w:rFonts w:ascii="Times New Roman"/>
          <w:b w:val="false"/>
          <w:i w:val="false"/>
          <w:color w:val="000000"/>
          <w:sz w:val="28"/>
        </w:rPr>
        <w:t xml:space="preserve">экономикасының дамуына шетелдік және отандық инвестициялардың қайымдасуы, </w:t>
      </w:r>
    </w:p>
    <w:p>
      <w:pPr>
        <w:spacing w:after="0"/>
        <w:ind w:left="0"/>
        <w:jc w:val="both"/>
      </w:pPr>
      <w:r>
        <w:rPr>
          <w:rFonts w:ascii="Times New Roman"/>
          <w:b w:val="false"/>
          <w:i w:val="false"/>
          <w:color w:val="000000"/>
          <w:sz w:val="28"/>
        </w:rPr>
        <w:t xml:space="preserve">Қазақстанның дүниежүзілік экономикалық процестерге ықпалдасуы, елдің </w:t>
      </w:r>
    </w:p>
    <w:p>
      <w:pPr>
        <w:spacing w:after="0"/>
        <w:ind w:left="0"/>
        <w:jc w:val="both"/>
      </w:pPr>
      <w:r>
        <w:rPr>
          <w:rFonts w:ascii="Times New Roman"/>
          <w:b w:val="false"/>
          <w:i w:val="false"/>
          <w:color w:val="000000"/>
          <w:sz w:val="28"/>
        </w:rPr>
        <w:t>оңтайлы имиджінің қалыптасуы.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8-қосымша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"Мемлекеттік шекараны делимитациялау"</w:t>
      </w:r>
    </w:p>
    <w:p>
      <w:pPr>
        <w:spacing w:after="0"/>
        <w:ind w:left="0"/>
        <w:jc w:val="both"/>
      </w:pPr>
      <w:r>
        <w:rPr>
          <w:rFonts w:ascii="Times New Roman"/>
          <w:b w:val="false"/>
          <w:i w:val="false"/>
          <w:color w:val="000000"/>
          <w:sz w:val="28"/>
        </w:rPr>
        <w:t>             037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115000 мың теңге (жүз он бес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нормативтік-құқықтық негізі: Қазақстан Республикасының 1999 жылғы 15 наурыздағы "Мемлекеттік құпиялар туралы" </w:t>
      </w:r>
      <w:r>
        <w:rPr>
          <w:rFonts w:ascii="Times New Roman"/>
          <w:b w:val="false"/>
          <w:i w:val="false"/>
          <w:color w:val="000000"/>
          <w:sz w:val="28"/>
        </w:rPr>
        <w:t xml:space="preserve">Z990349_ </w:t>
      </w:r>
      <w:r>
        <w:rPr>
          <w:rFonts w:ascii="Times New Roman"/>
          <w:b w:val="false"/>
          <w:i w:val="false"/>
          <w:color w:val="000000"/>
          <w:sz w:val="28"/>
        </w:rPr>
        <w:t xml:space="preserve">Заңы, Қазақстан Республикасы Үкіметінің 1999 жылғы 7 мамырдағы N 542 қаулысы. </w:t>
      </w:r>
      <w:r>
        <w:br/>
      </w:r>
      <w:r>
        <w:rPr>
          <w:rFonts w:ascii="Times New Roman"/>
          <w:b w:val="false"/>
          <w:i w:val="false"/>
          <w:color w:val="000000"/>
          <w:sz w:val="28"/>
        </w:rPr>
        <w:t xml:space="preserve">
      3. Бюджеттік бағдарламаны қаржыландыру көздері: республикалық бюджеттің қаражаты. </w:t>
      </w:r>
      <w:r>
        <w:br/>
      </w:r>
      <w:r>
        <w:rPr>
          <w:rFonts w:ascii="Times New Roman"/>
          <w:b w:val="false"/>
          <w:i w:val="false"/>
          <w:color w:val="000000"/>
          <w:sz w:val="28"/>
        </w:rPr>
        <w:t xml:space="preserve">
      4. Бюджеттік бағдарламаның мақсаты: Қазақстан Республикасының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егемендігін, қауіпсіздігі мен аумақтық тұтастығы және шекараларының </w:t>
      </w:r>
    </w:p>
    <w:p>
      <w:pPr>
        <w:spacing w:after="0"/>
        <w:ind w:left="0"/>
        <w:jc w:val="both"/>
      </w:pPr>
      <w:r>
        <w:rPr>
          <w:rFonts w:ascii="Times New Roman"/>
          <w:b w:val="false"/>
          <w:i w:val="false"/>
          <w:color w:val="000000"/>
          <w:sz w:val="28"/>
        </w:rPr>
        <w:t>беріктігін қамтамасыз ету.</w:t>
      </w:r>
    </w:p>
    <w:p>
      <w:pPr>
        <w:spacing w:after="0"/>
        <w:ind w:left="0"/>
        <w:jc w:val="both"/>
      </w:pPr>
      <w:r>
        <w:rPr>
          <w:rFonts w:ascii="Times New Roman"/>
          <w:b w:val="false"/>
          <w:i w:val="false"/>
          <w:color w:val="000000"/>
          <w:sz w:val="28"/>
        </w:rPr>
        <w:t xml:space="preserve">     5. Бюджеттік бағдарламаның міндеттері: Қазақстан Республикасының </w:t>
      </w:r>
    </w:p>
    <w:p>
      <w:pPr>
        <w:spacing w:after="0"/>
        <w:ind w:left="0"/>
        <w:jc w:val="both"/>
      </w:pPr>
      <w:r>
        <w:rPr>
          <w:rFonts w:ascii="Times New Roman"/>
          <w:b w:val="false"/>
          <w:i w:val="false"/>
          <w:color w:val="000000"/>
          <w:sz w:val="28"/>
        </w:rPr>
        <w:t xml:space="preserve">заңдарына, халықаралық құқықтың жалпыға бірдей қабылданған нормаларына </w:t>
      </w:r>
    </w:p>
    <w:p>
      <w:pPr>
        <w:spacing w:after="0"/>
        <w:ind w:left="0"/>
        <w:jc w:val="both"/>
      </w:pPr>
      <w:r>
        <w:rPr>
          <w:rFonts w:ascii="Times New Roman"/>
          <w:b w:val="false"/>
          <w:i w:val="false"/>
          <w:color w:val="000000"/>
          <w:sz w:val="28"/>
        </w:rPr>
        <w:t xml:space="preserve">сәйкес шектес мемлекеттермен мемлекеттік шекараны заңды ресімдеу, </w:t>
      </w:r>
    </w:p>
    <w:p>
      <w:pPr>
        <w:spacing w:after="0"/>
        <w:ind w:left="0"/>
        <w:jc w:val="both"/>
      </w:pPr>
      <w:r>
        <w:rPr>
          <w:rFonts w:ascii="Times New Roman"/>
          <w:b w:val="false"/>
          <w:i w:val="false"/>
          <w:color w:val="000000"/>
          <w:sz w:val="28"/>
        </w:rPr>
        <w:t xml:space="preserve">халықаралық құқық нормаларына сәйкес шектес мемлекеттермен мемлекеттік  </w:t>
      </w:r>
    </w:p>
    <w:p>
      <w:pPr>
        <w:spacing w:after="0"/>
        <w:ind w:left="0"/>
        <w:jc w:val="both"/>
      </w:pPr>
      <w:r>
        <w:rPr>
          <w:rFonts w:ascii="Times New Roman"/>
          <w:b w:val="false"/>
          <w:i w:val="false"/>
          <w:color w:val="000000"/>
          <w:sz w:val="28"/>
        </w:rPr>
        <w:t>шекараны делимитациялау мәселесі бойынша келіссөздер жүргізу.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039           Мемлекеттік шека.                         Жыл    Қазақстан</w:t>
      </w:r>
    </w:p>
    <w:p>
      <w:pPr>
        <w:spacing w:after="0"/>
        <w:ind w:left="0"/>
        <w:jc w:val="both"/>
      </w:pPr>
      <w:r>
        <w:rPr>
          <w:rFonts w:ascii="Times New Roman"/>
          <w:b w:val="false"/>
          <w:i w:val="false"/>
          <w:color w:val="000000"/>
          <w:sz w:val="28"/>
        </w:rPr>
        <w:t>              раны делимита.                            ішінде Республика.</w:t>
      </w:r>
    </w:p>
    <w:p>
      <w:pPr>
        <w:spacing w:after="0"/>
        <w:ind w:left="0"/>
        <w:jc w:val="both"/>
      </w:pPr>
      <w:r>
        <w:rPr>
          <w:rFonts w:ascii="Times New Roman"/>
          <w:b w:val="false"/>
          <w:i w:val="false"/>
          <w:color w:val="000000"/>
          <w:sz w:val="28"/>
        </w:rPr>
        <w:t>              циялау                                           сының Сыртқы</w:t>
      </w:r>
    </w:p>
    <w:p>
      <w:pPr>
        <w:spacing w:after="0"/>
        <w:ind w:left="0"/>
        <w:jc w:val="both"/>
      </w:pPr>
      <w:r>
        <w:rPr>
          <w:rFonts w:ascii="Times New Roman"/>
          <w:b w:val="false"/>
          <w:i w:val="false"/>
          <w:color w:val="000000"/>
          <w:sz w:val="28"/>
        </w:rPr>
        <w:t>                                                               істер</w:t>
      </w:r>
    </w:p>
    <w:p>
      <w:pPr>
        <w:spacing w:after="0"/>
        <w:ind w:left="0"/>
        <w:jc w:val="both"/>
      </w:pPr>
      <w:r>
        <w:rPr>
          <w:rFonts w:ascii="Times New Roman"/>
          <w:b w:val="false"/>
          <w:i w:val="false"/>
          <w:color w:val="000000"/>
          <w:sz w:val="28"/>
        </w:rPr>
        <w:t>        030   Мемлекеттік        1) Мемлекеттік шекара         министрлігі</w:t>
      </w:r>
    </w:p>
    <w:p>
      <w:pPr>
        <w:spacing w:after="0"/>
        <w:ind w:left="0"/>
        <w:jc w:val="both"/>
      </w:pPr>
      <w:r>
        <w:rPr>
          <w:rFonts w:ascii="Times New Roman"/>
          <w:b w:val="false"/>
          <w:i w:val="false"/>
          <w:color w:val="000000"/>
          <w:sz w:val="28"/>
        </w:rPr>
        <w:t>              шекараны           алқабының аэрофототү.</w:t>
      </w:r>
    </w:p>
    <w:p>
      <w:pPr>
        <w:spacing w:after="0"/>
        <w:ind w:left="0"/>
        <w:jc w:val="both"/>
      </w:pPr>
      <w:r>
        <w:rPr>
          <w:rFonts w:ascii="Times New Roman"/>
          <w:b w:val="false"/>
          <w:i w:val="false"/>
          <w:color w:val="000000"/>
          <w:sz w:val="28"/>
        </w:rPr>
        <w:t>              делимитациялау     сірілімі - 220 кило.</w:t>
      </w:r>
    </w:p>
    <w:p>
      <w:pPr>
        <w:spacing w:after="0"/>
        <w:ind w:left="0"/>
        <w:jc w:val="both"/>
      </w:pPr>
      <w:r>
        <w:rPr>
          <w:rFonts w:ascii="Times New Roman"/>
          <w:b w:val="false"/>
          <w:i w:val="false"/>
          <w:color w:val="000000"/>
          <w:sz w:val="28"/>
        </w:rPr>
        <w:t>                                 метр;</w:t>
      </w:r>
    </w:p>
    <w:p>
      <w:pPr>
        <w:spacing w:after="0"/>
        <w:ind w:left="0"/>
        <w:jc w:val="both"/>
      </w:pPr>
      <w:r>
        <w:rPr>
          <w:rFonts w:ascii="Times New Roman"/>
          <w:b w:val="false"/>
          <w:i w:val="false"/>
          <w:color w:val="000000"/>
          <w:sz w:val="28"/>
        </w:rPr>
        <w:t>                                 2) Мемлекеттік шекара</w:t>
      </w:r>
    </w:p>
    <w:p>
      <w:pPr>
        <w:spacing w:after="0"/>
        <w:ind w:left="0"/>
        <w:jc w:val="both"/>
      </w:pPr>
      <w:r>
        <w:rPr>
          <w:rFonts w:ascii="Times New Roman"/>
          <w:b w:val="false"/>
          <w:i w:val="false"/>
          <w:color w:val="000000"/>
          <w:sz w:val="28"/>
        </w:rPr>
        <w:t xml:space="preserve">                                 алқабына арналып </w:t>
      </w:r>
    </w:p>
    <w:p>
      <w:pPr>
        <w:spacing w:after="0"/>
        <w:ind w:left="0"/>
        <w:jc w:val="both"/>
      </w:pPr>
      <w:r>
        <w:rPr>
          <w:rFonts w:ascii="Times New Roman"/>
          <w:b w:val="false"/>
          <w:i w:val="false"/>
          <w:color w:val="000000"/>
          <w:sz w:val="28"/>
        </w:rPr>
        <w:t>                                 жаңартылған карталарды</w:t>
      </w:r>
    </w:p>
    <w:p>
      <w:pPr>
        <w:spacing w:after="0"/>
        <w:ind w:left="0"/>
        <w:jc w:val="both"/>
      </w:pPr>
      <w:r>
        <w:rPr>
          <w:rFonts w:ascii="Times New Roman"/>
          <w:b w:val="false"/>
          <w:i w:val="false"/>
          <w:color w:val="000000"/>
          <w:sz w:val="28"/>
        </w:rPr>
        <w:t>                                 шығару - 76 карта;</w:t>
      </w:r>
    </w:p>
    <w:p>
      <w:pPr>
        <w:spacing w:after="0"/>
        <w:ind w:left="0"/>
        <w:jc w:val="both"/>
      </w:pPr>
      <w:r>
        <w:rPr>
          <w:rFonts w:ascii="Times New Roman"/>
          <w:b w:val="false"/>
          <w:i w:val="false"/>
          <w:color w:val="000000"/>
          <w:sz w:val="28"/>
        </w:rPr>
        <w:t>                                 3) Екі балама нұсқа.</w:t>
      </w:r>
    </w:p>
    <w:p>
      <w:pPr>
        <w:spacing w:after="0"/>
        <w:ind w:left="0"/>
        <w:jc w:val="both"/>
      </w:pPr>
      <w:r>
        <w:rPr>
          <w:rFonts w:ascii="Times New Roman"/>
          <w:b w:val="false"/>
          <w:i w:val="false"/>
          <w:color w:val="000000"/>
          <w:sz w:val="28"/>
        </w:rPr>
        <w:t>                                 дағы топографиялық</w:t>
      </w:r>
    </w:p>
    <w:p>
      <w:pPr>
        <w:spacing w:after="0"/>
        <w:ind w:left="0"/>
        <w:jc w:val="both"/>
      </w:pPr>
      <w:r>
        <w:rPr>
          <w:rFonts w:ascii="Times New Roman"/>
          <w:b w:val="false"/>
          <w:i w:val="false"/>
          <w:color w:val="000000"/>
          <w:sz w:val="28"/>
        </w:rPr>
        <w:t>                                 карталардың баспалық</w:t>
      </w:r>
    </w:p>
    <w:p>
      <w:pPr>
        <w:spacing w:after="0"/>
        <w:ind w:left="0"/>
        <w:jc w:val="both"/>
      </w:pPr>
      <w:r>
        <w:rPr>
          <w:rFonts w:ascii="Times New Roman"/>
          <w:b w:val="false"/>
          <w:i w:val="false"/>
          <w:color w:val="000000"/>
          <w:sz w:val="28"/>
        </w:rPr>
        <w:t>                                 түпнұсқаларының жиын.</w:t>
      </w:r>
    </w:p>
    <w:p>
      <w:pPr>
        <w:spacing w:after="0"/>
        <w:ind w:left="0"/>
        <w:jc w:val="both"/>
      </w:pPr>
      <w:r>
        <w:rPr>
          <w:rFonts w:ascii="Times New Roman"/>
          <w:b w:val="false"/>
          <w:i w:val="false"/>
          <w:color w:val="000000"/>
          <w:sz w:val="28"/>
        </w:rPr>
        <w:t>                                 тықтарын әзірлеу -</w:t>
      </w:r>
    </w:p>
    <w:p>
      <w:pPr>
        <w:spacing w:after="0"/>
        <w:ind w:left="0"/>
        <w:jc w:val="both"/>
      </w:pPr>
      <w:r>
        <w:rPr>
          <w:rFonts w:ascii="Times New Roman"/>
          <w:b w:val="false"/>
          <w:i w:val="false"/>
          <w:color w:val="000000"/>
          <w:sz w:val="28"/>
        </w:rPr>
        <w:t>                                 24 карта;</w:t>
      </w:r>
    </w:p>
    <w:p>
      <w:pPr>
        <w:spacing w:after="0"/>
        <w:ind w:left="0"/>
        <w:jc w:val="both"/>
      </w:pPr>
      <w:r>
        <w:rPr>
          <w:rFonts w:ascii="Times New Roman"/>
          <w:b w:val="false"/>
          <w:i w:val="false"/>
          <w:color w:val="000000"/>
          <w:sz w:val="28"/>
        </w:rPr>
        <w:t>                                 4) Қазақстан-Түрікмен</w:t>
      </w:r>
    </w:p>
    <w:p>
      <w:pPr>
        <w:spacing w:after="0"/>
        <w:ind w:left="0"/>
        <w:jc w:val="both"/>
      </w:pPr>
      <w:r>
        <w:rPr>
          <w:rFonts w:ascii="Times New Roman"/>
          <w:b w:val="false"/>
          <w:i w:val="false"/>
          <w:color w:val="000000"/>
          <w:sz w:val="28"/>
        </w:rPr>
        <w:t>                                 шекарасының учаскесінде</w:t>
      </w:r>
    </w:p>
    <w:p>
      <w:pPr>
        <w:spacing w:after="0"/>
        <w:ind w:left="0"/>
        <w:jc w:val="both"/>
      </w:pPr>
      <w:r>
        <w:rPr>
          <w:rFonts w:ascii="Times New Roman"/>
          <w:b w:val="false"/>
          <w:i w:val="false"/>
          <w:color w:val="000000"/>
          <w:sz w:val="28"/>
        </w:rPr>
        <w:t>                                 Каспий теңізінің</w:t>
      </w:r>
    </w:p>
    <w:p>
      <w:pPr>
        <w:spacing w:after="0"/>
        <w:ind w:left="0"/>
        <w:jc w:val="both"/>
      </w:pPr>
      <w:r>
        <w:rPr>
          <w:rFonts w:ascii="Times New Roman"/>
          <w:b w:val="false"/>
          <w:i w:val="false"/>
          <w:color w:val="000000"/>
          <w:sz w:val="28"/>
        </w:rPr>
        <w:t xml:space="preserve">                                 орталық сызығын құру </w:t>
      </w:r>
    </w:p>
    <w:p>
      <w:pPr>
        <w:spacing w:after="0"/>
        <w:ind w:left="0"/>
        <w:jc w:val="both"/>
      </w:pPr>
      <w:r>
        <w:rPr>
          <w:rFonts w:ascii="Times New Roman"/>
          <w:b w:val="false"/>
          <w:i w:val="false"/>
          <w:color w:val="000000"/>
          <w:sz w:val="28"/>
        </w:rPr>
        <w:t>                                 - 300 километр;</w:t>
      </w:r>
    </w:p>
    <w:p>
      <w:pPr>
        <w:spacing w:after="0"/>
        <w:ind w:left="0"/>
        <w:jc w:val="both"/>
      </w:pPr>
      <w:r>
        <w:rPr>
          <w:rFonts w:ascii="Times New Roman"/>
          <w:b w:val="false"/>
          <w:i w:val="false"/>
          <w:color w:val="000000"/>
          <w:sz w:val="28"/>
        </w:rPr>
        <w:t>                                 5) Жабдықтар сатып алу:</w:t>
      </w:r>
    </w:p>
    <w:p>
      <w:pPr>
        <w:spacing w:after="0"/>
        <w:ind w:left="0"/>
        <w:jc w:val="both"/>
      </w:pPr>
      <w:r>
        <w:rPr>
          <w:rFonts w:ascii="Times New Roman"/>
          <w:b w:val="false"/>
          <w:i w:val="false"/>
          <w:color w:val="000000"/>
          <w:sz w:val="28"/>
        </w:rPr>
        <w:t>                                 Notebook компьютерлері</w:t>
      </w:r>
    </w:p>
    <w:p>
      <w:pPr>
        <w:spacing w:after="0"/>
        <w:ind w:left="0"/>
        <w:jc w:val="both"/>
      </w:pPr>
      <w:r>
        <w:rPr>
          <w:rFonts w:ascii="Times New Roman"/>
          <w:b w:val="false"/>
          <w:i w:val="false"/>
          <w:color w:val="000000"/>
          <w:sz w:val="28"/>
        </w:rPr>
        <w:t>                                 - 2 дана; бағдарламалық</w:t>
      </w:r>
    </w:p>
    <w:p>
      <w:pPr>
        <w:spacing w:after="0"/>
        <w:ind w:left="0"/>
        <w:jc w:val="both"/>
      </w:pPr>
      <w:r>
        <w:rPr>
          <w:rFonts w:ascii="Times New Roman"/>
          <w:b w:val="false"/>
          <w:i w:val="false"/>
          <w:color w:val="000000"/>
          <w:sz w:val="28"/>
        </w:rPr>
        <w:t>                                 қамтамасыз етілуімен</w:t>
      </w:r>
    </w:p>
    <w:p>
      <w:pPr>
        <w:spacing w:after="0"/>
        <w:ind w:left="0"/>
        <w:jc w:val="both"/>
      </w:pPr>
      <w:r>
        <w:rPr>
          <w:rFonts w:ascii="Times New Roman"/>
          <w:b w:val="false"/>
          <w:i w:val="false"/>
          <w:color w:val="000000"/>
          <w:sz w:val="28"/>
        </w:rPr>
        <w:t>                                 CD-20 сараптау кешені</w:t>
      </w:r>
    </w:p>
    <w:p>
      <w:pPr>
        <w:spacing w:after="0"/>
        <w:ind w:left="0"/>
        <w:jc w:val="both"/>
      </w:pPr>
      <w:r>
        <w:rPr>
          <w:rFonts w:ascii="Times New Roman"/>
          <w:b w:val="false"/>
          <w:i w:val="false"/>
          <w:color w:val="000000"/>
          <w:sz w:val="28"/>
        </w:rPr>
        <w:t>                                 - 2 кешен;</w:t>
      </w:r>
    </w:p>
    <w:p>
      <w:pPr>
        <w:spacing w:after="0"/>
        <w:ind w:left="0"/>
        <w:jc w:val="both"/>
      </w:pPr>
      <w:r>
        <w:rPr>
          <w:rFonts w:ascii="Times New Roman"/>
          <w:b w:val="false"/>
          <w:i w:val="false"/>
          <w:color w:val="000000"/>
          <w:sz w:val="28"/>
        </w:rPr>
        <w:t>                                 Ұзақтығы 11300 км мем.</w:t>
      </w:r>
    </w:p>
    <w:p>
      <w:pPr>
        <w:spacing w:after="0"/>
        <w:ind w:left="0"/>
        <w:jc w:val="both"/>
      </w:pPr>
      <w:r>
        <w:rPr>
          <w:rFonts w:ascii="Times New Roman"/>
          <w:b w:val="false"/>
          <w:i w:val="false"/>
          <w:color w:val="000000"/>
          <w:sz w:val="28"/>
        </w:rPr>
        <w:t>                                 лекеттік шекараны</w:t>
      </w:r>
    </w:p>
    <w:p>
      <w:pPr>
        <w:spacing w:after="0"/>
        <w:ind w:left="0"/>
        <w:jc w:val="both"/>
      </w:pPr>
      <w:r>
        <w:rPr>
          <w:rFonts w:ascii="Times New Roman"/>
          <w:b w:val="false"/>
          <w:i w:val="false"/>
          <w:color w:val="000000"/>
          <w:sz w:val="28"/>
        </w:rPr>
        <w:t>                                 делимитациялау.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031    Мемлекеттік шека.   Келіссөздік процесті</w:t>
      </w:r>
    </w:p>
    <w:p>
      <w:pPr>
        <w:spacing w:after="0"/>
        <w:ind w:left="0"/>
        <w:jc w:val="both"/>
      </w:pPr>
      <w:r>
        <w:rPr>
          <w:rFonts w:ascii="Times New Roman"/>
          <w:b w:val="false"/>
          <w:i w:val="false"/>
          <w:color w:val="000000"/>
          <w:sz w:val="28"/>
        </w:rPr>
        <w:t>             раны делимитация.   жүргізу және мемлекет.</w:t>
      </w:r>
    </w:p>
    <w:p>
      <w:pPr>
        <w:spacing w:after="0"/>
        <w:ind w:left="0"/>
        <w:jc w:val="both"/>
      </w:pPr>
      <w:r>
        <w:rPr>
          <w:rFonts w:ascii="Times New Roman"/>
          <w:b w:val="false"/>
          <w:i w:val="false"/>
          <w:color w:val="000000"/>
          <w:sz w:val="28"/>
        </w:rPr>
        <w:t>             лау туралы келіс.   тік шекараны делими.</w:t>
      </w:r>
    </w:p>
    <w:p>
      <w:pPr>
        <w:spacing w:after="0"/>
        <w:ind w:left="0"/>
        <w:jc w:val="both"/>
      </w:pPr>
      <w:r>
        <w:rPr>
          <w:rFonts w:ascii="Times New Roman"/>
          <w:b w:val="false"/>
          <w:i w:val="false"/>
          <w:color w:val="000000"/>
          <w:sz w:val="28"/>
        </w:rPr>
        <w:t>             сөздер жүргізу      тациялау мәселелері</w:t>
      </w:r>
    </w:p>
    <w:p>
      <w:pPr>
        <w:spacing w:after="0"/>
        <w:ind w:left="0"/>
        <w:jc w:val="both"/>
      </w:pPr>
      <w:r>
        <w:rPr>
          <w:rFonts w:ascii="Times New Roman"/>
          <w:b w:val="false"/>
          <w:i w:val="false"/>
          <w:color w:val="000000"/>
          <w:sz w:val="28"/>
        </w:rPr>
        <w:t>                                 бойынша келіссөздер</w:t>
      </w:r>
    </w:p>
    <w:p>
      <w:pPr>
        <w:spacing w:after="0"/>
        <w:ind w:left="0"/>
        <w:jc w:val="both"/>
      </w:pPr>
      <w:r>
        <w:rPr>
          <w:rFonts w:ascii="Times New Roman"/>
          <w:b w:val="false"/>
          <w:i w:val="false"/>
          <w:color w:val="000000"/>
          <w:sz w:val="28"/>
        </w:rPr>
        <w:t>                                 жүргізу үшін кездесу.</w:t>
      </w:r>
    </w:p>
    <w:p>
      <w:pPr>
        <w:spacing w:after="0"/>
        <w:ind w:left="0"/>
        <w:jc w:val="both"/>
      </w:pPr>
      <w:r>
        <w:rPr>
          <w:rFonts w:ascii="Times New Roman"/>
          <w:b w:val="false"/>
          <w:i w:val="false"/>
          <w:color w:val="000000"/>
          <w:sz w:val="28"/>
        </w:rPr>
        <w:t>                                 лер ұйымдастыру,</w:t>
      </w:r>
    </w:p>
    <w:p>
      <w:pPr>
        <w:spacing w:after="0"/>
        <w:ind w:left="0"/>
        <w:jc w:val="both"/>
      </w:pPr>
      <w:r>
        <w:rPr>
          <w:rFonts w:ascii="Times New Roman"/>
          <w:b w:val="false"/>
          <w:i w:val="false"/>
          <w:color w:val="000000"/>
          <w:sz w:val="28"/>
        </w:rPr>
        <w:t>                                 іс-сапарлық және өкіл.</w:t>
      </w:r>
    </w:p>
    <w:p>
      <w:pPr>
        <w:spacing w:after="0"/>
        <w:ind w:left="0"/>
        <w:jc w:val="both"/>
      </w:pPr>
      <w:r>
        <w:rPr>
          <w:rFonts w:ascii="Times New Roman"/>
          <w:b w:val="false"/>
          <w:i w:val="false"/>
          <w:color w:val="000000"/>
          <w:sz w:val="28"/>
        </w:rPr>
        <w:t>                                 дік шығыстары.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екі </w:t>
      </w:r>
    </w:p>
    <w:p>
      <w:pPr>
        <w:spacing w:after="0"/>
        <w:ind w:left="0"/>
        <w:jc w:val="both"/>
      </w:pPr>
      <w:r>
        <w:rPr>
          <w:rFonts w:ascii="Times New Roman"/>
          <w:b w:val="false"/>
          <w:i w:val="false"/>
          <w:color w:val="000000"/>
          <w:sz w:val="28"/>
        </w:rPr>
        <w:t xml:space="preserve">жақты келісімдердің хаттамалық шешімдерімен бекітілген, сондай-ақ көршілес </w:t>
      </w:r>
    </w:p>
    <w:p>
      <w:pPr>
        <w:spacing w:after="0"/>
        <w:ind w:left="0"/>
        <w:jc w:val="both"/>
      </w:pPr>
      <w:r>
        <w:rPr>
          <w:rFonts w:ascii="Times New Roman"/>
          <w:b w:val="false"/>
          <w:i w:val="false"/>
          <w:color w:val="000000"/>
          <w:sz w:val="28"/>
        </w:rPr>
        <w:t xml:space="preserve">мемлекеттермен қол жеткізілген уағдаластықтарға сәйкес мемлекеттік </w:t>
      </w:r>
    </w:p>
    <w:p>
      <w:pPr>
        <w:spacing w:after="0"/>
        <w:ind w:left="0"/>
        <w:jc w:val="both"/>
      </w:pPr>
      <w:r>
        <w:rPr>
          <w:rFonts w:ascii="Times New Roman"/>
          <w:b w:val="false"/>
          <w:i w:val="false"/>
          <w:color w:val="000000"/>
          <w:sz w:val="28"/>
        </w:rPr>
        <w:t>шекараның нақты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"Мемлекеттік шекараны демаркациялау"</w:t>
      </w:r>
    </w:p>
    <w:p>
      <w:pPr>
        <w:spacing w:after="0"/>
        <w:ind w:left="0"/>
        <w:jc w:val="both"/>
      </w:pPr>
      <w:r>
        <w:rPr>
          <w:rFonts w:ascii="Times New Roman"/>
          <w:b w:val="false"/>
          <w:i w:val="false"/>
          <w:color w:val="000000"/>
          <w:sz w:val="28"/>
        </w:rPr>
        <w:t>             040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50 000 мың теңге (елу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Бюджеттік бағдарламаның нормативтік-құқықтық негізі: Қазақстан Республикасының 1999 жылғы 15 наурыздағы "Мемлекеттік құпиялар туралы" Заңы, Қазақстан Республикасы Үкіметінің 1999 жылғы 7 мамырдағы N 542 қаулысы. </w:t>
      </w:r>
      <w:r>
        <w:br/>
      </w:r>
      <w:r>
        <w:rPr>
          <w:rFonts w:ascii="Times New Roman"/>
          <w:b w:val="false"/>
          <w:i w:val="false"/>
          <w:color w:val="000000"/>
          <w:sz w:val="28"/>
        </w:rPr>
        <w:t xml:space="preserve">
      3. Бюджеттік бағдарламаны қаржыландыру көздері: республикалық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Республикасының  </w:t>
      </w:r>
    </w:p>
    <w:p>
      <w:pPr>
        <w:spacing w:after="0"/>
        <w:ind w:left="0"/>
        <w:jc w:val="both"/>
      </w:pPr>
      <w:r>
        <w:rPr>
          <w:rFonts w:ascii="Times New Roman"/>
          <w:b w:val="false"/>
          <w:i w:val="false"/>
          <w:color w:val="000000"/>
          <w:sz w:val="28"/>
        </w:rPr>
        <w:t>аумақтық тұтастығы және елдің ұлттық қауіпсіздігін қамтамасыз ету.</w:t>
      </w:r>
    </w:p>
    <w:p>
      <w:pPr>
        <w:spacing w:after="0"/>
        <w:ind w:left="0"/>
        <w:jc w:val="both"/>
      </w:pPr>
      <w:r>
        <w:rPr>
          <w:rFonts w:ascii="Times New Roman"/>
          <w:b w:val="false"/>
          <w:i w:val="false"/>
          <w:color w:val="000000"/>
          <w:sz w:val="28"/>
        </w:rPr>
        <w:t xml:space="preserve">     5. Бюджеттік бағдарламаның міндеттері: шекара сызықтарын шекаралық </w:t>
      </w:r>
    </w:p>
    <w:p>
      <w:pPr>
        <w:spacing w:after="0"/>
        <w:ind w:left="0"/>
        <w:jc w:val="both"/>
      </w:pPr>
      <w:r>
        <w:rPr>
          <w:rFonts w:ascii="Times New Roman"/>
          <w:b w:val="false"/>
          <w:i w:val="false"/>
          <w:color w:val="000000"/>
          <w:sz w:val="28"/>
        </w:rPr>
        <w:t xml:space="preserve">белгілермен бекіту, халықаралық құқықтың жалпыға бірдей қабылданған </w:t>
      </w:r>
    </w:p>
    <w:p>
      <w:pPr>
        <w:spacing w:after="0"/>
        <w:ind w:left="0"/>
        <w:jc w:val="both"/>
      </w:pPr>
      <w:r>
        <w:rPr>
          <w:rFonts w:ascii="Times New Roman"/>
          <w:b w:val="false"/>
          <w:i w:val="false"/>
          <w:color w:val="000000"/>
          <w:sz w:val="28"/>
        </w:rPr>
        <w:t xml:space="preserve">нормаларына сәйкес шектес мемлекеттермен мемлекеттік шекараны  </w:t>
      </w:r>
    </w:p>
    <w:p>
      <w:pPr>
        <w:spacing w:after="0"/>
        <w:ind w:left="0"/>
        <w:jc w:val="both"/>
      </w:pPr>
      <w:r>
        <w:rPr>
          <w:rFonts w:ascii="Times New Roman"/>
          <w:b w:val="false"/>
          <w:i w:val="false"/>
          <w:color w:val="000000"/>
          <w:sz w:val="28"/>
        </w:rPr>
        <w:t>демаркациялау мәселесі бойынша келіссөздер жүргізу.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040           Мемлекеттік шека.                         Жыл    Қазақстан</w:t>
      </w:r>
    </w:p>
    <w:p>
      <w:pPr>
        <w:spacing w:after="0"/>
        <w:ind w:left="0"/>
        <w:jc w:val="both"/>
      </w:pPr>
      <w:r>
        <w:rPr>
          <w:rFonts w:ascii="Times New Roman"/>
          <w:b w:val="false"/>
          <w:i w:val="false"/>
          <w:color w:val="000000"/>
          <w:sz w:val="28"/>
        </w:rPr>
        <w:t>              раны демаркациялау                        ішінде Республика.</w:t>
      </w:r>
    </w:p>
    <w:p>
      <w:pPr>
        <w:spacing w:after="0"/>
        <w:ind w:left="0"/>
        <w:jc w:val="both"/>
      </w:pPr>
      <w:r>
        <w:rPr>
          <w:rFonts w:ascii="Times New Roman"/>
          <w:b w:val="false"/>
          <w:i w:val="false"/>
          <w:color w:val="000000"/>
          <w:sz w:val="28"/>
        </w:rPr>
        <w:t>                                                               сының Сыртқы</w:t>
      </w:r>
    </w:p>
    <w:p>
      <w:pPr>
        <w:spacing w:after="0"/>
        <w:ind w:left="0"/>
        <w:jc w:val="both"/>
      </w:pPr>
      <w:r>
        <w:rPr>
          <w:rFonts w:ascii="Times New Roman"/>
          <w:b w:val="false"/>
          <w:i w:val="false"/>
          <w:color w:val="000000"/>
          <w:sz w:val="28"/>
        </w:rPr>
        <w:t>                                                               істер</w:t>
      </w:r>
    </w:p>
    <w:p>
      <w:pPr>
        <w:spacing w:after="0"/>
        <w:ind w:left="0"/>
        <w:jc w:val="both"/>
      </w:pPr>
      <w:r>
        <w:rPr>
          <w:rFonts w:ascii="Times New Roman"/>
          <w:b w:val="false"/>
          <w:i w:val="false"/>
          <w:color w:val="000000"/>
          <w:sz w:val="28"/>
        </w:rPr>
        <w:t>        030   Мемлекеттік        1. Жұмыстарды жүргі.          министрлігі</w:t>
      </w:r>
    </w:p>
    <w:p>
      <w:pPr>
        <w:spacing w:after="0"/>
        <w:ind w:left="0"/>
        <w:jc w:val="both"/>
      </w:pPr>
      <w:r>
        <w:rPr>
          <w:rFonts w:ascii="Times New Roman"/>
          <w:b w:val="false"/>
          <w:i w:val="false"/>
          <w:color w:val="000000"/>
          <w:sz w:val="28"/>
        </w:rPr>
        <w:t>              шекараны           зудің техникалық жоба.</w:t>
      </w:r>
    </w:p>
    <w:p>
      <w:pPr>
        <w:spacing w:after="0"/>
        <w:ind w:left="0"/>
        <w:jc w:val="both"/>
      </w:pPr>
      <w:r>
        <w:rPr>
          <w:rFonts w:ascii="Times New Roman"/>
          <w:b w:val="false"/>
          <w:i w:val="false"/>
          <w:color w:val="000000"/>
          <w:sz w:val="28"/>
        </w:rPr>
        <w:t>              демаркациялау      сын жасау.</w:t>
      </w:r>
    </w:p>
    <w:p>
      <w:pPr>
        <w:spacing w:after="0"/>
        <w:ind w:left="0"/>
        <w:jc w:val="both"/>
      </w:pPr>
      <w:r>
        <w:rPr>
          <w:rFonts w:ascii="Times New Roman"/>
          <w:b w:val="false"/>
          <w:i w:val="false"/>
          <w:color w:val="000000"/>
          <w:sz w:val="28"/>
        </w:rPr>
        <w:t>                                 2. 4100 километрлік</w:t>
      </w:r>
    </w:p>
    <w:p>
      <w:pPr>
        <w:spacing w:after="0"/>
        <w:ind w:left="0"/>
        <w:jc w:val="both"/>
      </w:pPr>
      <w:r>
        <w:rPr>
          <w:rFonts w:ascii="Times New Roman"/>
          <w:b w:val="false"/>
          <w:i w:val="false"/>
          <w:color w:val="000000"/>
          <w:sz w:val="28"/>
        </w:rPr>
        <w:t>                                 учаскеде мемлекеттік</w:t>
      </w:r>
    </w:p>
    <w:p>
      <w:pPr>
        <w:spacing w:after="0"/>
        <w:ind w:left="0"/>
        <w:jc w:val="both"/>
      </w:pPr>
      <w:r>
        <w:rPr>
          <w:rFonts w:ascii="Times New Roman"/>
          <w:b w:val="false"/>
          <w:i w:val="false"/>
          <w:color w:val="000000"/>
          <w:sz w:val="28"/>
        </w:rPr>
        <w:t>                                 шекара сызығын 120</w:t>
      </w:r>
    </w:p>
    <w:p>
      <w:pPr>
        <w:spacing w:after="0"/>
        <w:ind w:left="0"/>
        <w:jc w:val="both"/>
      </w:pPr>
      <w:r>
        <w:rPr>
          <w:rFonts w:ascii="Times New Roman"/>
          <w:b w:val="false"/>
          <w:i w:val="false"/>
          <w:color w:val="000000"/>
          <w:sz w:val="28"/>
        </w:rPr>
        <w:t>                                 шекаралық белгілермен</w:t>
      </w:r>
    </w:p>
    <w:p>
      <w:pPr>
        <w:spacing w:after="0"/>
        <w:ind w:left="0"/>
        <w:jc w:val="both"/>
      </w:pPr>
      <w:r>
        <w:rPr>
          <w:rFonts w:ascii="Times New Roman"/>
          <w:b w:val="false"/>
          <w:i w:val="false"/>
          <w:color w:val="000000"/>
          <w:sz w:val="28"/>
        </w:rPr>
        <w:t>                                 бекіту.</w:t>
      </w:r>
    </w:p>
    <w:p>
      <w:pPr>
        <w:spacing w:after="0"/>
        <w:ind w:left="0"/>
        <w:jc w:val="both"/>
      </w:pPr>
      <w:r>
        <w:rPr>
          <w:rFonts w:ascii="Times New Roman"/>
          <w:b w:val="false"/>
          <w:i w:val="false"/>
          <w:color w:val="000000"/>
          <w:sz w:val="28"/>
        </w:rPr>
        <w:t>                                 3. Шекаралық белгілер</w:t>
      </w:r>
    </w:p>
    <w:p>
      <w:pPr>
        <w:spacing w:after="0"/>
        <w:ind w:left="0"/>
        <w:jc w:val="both"/>
      </w:pPr>
      <w:r>
        <w:rPr>
          <w:rFonts w:ascii="Times New Roman"/>
          <w:b w:val="false"/>
          <w:i w:val="false"/>
          <w:color w:val="000000"/>
          <w:sz w:val="28"/>
        </w:rPr>
        <w:t>                                 координаттары мен биік.</w:t>
      </w:r>
    </w:p>
    <w:p>
      <w:pPr>
        <w:spacing w:after="0"/>
        <w:ind w:left="0"/>
        <w:jc w:val="both"/>
      </w:pPr>
      <w:r>
        <w:rPr>
          <w:rFonts w:ascii="Times New Roman"/>
          <w:b w:val="false"/>
          <w:i w:val="false"/>
          <w:color w:val="000000"/>
          <w:sz w:val="28"/>
        </w:rPr>
        <w:t>                                 тіктерін бақылаулық</w:t>
      </w:r>
    </w:p>
    <w:p>
      <w:pPr>
        <w:spacing w:after="0"/>
        <w:ind w:left="0"/>
        <w:jc w:val="both"/>
      </w:pPr>
      <w:r>
        <w:rPr>
          <w:rFonts w:ascii="Times New Roman"/>
          <w:b w:val="false"/>
          <w:i w:val="false"/>
          <w:color w:val="000000"/>
          <w:sz w:val="28"/>
        </w:rPr>
        <w:t>                                 анықтама жүргізу арқылы</w:t>
      </w:r>
    </w:p>
    <w:p>
      <w:pPr>
        <w:spacing w:after="0"/>
        <w:ind w:left="0"/>
        <w:jc w:val="both"/>
      </w:pPr>
      <w:r>
        <w:rPr>
          <w:rFonts w:ascii="Times New Roman"/>
          <w:b w:val="false"/>
          <w:i w:val="false"/>
          <w:color w:val="000000"/>
          <w:sz w:val="28"/>
        </w:rPr>
        <w:t>                                 далалық жұмыстарды</w:t>
      </w:r>
    </w:p>
    <w:p>
      <w:pPr>
        <w:spacing w:after="0"/>
        <w:ind w:left="0"/>
        <w:jc w:val="both"/>
      </w:pPr>
      <w:r>
        <w:rPr>
          <w:rFonts w:ascii="Times New Roman"/>
          <w:b w:val="false"/>
          <w:i w:val="false"/>
          <w:color w:val="000000"/>
          <w:sz w:val="28"/>
        </w:rPr>
        <w:t>                                 техникалық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031   Мемлекеттік шека.   Шектес тараппен демар.</w:t>
      </w:r>
    </w:p>
    <w:p>
      <w:pPr>
        <w:spacing w:after="0"/>
        <w:ind w:left="0"/>
        <w:jc w:val="both"/>
      </w:pPr>
      <w:r>
        <w:rPr>
          <w:rFonts w:ascii="Times New Roman"/>
          <w:b w:val="false"/>
          <w:i w:val="false"/>
          <w:color w:val="000000"/>
          <w:sz w:val="28"/>
        </w:rPr>
        <w:t>             раны демаркациялау  кациялау мәселелерін</w:t>
      </w:r>
    </w:p>
    <w:p>
      <w:pPr>
        <w:spacing w:after="0"/>
        <w:ind w:left="0"/>
        <w:jc w:val="both"/>
      </w:pPr>
      <w:r>
        <w:rPr>
          <w:rFonts w:ascii="Times New Roman"/>
          <w:b w:val="false"/>
          <w:i w:val="false"/>
          <w:color w:val="000000"/>
          <w:sz w:val="28"/>
        </w:rPr>
        <w:t>             жөнінде келіссөз.   келісу жөнінде іс-</w:t>
      </w:r>
    </w:p>
    <w:p>
      <w:pPr>
        <w:spacing w:after="0"/>
        <w:ind w:left="0"/>
        <w:jc w:val="both"/>
      </w:pPr>
      <w:r>
        <w:rPr>
          <w:rFonts w:ascii="Times New Roman"/>
          <w:b w:val="false"/>
          <w:i w:val="false"/>
          <w:color w:val="000000"/>
          <w:sz w:val="28"/>
        </w:rPr>
        <w:t>             дер жүргізу         сапарлық және өкілдік</w:t>
      </w:r>
    </w:p>
    <w:p>
      <w:pPr>
        <w:spacing w:after="0"/>
        <w:ind w:left="0"/>
        <w:jc w:val="both"/>
      </w:pPr>
      <w:r>
        <w:rPr>
          <w:rFonts w:ascii="Times New Roman"/>
          <w:b w:val="false"/>
          <w:i w:val="false"/>
          <w:color w:val="000000"/>
          <w:sz w:val="28"/>
        </w:rPr>
        <w:t>                                 шығыстары.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4100 </w:t>
      </w:r>
    </w:p>
    <w:p>
      <w:pPr>
        <w:spacing w:after="0"/>
        <w:ind w:left="0"/>
        <w:jc w:val="both"/>
      </w:pPr>
      <w:r>
        <w:rPr>
          <w:rFonts w:ascii="Times New Roman"/>
          <w:b w:val="false"/>
          <w:i w:val="false"/>
          <w:color w:val="000000"/>
          <w:sz w:val="28"/>
        </w:rPr>
        <w:t xml:space="preserve">километрлік мемлекеттік шекараны демаркациялау, екі жақты келісімдердің </w:t>
      </w:r>
    </w:p>
    <w:p>
      <w:pPr>
        <w:spacing w:after="0"/>
        <w:ind w:left="0"/>
        <w:jc w:val="both"/>
      </w:pPr>
      <w:r>
        <w:rPr>
          <w:rFonts w:ascii="Times New Roman"/>
          <w:b w:val="false"/>
          <w:i w:val="false"/>
          <w:color w:val="000000"/>
          <w:sz w:val="28"/>
        </w:rPr>
        <w:t xml:space="preserve">хаттамалық шешімдерімен бекітілген топографиялық карталар бойынша </w:t>
      </w:r>
    </w:p>
    <w:p>
      <w:pPr>
        <w:spacing w:after="0"/>
        <w:ind w:left="0"/>
        <w:jc w:val="both"/>
      </w:pPr>
      <w:r>
        <w:rPr>
          <w:rFonts w:ascii="Times New Roman"/>
          <w:b w:val="false"/>
          <w:i w:val="false"/>
          <w:color w:val="000000"/>
          <w:sz w:val="28"/>
        </w:rPr>
        <w:t xml:space="preserve">мемлекеттік шекара сызығын шекаралық белгілермен бекіту, көршілес </w:t>
      </w:r>
    </w:p>
    <w:p>
      <w:pPr>
        <w:spacing w:after="0"/>
        <w:ind w:left="0"/>
        <w:jc w:val="both"/>
      </w:pPr>
      <w:r>
        <w:rPr>
          <w:rFonts w:ascii="Times New Roman"/>
          <w:b w:val="false"/>
          <w:i w:val="false"/>
          <w:color w:val="000000"/>
          <w:sz w:val="28"/>
        </w:rPr>
        <w:t xml:space="preserve">мемлекеттермен қол жеткізілген уағдаластықтарға сәйкес мемлекеттік </w:t>
      </w:r>
    </w:p>
    <w:p>
      <w:pPr>
        <w:spacing w:after="0"/>
        <w:ind w:left="0"/>
        <w:jc w:val="both"/>
      </w:pPr>
      <w:r>
        <w:rPr>
          <w:rFonts w:ascii="Times New Roman"/>
          <w:b w:val="false"/>
          <w:i w:val="false"/>
          <w:color w:val="000000"/>
          <w:sz w:val="28"/>
        </w:rPr>
        <w:t>шекараны уақытылы демаркациялау.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10-қосымша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"Шетелдік мекемелермен байланыс ұстау"</w:t>
      </w:r>
    </w:p>
    <w:p>
      <w:pPr>
        <w:spacing w:after="0"/>
        <w:ind w:left="0"/>
        <w:jc w:val="both"/>
      </w:pPr>
      <w:r>
        <w:rPr>
          <w:rFonts w:ascii="Times New Roman"/>
          <w:b w:val="false"/>
          <w:i w:val="false"/>
          <w:color w:val="000000"/>
          <w:sz w:val="28"/>
        </w:rPr>
        <w:t>             044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30 000 мың теңге (отыз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Бюджеттік бағдарламаның нормативтік-құқықтық негізі: Қазақстан Республикасы Президентінің 1992 жылғы 2 шілдедегі "Қазақстан Республикасының Елшілігі туралы ережені бекіту туралы" N 832 Жарлығы, Қазақстан Республикасы Үкіметінің 1999 жылғы 21 қазандағы "Қазақстан Республикасы Сыртқы істер министрлігінің мәселелері" атты N 1578 қаулысы. </w:t>
      </w:r>
      <w:r>
        <w:br/>
      </w:r>
      <w:r>
        <w:rPr>
          <w:rFonts w:ascii="Times New Roman"/>
          <w:b w:val="false"/>
          <w:i w:val="false"/>
          <w:color w:val="000000"/>
          <w:sz w:val="28"/>
        </w:rPr>
        <w:t xml:space="preserve">
      3. Бюджеттік бағдарламаны қаржыландыру көздері: республикалық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 Сыртқы </w:t>
      </w:r>
    </w:p>
    <w:p>
      <w:pPr>
        <w:spacing w:after="0"/>
        <w:ind w:left="0"/>
        <w:jc w:val="both"/>
      </w:pPr>
      <w:r>
        <w:rPr>
          <w:rFonts w:ascii="Times New Roman"/>
          <w:b w:val="false"/>
          <w:i w:val="false"/>
          <w:color w:val="000000"/>
          <w:sz w:val="28"/>
        </w:rPr>
        <w:t xml:space="preserve">істер министрлігінің шет елдің мекемелерімен шапшаң байланысты қамтамасыз </w:t>
      </w:r>
    </w:p>
    <w:p>
      <w:pPr>
        <w:spacing w:after="0"/>
        <w:ind w:left="0"/>
        <w:jc w:val="both"/>
      </w:pPr>
      <w:r>
        <w:rPr>
          <w:rFonts w:ascii="Times New Roman"/>
          <w:b w:val="false"/>
          <w:i w:val="false"/>
          <w:color w:val="000000"/>
          <w:sz w:val="28"/>
        </w:rPr>
        <w:t>ету.</w:t>
      </w:r>
    </w:p>
    <w:p>
      <w:pPr>
        <w:spacing w:after="0"/>
        <w:ind w:left="0"/>
        <w:jc w:val="both"/>
      </w:pPr>
      <w:r>
        <w:rPr>
          <w:rFonts w:ascii="Times New Roman"/>
          <w:b w:val="false"/>
          <w:i w:val="false"/>
          <w:color w:val="000000"/>
          <w:sz w:val="28"/>
        </w:rPr>
        <w:t xml:space="preserve">     5. Бюджеттік бағдарламаның міндеттері: берілетін ақпарат сапасын </w:t>
      </w:r>
    </w:p>
    <w:p>
      <w:pPr>
        <w:spacing w:after="0"/>
        <w:ind w:left="0"/>
        <w:jc w:val="both"/>
      </w:pPr>
      <w:r>
        <w:rPr>
          <w:rFonts w:ascii="Times New Roman"/>
          <w:b w:val="false"/>
          <w:i w:val="false"/>
          <w:color w:val="000000"/>
          <w:sz w:val="28"/>
        </w:rPr>
        <w:t xml:space="preserve">жақсарту және шапшаңдығын арттыру үшін жоғарғы технологиялық байланыс </w:t>
      </w:r>
    </w:p>
    <w:p>
      <w:pPr>
        <w:spacing w:after="0"/>
        <w:ind w:left="0"/>
        <w:jc w:val="both"/>
      </w:pPr>
      <w:r>
        <w:rPr>
          <w:rFonts w:ascii="Times New Roman"/>
          <w:b w:val="false"/>
          <w:i w:val="false"/>
          <w:color w:val="000000"/>
          <w:sz w:val="28"/>
        </w:rPr>
        <w:t>құралдарын ұстау.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044           Шетелдік мекеме.   Қазақстан Республика.  Жыл    Қазақстан</w:t>
      </w:r>
    </w:p>
    <w:p>
      <w:pPr>
        <w:spacing w:after="0"/>
        <w:ind w:left="0"/>
        <w:jc w:val="both"/>
      </w:pPr>
      <w:r>
        <w:rPr>
          <w:rFonts w:ascii="Times New Roman"/>
          <w:b w:val="false"/>
          <w:i w:val="false"/>
          <w:color w:val="000000"/>
          <w:sz w:val="28"/>
        </w:rPr>
        <w:t>              лермен байланыс    сы Сыртқы істер ми.    ішінде Республика.</w:t>
      </w:r>
    </w:p>
    <w:p>
      <w:pPr>
        <w:spacing w:after="0"/>
        <w:ind w:left="0"/>
        <w:jc w:val="both"/>
      </w:pPr>
      <w:r>
        <w:rPr>
          <w:rFonts w:ascii="Times New Roman"/>
          <w:b w:val="false"/>
          <w:i w:val="false"/>
          <w:color w:val="000000"/>
          <w:sz w:val="28"/>
        </w:rPr>
        <w:t>              ұстау              нистрлігінің Қазақстан        сының Сыртқы</w:t>
      </w:r>
    </w:p>
    <w:p>
      <w:pPr>
        <w:spacing w:after="0"/>
        <w:ind w:left="0"/>
        <w:jc w:val="both"/>
      </w:pPr>
      <w:r>
        <w:rPr>
          <w:rFonts w:ascii="Times New Roman"/>
          <w:b w:val="false"/>
          <w:i w:val="false"/>
          <w:color w:val="000000"/>
          <w:sz w:val="28"/>
        </w:rPr>
        <w:t>                                 Республикасының шетел.        істер</w:t>
      </w:r>
    </w:p>
    <w:p>
      <w:pPr>
        <w:spacing w:after="0"/>
        <w:ind w:left="0"/>
        <w:jc w:val="both"/>
      </w:pPr>
      <w:r>
        <w:rPr>
          <w:rFonts w:ascii="Times New Roman"/>
          <w:b w:val="false"/>
          <w:i w:val="false"/>
          <w:color w:val="000000"/>
          <w:sz w:val="28"/>
        </w:rPr>
        <w:t>                                 дік 50 мекемелерімен          министрлігі</w:t>
      </w:r>
    </w:p>
    <w:p>
      <w:pPr>
        <w:spacing w:after="0"/>
        <w:ind w:left="0"/>
        <w:jc w:val="both"/>
      </w:pPr>
      <w:r>
        <w:rPr>
          <w:rFonts w:ascii="Times New Roman"/>
          <w:b w:val="false"/>
          <w:i w:val="false"/>
          <w:color w:val="000000"/>
          <w:sz w:val="28"/>
        </w:rPr>
        <w:t>                                 байланысын қамтамасыз</w:t>
      </w:r>
    </w:p>
    <w:p>
      <w:pPr>
        <w:spacing w:after="0"/>
        <w:ind w:left="0"/>
        <w:jc w:val="both"/>
      </w:pPr>
      <w:r>
        <w:rPr>
          <w:rFonts w:ascii="Times New Roman"/>
          <w:b w:val="false"/>
          <w:i w:val="false"/>
          <w:color w:val="000000"/>
          <w:sz w:val="28"/>
        </w:rPr>
        <w:t>                                 ету, соның ішінде:</w:t>
      </w:r>
    </w:p>
    <w:p>
      <w:pPr>
        <w:spacing w:after="0"/>
        <w:ind w:left="0"/>
        <w:jc w:val="both"/>
      </w:pPr>
      <w:r>
        <w:rPr>
          <w:rFonts w:ascii="Times New Roman"/>
          <w:b w:val="false"/>
          <w:i w:val="false"/>
          <w:color w:val="000000"/>
          <w:sz w:val="28"/>
        </w:rPr>
        <w:t>                                 1) электрондық байланыс</w:t>
      </w:r>
    </w:p>
    <w:p>
      <w:pPr>
        <w:spacing w:after="0"/>
        <w:ind w:left="0"/>
        <w:jc w:val="both"/>
      </w:pPr>
      <w:r>
        <w:rPr>
          <w:rFonts w:ascii="Times New Roman"/>
          <w:b w:val="false"/>
          <w:i w:val="false"/>
          <w:color w:val="000000"/>
          <w:sz w:val="28"/>
        </w:rPr>
        <w:t>                                 (WWW ақпаратын сақтау,</w:t>
      </w:r>
    </w:p>
    <w:p>
      <w:pPr>
        <w:spacing w:after="0"/>
        <w:ind w:left="0"/>
        <w:jc w:val="both"/>
      </w:pPr>
      <w:r>
        <w:rPr>
          <w:rFonts w:ascii="Times New Roman"/>
          <w:b w:val="false"/>
          <w:i w:val="false"/>
          <w:color w:val="000000"/>
          <w:sz w:val="28"/>
        </w:rPr>
        <w:t>                                 WEB және DNS сервер.</w:t>
      </w:r>
    </w:p>
    <w:p>
      <w:pPr>
        <w:spacing w:after="0"/>
        <w:ind w:left="0"/>
        <w:jc w:val="both"/>
      </w:pPr>
      <w:r>
        <w:rPr>
          <w:rFonts w:ascii="Times New Roman"/>
          <w:b w:val="false"/>
          <w:i w:val="false"/>
          <w:color w:val="000000"/>
          <w:sz w:val="28"/>
        </w:rPr>
        <w:t>                                 лерін, виртуалды домен.</w:t>
      </w:r>
    </w:p>
    <w:p>
      <w:pPr>
        <w:spacing w:after="0"/>
        <w:ind w:left="0"/>
        <w:jc w:val="both"/>
      </w:pPr>
      <w:r>
        <w:rPr>
          <w:rFonts w:ascii="Times New Roman"/>
          <w:b w:val="false"/>
          <w:i w:val="false"/>
          <w:color w:val="000000"/>
          <w:sz w:val="28"/>
        </w:rPr>
        <w:t>                                 ді ұстау);</w:t>
      </w:r>
    </w:p>
    <w:p>
      <w:pPr>
        <w:spacing w:after="0"/>
        <w:ind w:left="0"/>
        <w:jc w:val="both"/>
      </w:pPr>
      <w:r>
        <w:rPr>
          <w:rFonts w:ascii="Times New Roman"/>
          <w:b w:val="false"/>
          <w:i w:val="false"/>
          <w:color w:val="000000"/>
          <w:sz w:val="28"/>
        </w:rPr>
        <w:t>                                 2) факсимильдік бай.</w:t>
      </w:r>
    </w:p>
    <w:p>
      <w:pPr>
        <w:spacing w:after="0"/>
        <w:ind w:left="0"/>
        <w:jc w:val="both"/>
      </w:pPr>
      <w:r>
        <w:rPr>
          <w:rFonts w:ascii="Times New Roman"/>
          <w:b w:val="false"/>
          <w:i w:val="false"/>
          <w:color w:val="000000"/>
          <w:sz w:val="28"/>
        </w:rPr>
        <w:t>                                 ланыспен қамтамасыз</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3) халықаралық сөйле.</w:t>
      </w:r>
    </w:p>
    <w:p>
      <w:pPr>
        <w:spacing w:after="0"/>
        <w:ind w:left="0"/>
        <w:jc w:val="both"/>
      </w:pPr>
      <w:r>
        <w:rPr>
          <w:rFonts w:ascii="Times New Roman"/>
          <w:b w:val="false"/>
          <w:i w:val="false"/>
          <w:color w:val="000000"/>
          <w:sz w:val="28"/>
        </w:rPr>
        <w:t>                                 сулер;</w:t>
      </w:r>
    </w:p>
    <w:p>
      <w:pPr>
        <w:spacing w:after="0"/>
        <w:ind w:left="0"/>
        <w:jc w:val="both"/>
      </w:pPr>
      <w:r>
        <w:rPr>
          <w:rFonts w:ascii="Times New Roman"/>
          <w:b w:val="false"/>
          <w:i w:val="false"/>
          <w:color w:val="000000"/>
          <w:sz w:val="28"/>
        </w:rPr>
        <w:t>                                 4) абоненттік төлем</w:t>
      </w:r>
    </w:p>
    <w:p>
      <w:pPr>
        <w:spacing w:after="0"/>
        <w:ind w:left="0"/>
        <w:jc w:val="both"/>
      </w:pPr>
      <w:r>
        <w:rPr>
          <w:rFonts w:ascii="Times New Roman"/>
          <w:b w:val="false"/>
          <w:i w:val="false"/>
          <w:color w:val="000000"/>
          <w:sz w:val="28"/>
        </w:rPr>
        <w:t>                                 және қызмет көрсету,</w:t>
      </w:r>
    </w:p>
    <w:p>
      <w:pPr>
        <w:spacing w:after="0"/>
        <w:ind w:left="0"/>
        <w:jc w:val="both"/>
      </w:pPr>
      <w:r>
        <w:rPr>
          <w:rFonts w:ascii="Times New Roman"/>
          <w:b w:val="false"/>
          <w:i w:val="false"/>
          <w:color w:val="000000"/>
          <w:sz w:val="28"/>
        </w:rPr>
        <w:t>                                 ұялы байланысқа шығу;</w:t>
      </w:r>
    </w:p>
    <w:p>
      <w:pPr>
        <w:spacing w:after="0"/>
        <w:ind w:left="0"/>
        <w:jc w:val="both"/>
      </w:pPr>
      <w:r>
        <w:rPr>
          <w:rFonts w:ascii="Times New Roman"/>
          <w:b w:val="false"/>
          <w:i w:val="false"/>
          <w:color w:val="000000"/>
          <w:sz w:val="28"/>
        </w:rPr>
        <w:t>                                 5) интернет қызметтері,</w:t>
      </w:r>
    </w:p>
    <w:p>
      <w:pPr>
        <w:spacing w:after="0"/>
        <w:ind w:left="0"/>
        <w:jc w:val="both"/>
      </w:pPr>
      <w:r>
        <w:rPr>
          <w:rFonts w:ascii="Times New Roman"/>
          <w:b w:val="false"/>
          <w:i w:val="false"/>
          <w:color w:val="000000"/>
          <w:sz w:val="28"/>
        </w:rPr>
        <w:t>                                 пошта-телеграфтық</w:t>
      </w:r>
    </w:p>
    <w:p>
      <w:pPr>
        <w:spacing w:after="0"/>
        <w:ind w:left="0"/>
        <w:jc w:val="both"/>
      </w:pPr>
      <w:r>
        <w:rPr>
          <w:rFonts w:ascii="Times New Roman"/>
          <w:b w:val="false"/>
          <w:i w:val="false"/>
          <w:color w:val="000000"/>
          <w:sz w:val="28"/>
        </w:rPr>
        <w:t>                                 қызметтер;</w:t>
      </w:r>
    </w:p>
    <w:p>
      <w:pPr>
        <w:spacing w:after="0"/>
        <w:ind w:left="0"/>
        <w:jc w:val="both"/>
      </w:pPr>
      <w:r>
        <w:rPr>
          <w:rFonts w:ascii="Times New Roman"/>
          <w:b w:val="false"/>
          <w:i w:val="false"/>
          <w:color w:val="000000"/>
          <w:sz w:val="28"/>
        </w:rPr>
        <w:t>                                 6) байланыс арналарын</w:t>
      </w:r>
    </w:p>
    <w:p>
      <w:pPr>
        <w:spacing w:after="0"/>
        <w:ind w:left="0"/>
        <w:jc w:val="both"/>
      </w:pPr>
      <w:r>
        <w:rPr>
          <w:rFonts w:ascii="Times New Roman"/>
          <w:b w:val="false"/>
          <w:i w:val="false"/>
          <w:color w:val="000000"/>
          <w:sz w:val="28"/>
        </w:rPr>
        <w:t>                                 жалдау.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барлық </w:t>
      </w:r>
    </w:p>
    <w:p>
      <w:pPr>
        <w:spacing w:after="0"/>
        <w:ind w:left="0"/>
        <w:jc w:val="both"/>
      </w:pPr>
      <w:r>
        <w:rPr>
          <w:rFonts w:ascii="Times New Roman"/>
          <w:b w:val="false"/>
          <w:i w:val="false"/>
          <w:color w:val="000000"/>
          <w:sz w:val="28"/>
        </w:rPr>
        <w:t xml:space="preserve">дәстүрлі байланысты тиімді пайдалану, сондай-ақ спутниктік электрондық </w:t>
      </w:r>
    </w:p>
    <w:p>
      <w:pPr>
        <w:spacing w:after="0"/>
        <w:ind w:left="0"/>
        <w:jc w:val="both"/>
      </w:pPr>
      <w:r>
        <w:rPr>
          <w:rFonts w:ascii="Times New Roman"/>
          <w:b w:val="false"/>
          <w:i w:val="false"/>
          <w:color w:val="000000"/>
          <w:sz w:val="28"/>
        </w:rPr>
        <w:t>және өзге ең жаңа байланыс түрлерін кеңінен қолдану.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"Ұлттық имидждік стратегияны іске асыру"</w:t>
      </w:r>
    </w:p>
    <w:p>
      <w:pPr>
        <w:spacing w:after="0"/>
        <w:ind w:left="0"/>
        <w:jc w:val="both"/>
      </w:pPr>
      <w:r>
        <w:rPr>
          <w:rFonts w:ascii="Times New Roman"/>
          <w:b w:val="false"/>
          <w:i w:val="false"/>
          <w:color w:val="000000"/>
          <w:sz w:val="28"/>
        </w:rPr>
        <w:t>               046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98 000 мың теңге (тоқсан сегіз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нормативтік-құқықтық негізі: Қазақстан Республикасының 1997 жылғы 12 қарашадағы "Дипломатиялық қызмет туралы" </w:t>
      </w:r>
      <w:r>
        <w:rPr>
          <w:rFonts w:ascii="Times New Roman"/>
          <w:b w:val="false"/>
          <w:i w:val="false"/>
          <w:color w:val="000000"/>
          <w:sz w:val="28"/>
        </w:rPr>
        <w:t xml:space="preserve">Z970187_ </w:t>
      </w:r>
      <w:r>
        <w:rPr>
          <w:rFonts w:ascii="Times New Roman"/>
          <w:b w:val="false"/>
          <w:i w:val="false"/>
          <w:color w:val="000000"/>
          <w:sz w:val="28"/>
        </w:rPr>
        <w:t>Заңының 5, 6-баптары, Қазақстан Республикасы Президентінің 1992 жылғы 2 шілдедегі "Қазақстан Республикасының Елшілігі туралы ережені бекіту туралы" N 832 Жарлығы, Қазақстан Республикасы Үкіметінің 1999 жылғы 21 қазандағы "Қазақстан Республикасы Сыртқы істер министрлігінің мәселелері" атты N 1573 </w:t>
      </w:r>
      <w:r>
        <w:rPr>
          <w:rFonts w:ascii="Times New Roman"/>
          <w:b w:val="false"/>
          <w:i w:val="false"/>
          <w:color w:val="000000"/>
          <w:sz w:val="28"/>
        </w:rPr>
        <w:t xml:space="preserve">P991578_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Бюджеттік бағдарламаны қаржыландыру көздері: республикалық </w:t>
      </w:r>
    </w:p>
    <w:bookmarkStart w:name="z1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Бюджеттік бағдарламаның мақсаты: халықаралық сахнада Қазақстан </w:t>
      </w:r>
    </w:p>
    <w:p>
      <w:pPr>
        <w:spacing w:after="0"/>
        <w:ind w:left="0"/>
        <w:jc w:val="both"/>
      </w:pPr>
      <w:r>
        <w:rPr>
          <w:rFonts w:ascii="Times New Roman"/>
          <w:b w:val="false"/>
          <w:i w:val="false"/>
          <w:color w:val="000000"/>
          <w:sz w:val="28"/>
        </w:rPr>
        <w:t xml:space="preserve">Республикасының оң сипаты имиджін қолдау үшін жағдайлар жасайтын шаралар </w:t>
      </w:r>
    </w:p>
    <w:p>
      <w:pPr>
        <w:spacing w:after="0"/>
        <w:ind w:left="0"/>
        <w:jc w:val="both"/>
      </w:pPr>
      <w:r>
        <w:rPr>
          <w:rFonts w:ascii="Times New Roman"/>
          <w:b w:val="false"/>
          <w:i w:val="false"/>
          <w:color w:val="000000"/>
          <w:sz w:val="28"/>
        </w:rPr>
        <w:t>кешенін жүзеге асыру.</w:t>
      </w:r>
    </w:p>
    <w:p>
      <w:pPr>
        <w:spacing w:after="0"/>
        <w:ind w:left="0"/>
        <w:jc w:val="both"/>
      </w:pPr>
      <w:r>
        <w:rPr>
          <w:rFonts w:ascii="Times New Roman"/>
          <w:b w:val="false"/>
          <w:i w:val="false"/>
          <w:color w:val="000000"/>
          <w:sz w:val="28"/>
        </w:rPr>
        <w:t xml:space="preserve">     5. Бюджеттік бағдарламаның міндеттері: еліміздің ішіндегі және шет </w:t>
      </w:r>
    </w:p>
    <w:p>
      <w:pPr>
        <w:spacing w:after="0"/>
        <w:ind w:left="0"/>
        <w:jc w:val="both"/>
      </w:pPr>
      <w:r>
        <w:rPr>
          <w:rFonts w:ascii="Times New Roman"/>
          <w:b w:val="false"/>
          <w:i w:val="false"/>
          <w:color w:val="000000"/>
          <w:sz w:val="28"/>
        </w:rPr>
        <w:t xml:space="preserve">елдегі ақпараттық-насихаттық қызметін жүзеге асыруға арналған Қазақстан </w:t>
      </w:r>
    </w:p>
    <w:p>
      <w:pPr>
        <w:spacing w:after="0"/>
        <w:ind w:left="0"/>
        <w:jc w:val="both"/>
      </w:pPr>
      <w:r>
        <w:rPr>
          <w:rFonts w:ascii="Times New Roman"/>
          <w:b w:val="false"/>
          <w:i w:val="false"/>
          <w:color w:val="000000"/>
          <w:sz w:val="28"/>
        </w:rPr>
        <w:t>Республикасының имидждік стратегиясы бағыттарын қамтамасыз ету.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046           Ұлттық имидждік   1. Әлеуметтік зерттеу.  Жыл    Қазақстан</w:t>
      </w:r>
    </w:p>
    <w:p>
      <w:pPr>
        <w:spacing w:after="0"/>
        <w:ind w:left="0"/>
        <w:jc w:val="both"/>
      </w:pPr>
      <w:r>
        <w:rPr>
          <w:rFonts w:ascii="Times New Roman"/>
          <w:b w:val="false"/>
          <w:i w:val="false"/>
          <w:color w:val="000000"/>
          <w:sz w:val="28"/>
        </w:rPr>
        <w:t>              стратегияны іске  лер жүргізу - 4 іс-ша.  ішінде Республика.</w:t>
      </w:r>
    </w:p>
    <w:p>
      <w:pPr>
        <w:spacing w:after="0"/>
        <w:ind w:left="0"/>
        <w:jc w:val="both"/>
      </w:pPr>
      <w:r>
        <w:rPr>
          <w:rFonts w:ascii="Times New Roman"/>
          <w:b w:val="false"/>
          <w:i w:val="false"/>
          <w:color w:val="000000"/>
          <w:sz w:val="28"/>
        </w:rPr>
        <w:t>              асыру             раға дейін;                    сының Сыртқы</w:t>
      </w:r>
    </w:p>
    <w:p>
      <w:pPr>
        <w:spacing w:after="0"/>
        <w:ind w:left="0"/>
        <w:jc w:val="both"/>
      </w:pPr>
      <w:r>
        <w:rPr>
          <w:rFonts w:ascii="Times New Roman"/>
          <w:b w:val="false"/>
          <w:i w:val="false"/>
          <w:color w:val="000000"/>
          <w:sz w:val="28"/>
        </w:rPr>
        <w:t>                                2. Шетелдік бұқаралық          істер</w:t>
      </w:r>
    </w:p>
    <w:p>
      <w:pPr>
        <w:spacing w:after="0"/>
        <w:ind w:left="0"/>
        <w:jc w:val="both"/>
      </w:pPr>
      <w:r>
        <w:rPr>
          <w:rFonts w:ascii="Times New Roman"/>
          <w:b w:val="false"/>
          <w:i w:val="false"/>
          <w:color w:val="000000"/>
          <w:sz w:val="28"/>
        </w:rPr>
        <w:t>                                ақпарат құралдарына            министрлігі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туралы оң сипаттағы</w:t>
      </w:r>
    </w:p>
    <w:p>
      <w:pPr>
        <w:spacing w:after="0"/>
        <w:ind w:left="0"/>
        <w:jc w:val="both"/>
      </w:pPr>
      <w:r>
        <w:rPr>
          <w:rFonts w:ascii="Times New Roman"/>
          <w:b w:val="false"/>
          <w:i w:val="false"/>
          <w:color w:val="000000"/>
          <w:sz w:val="28"/>
        </w:rPr>
        <w:t>                                материалдар, баспа</w:t>
      </w:r>
    </w:p>
    <w:p>
      <w:pPr>
        <w:spacing w:after="0"/>
        <w:ind w:left="0"/>
        <w:jc w:val="both"/>
      </w:pPr>
      <w:r>
        <w:rPr>
          <w:rFonts w:ascii="Times New Roman"/>
          <w:b w:val="false"/>
          <w:i w:val="false"/>
          <w:color w:val="000000"/>
          <w:sz w:val="28"/>
        </w:rPr>
        <w:t>                                материалдарын (очерк.</w:t>
      </w:r>
    </w:p>
    <w:p>
      <w:pPr>
        <w:spacing w:after="0"/>
        <w:ind w:left="0"/>
        <w:jc w:val="both"/>
      </w:pPr>
      <w:r>
        <w:rPr>
          <w:rFonts w:ascii="Times New Roman"/>
          <w:b w:val="false"/>
          <w:i w:val="false"/>
          <w:color w:val="000000"/>
          <w:sz w:val="28"/>
        </w:rPr>
        <w:t>                                тер, мақалалар, сөз</w:t>
      </w:r>
    </w:p>
    <w:p>
      <w:pPr>
        <w:spacing w:after="0"/>
        <w:ind w:left="0"/>
        <w:jc w:val="both"/>
      </w:pPr>
      <w:r>
        <w:rPr>
          <w:rFonts w:ascii="Times New Roman"/>
          <w:b w:val="false"/>
          <w:i w:val="false"/>
          <w:color w:val="000000"/>
          <w:sz w:val="28"/>
        </w:rPr>
        <w:t>                                сөйлеулер, сұхбаттар)</w:t>
      </w:r>
    </w:p>
    <w:p>
      <w:pPr>
        <w:spacing w:after="0"/>
        <w:ind w:left="0"/>
        <w:jc w:val="both"/>
      </w:pPr>
      <w:r>
        <w:rPr>
          <w:rFonts w:ascii="Times New Roman"/>
          <w:b w:val="false"/>
          <w:i w:val="false"/>
          <w:color w:val="000000"/>
          <w:sz w:val="28"/>
        </w:rPr>
        <w:t>                                әзірлеу және жариялау,</w:t>
      </w:r>
    </w:p>
    <w:p>
      <w:pPr>
        <w:spacing w:after="0"/>
        <w:ind w:left="0"/>
        <w:jc w:val="both"/>
      </w:pPr>
      <w:r>
        <w:rPr>
          <w:rFonts w:ascii="Times New Roman"/>
          <w:b w:val="false"/>
          <w:i w:val="false"/>
          <w:color w:val="000000"/>
          <w:sz w:val="28"/>
        </w:rPr>
        <w:t>                                шетелдік телеарналарға</w:t>
      </w:r>
    </w:p>
    <w:p>
      <w:pPr>
        <w:spacing w:after="0"/>
        <w:ind w:left="0"/>
        <w:jc w:val="both"/>
      </w:pPr>
      <w:r>
        <w:rPr>
          <w:rFonts w:ascii="Times New Roman"/>
          <w:b w:val="false"/>
          <w:i w:val="false"/>
          <w:color w:val="000000"/>
          <w:sz w:val="28"/>
        </w:rPr>
        <w:t>                                арнап Қазақстан туралы</w:t>
      </w:r>
    </w:p>
    <w:p>
      <w:pPr>
        <w:spacing w:after="0"/>
        <w:ind w:left="0"/>
        <w:jc w:val="both"/>
      </w:pPr>
      <w:r>
        <w:rPr>
          <w:rFonts w:ascii="Times New Roman"/>
          <w:b w:val="false"/>
          <w:i w:val="false"/>
          <w:color w:val="000000"/>
          <w:sz w:val="28"/>
        </w:rPr>
        <w:t>                                бейнероликтер әзірлеу</w:t>
      </w:r>
    </w:p>
    <w:p>
      <w:pPr>
        <w:spacing w:after="0"/>
        <w:ind w:left="0"/>
        <w:jc w:val="both"/>
      </w:pPr>
      <w:r>
        <w:rPr>
          <w:rFonts w:ascii="Times New Roman"/>
          <w:b w:val="false"/>
          <w:i w:val="false"/>
          <w:color w:val="000000"/>
          <w:sz w:val="28"/>
        </w:rPr>
        <w:t>                                және прокаттау - 3 дейін;</w:t>
      </w:r>
    </w:p>
    <w:p>
      <w:pPr>
        <w:spacing w:after="0"/>
        <w:ind w:left="0"/>
        <w:jc w:val="both"/>
      </w:pPr>
      <w:r>
        <w:rPr>
          <w:rFonts w:ascii="Times New Roman"/>
          <w:b w:val="false"/>
          <w:i w:val="false"/>
          <w:color w:val="000000"/>
          <w:sz w:val="28"/>
        </w:rPr>
        <w:t>                                3. Қазақстан Республика.</w:t>
      </w:r>
    </w:p>
    <w:p>
      <w:pPr>
        <w:spacing w:after="0"/>
        <w:ind w:left="0"/>
        <w:jc w:val="both"/>
      </w:pPr>
      <w:r>
        <w:rPr>
          <w:rFonts w:ascii="Times New Roman"/>
          <w:b w:val="false"/>
          <w:i w:val="false"/>
          <w:color w:val="000000"/>
          <w:sz w:val="28"/>
        </w:rPr>
        <w:t>                                сының халықаралық қорлар</w:t>
      </w:r>
    </w:p>
    <w:p>
      <w:pPr>
        <w:spacing w:after="0"/>
        <w:ind w:left="0"/>
        <w:jc w:val="both"/>
      </w:pPr>
      <w:r>
        <w:rPr>
          <w:rFonts w:ascii="Times New Roman"/>
          <w:b w:val="false"/>
          <w:i w:val="false"/>
          <w:color w:val="000000"/>
          <w:sz w:val="28"/>
        </w:rPr>
        <w:t>                                және ғылыми зерттеу</w:t>
      </w:r>
    </w:p>
    <w:p>
      <w:pPr>
        <w:spacing w:after="0"/>
        <w:ind w:left="0"/>
        <w:jc w:val="both"/>
      </w:pPr>
      <w:r>
        <w:rPr>
          <w:rFonts w:ascii="Times New Roman"/>
          <w:b w:val="false"/>
          <w:i w:val="false"/>
          <w:color w:val="000000"/>
          <w:sz w:val="28"/>
        </w:rPr>
        <w:t>                                ұйымдарымен (АҚШ, ГФР,</w:t>
      </w:r>
    </w:p>
    <w:p>
      <w:pPr>
        <w:spacing w:after="0"/>
        <w:ind w:left="0"/>
        <w:jc w:val="both"/>
      </w:pPr>
      <w:r>
        <w:rPr>
          <w:rFonts w:ascii="Times New Roman"/>
          <w:b w:val="false"/>
          <w:i w:val="false"/>
          <w:color w:val="000000"/>
          <w:sz w:val="28"/>
        </w:rPr>
        <w:t>                                Ұлыбритания, Франция,</w:t>
      </w:r>
    </w:p>
    <w:p>
      <w:pPr>
        <w:spacing w:after="0"/>
        <w:ind w:left="0"/>
        <w:jc w:val="both"/>
      </w:pPr>
      <w:r>
        <w:rPr>
          <w:rFonts w:ascii="Times New Roman"/>
          <w:b w:val="false"/>
          <w:i w:val="false"/>
          <w:color w:val="000000"/>
          <w:sz w:val="28"/>
        </w:rPr>
        <w:t>                                Жапония) ынтымақтастық</w:t>
      </w:r>
    </w:p>
    <w:p>
      <w:pPr>
        <w:spacing w:after="0"/>
        <w:ind w:left="0"/>
        <w:jc w:val="both"/>
      </w:pPr>
      <w:r>
        <w:rPr>
          <w:rFonts w:ascii="Times New Roman"/>
          <w:b w:val="false"/>
          <w:i w:val="false"/>
          <w:color w:val="000000"/>
          <w:sz w:val="28"/>
        </w:rPr>
        <w:t>                                жобаларын жүзеге асыру</w:t>
      </w:r>
    </w:p>
    <w:p>
      <w:pPr>
        <w:spacing w:after="0"/>
        <w:ind w:left="0"/>
        <w:jc w:val="both"/>
      </w:pPr>
      <w:r>
        <w:rPr>
          <w:rFonts w:ascii="Times New Roman"/>
          <w:b w:val="false"/>
          <w:i w:val="false"/>
          <w:color w:val="000000"/>
          <w:sz w:val="28"/>
        </w:rPr>
        <w:t>                                және оң сипаттағы имиджін</w:t>
      </w:r>
    </w:p>
    <w:p>
      <w:pPr>
        <w:spacing w:after="0"/>
        <w:ind w:left="0"/>
        <w:jc w:val="both"/>
      </w:pPr>
      <w:r>
        <w:rPr>
          <w:rFonts w:ascii="Times New Roman"/>
          <w:b w:val="false"/>
          <w:i w:val="false"/>
          <w:color w:val="000000"/>
          <w:sz w:val="28"/>
        </w:rPr>
        <w:t>                                жасау - 5 жобаға дейін;</w:t>
      </w:r>
    </w:p>
    <w:p>
      <w:pPr>
        <w:spacing w:after="0"/>
        <w:ind w:left="0"/>
        <w:jc w:val="both"/>
      </w:pPr>
      <w:r>
        <w:rPr>
          <w:rFonts w:ascii="Times New Roman"/>
          <w:b w:val="false"/>
          <w:i w:val="false"/>
          <w:color w:val="000000"/>
          <w:sz w:val="28"/>
        </w:rPr>
        <w:t>                                4. Ішкі және сыртқы</w:t>
      </w:r>
    </w:p>
    <w:p>
      <w:pPr>
        <w:spacing w:after="0"/>
        <w:ind w:left="0"/>
        <w:jc w:val="both"/>
      </w:pPr>
      <w:r>
        <w:rPr>
          <w:rFonts w:ascii="Times New Roman"/>
          <w:b w:val="false"/>
          <w:i w:val="false"/>
          <w:color w:val="000000"/>
          <w:sz w:val="28"/>
        </w:rPr>
        <w:t>                                саясаттың көкейкесті</w:t>
      </w:r>
    </w:p>
    <w:p>
      <w:pPr>
        <w:spacing w:after="0"/>
        <w:ind w:left="0"/>
        <w:jc w:val="both"/>
      </w:pPr>
      <w:r>
        <w:rPr>
          <w:rFonts w:ascii="Times New Roman"/>
          <w:b w:val="false"/>
          <w:i w:val="false"/>
          <w:color w:val="000000"/>
          <w:sz w:val="28"/>
        </w:rPr>
        <w:t>                                проблемалары бойынша</w:t>
      </w:r>
    </w:p>
    <w:p>
      <w:pPr>
        <w:spacing w:after="0"/>
        <w:ind w:left="0"/>
        <w:jc w:val="both"/>
      </w:pPr>
      <w:r>
        <w:rPr>
          <w:rFonts w:ascii="Times New Roman"/>
          <w:b w:val="false"/>
          <w:i w:val="false"/>
          <w:color w:val="000000"/>
          <w:sz w:val="28"/>
        </w:rPr>
        <w:t>                                халықаралық конферен.</w:t>
      </w:r>
    </w:p>
    <w:p>
      <w:pPr>
        <w:spacing w:after="0"/>
        <w:ind w:left="0"/>
        <w:jc w:val="both"/>
      </w:pPr>
      <w:r>
        <w:rPr>
          <w:rFonts w:ascii="Times New Roman"/>
          <w:b w:val="false"/>
          <w:i w:val="false"/>
          <w:color w:val="000000"/>
          <w:sz w:val="28"/>
        </w:rPr>
        <w:t>                                циялар мен семинарлар</w:t>
      </w:r>
    </w:p>
    <w:p>
      <w:pPr>
        <w:spacing w:after="0"/>
        <w:ind w:left="0"/>
        <w:jc w:val="both"/>
      </w:pPr>
      <w:r>
        <w:rPr>
          <w:rFonts w:ascii="Times New Roman"/>
          <w:b w:val="false"/>
          <w:i w:val="false"/>
          <w:color w:val="000000"/>
          <w:sz w:val="28"/>
        </w:rPr>
        <w:t>                                өткізу - 4 конференция;</w:t>
      </w:r>
    </w:p>
    <w:p>
      <w:pPr>
        <w:spacing w:after="0"/>
        <w:ind w:left="0"/>
        <w:jc w:val="both"/>
      </w:pPr>
      <w:r>
        <w:rPr>
          <w:rFonts w:ascii="Times New Roman"/>
          <w:b w:val="false"/>
          <w:i w:val="false"/>
          <w:color w:val="000000"/>
          <w:sz w:val="28"/>
        </w:rPr>
        <w:t>                                5. Қазақстан Республика.</w:t>
      </w:r>
    </w:p>
    <w:p>
      <w:pPr>
        <w:spacing w:after="0"/>
        <w:ind w:left="0"/>
        <w:jc w:val="both"/>
      </w:pPr>
      <w:r>
        <w:rPr>
          <w:rFonts w:ascii="Times New Roman"/>
          <w:b w:val="false"/>
          <w:i w:val="false"/>
          <w:color w:val="000000"/>
          <w:sz w:val="28"/>
        </w:rPr>
        <w:t>                                сының жетістіктерін</w:t>
      </w:r>
    </w:p>
    <w:p>
      <w:pPr>
        <w:spacing w:after="0"/>
        <w:ind w:left="0"/>
        <w:jc w:val="both"/>
      </w:pPr>
      <w:r>
        <w:rPr>
          <w:rFonts w:ascii="Times New Roman"/>
          <w:b w:val="false"/>
          <w:i w:val="false"/>
          <w:color w:val="000000"/>
          <w:sz w:val="28"/>
        </w:rPr>
        <w:t>                                насихаттау мақсатында</w:t>
      </w:r>
    </w:p>
    <w:p>
      <w:pPr>
        <w:spacing w:after="0"/>
        <w:ind w:left="0"/>
        <w:jc w:val="both"/>
      </w:pPr>
      <w:r>
        <w:rPr>
          <w:rFonts w:ascii="Times New Roman"/>
          <w:b w:val="false"/>
          <w:i w:val="false"/>
          <w:color w:val="000000"/>
          <w:sz w:val="28"/>
        </w:rPr>
        <w:t>                                халықаралық конференция.</w:t>
      </w:r>
    </w:p>
    <w:p>
      <w:pPr>
        <w:spacing w:after="0"/>
        <w:ind w:left="0"/>
        <w:jc w:val="both"/>
      </w:pPr>
      <w:r>
        <w:rPr>
          <w:rFonts w:ascii="Times New Roman"/>
          <w:b w:val="false"/>
          <w:i w:val="false"/>
          <w:color w:val="000000"/>
          <w:sz w:val="28"/>
        </w:rPr>
        <w:t xml:space="preserve">                                ларға, семинарларға </w:t>
      </w:r>
    </w:p>
    <w:p>
      <w:pPr>
        <w:spacing w:after="0"/>
        <w:ind w:left="0"/>
        <w:jc w:val="both"/>
      </w:pPr>
      <w:r>
        <w:rPr>
          <w:rFonts w:ascii="Times New Roman"/>
          <w:b w:val="false"/>
          <w:i w:val="false"/>
          <w:color w:val="000000"/>
          <w:sz w:val="28"/>
        </w:rPr>
        <w:t>                                қатысу, шетелдерде ашық</w:t>
      </w:r>
    </w:p>
    <w:p>
      <w:pPr>
        <w:spacing w:after="0"/>
        <w:ind w:left="0"/>
        <w:jc w:val="both"/>
      </w:pPr>
      <w:r>
        <w:rPr>
          <w:rFonts w:ascii="Times New Roman"/>
          <w:b w:val="false"/>
          <w:i w:val="false"/>
          <w:color w:val="000000"/>
          <w:sz w:val="28"/>
        </w:rPr>
        <w:t>                                лекциялар оқу - 5 мәрте</w:t>
      </w:r>
    </w:p>
    <w:p>
      <w:pPr>
        <w:spacing w:after="0"/>
        <w:ind w:left="0"/>
        <w:jc w:val="both"/>
      </w:pPr>
      <w:r>
        <w:rPr>
          <w:rFonts w:ascii="Times New Roman"/>
          <w:b w:val="false"/>
          <w:i w:val="false"/>
          <w:color w:val="000000"/>
          <w:sz w:val="28"/>
        </w:rPr>
        <w:t>                                қатысуға дейін;</w:t>
      </w:r>
    </w:p>
    <w:p>
      <w:pPr>
        <w:spacing w:after="0"/>
        <w:ind w:left="0"/>
        <w:jc w:val="both"/>
      </w:pPr>
      <w:r>
        <w:rPr>
          <w:rFonts w:ascii="Times New Roman"/>
          <w:b w:val="false"/>
          <w:i w:val="false"/>
          <w:color w:val="000000"/>
          <w:sz w:val="28"/>
        </w:rPr>
        <w:t>                                6. Қазақстан Республи.</w:t>
      </w:r>
    </w:p>
    <w:p>
      <w:pPr>
        <w:spacing w:after="0"/>
        <w:ind w:left="0"/>
        <w:jc w:val="both"/>
      </w:pPr>
      <w:r>
        <w:rPr>
          <w:rFonts w:ascii="Times New Roman"/>
          <w:b w:val="false"/>
          <w:i w:val="false"/>
          <w:color w:val="000000"/>
          <w:sz w:val="28"/>
        </w:rPr>
        <w:t>                                касының шетелдік мекеме.</w:t>
      </w:r>
    </w:p>
    <w:p>
      <w:pPr>
        <w:spacing w:after="0"/>
        <w:ind w:left="0"/>
        <w:jc w:val="both"/>
      </w:pPr>
      <w:r>
        <w:rPr>
          <w:rFonts w:ascii="Times New Roman"/>
          <w:b w:val="false"/>
          <w:i w:val="false"/>
          <w:color w:val="000000"/>
          <w:sz w:val="28"/>
        </w:rPr>
        <w:t>                                лері үшін Қазақстан</w:t>
      </w:r>
    </w:p>
    <w:p>
      <w:pPr>
        <w:spacing w:after="0"/>
        <w:ind w:left="0"/>
        <w:jc w:val="both"/>
      </w:pPr>
      <w:r>
        <w:rPr>
          <w:rFonts w:ascii="Times New Roman"/>
          <w:b w:val="false"/>
          <w:i w:val="false"/>
          <w:color w:val="000000"/>
          <w:sz w:val="28"/>
        </w:rPr>
        <w:t>                                туралы фотокөрмелер</w:t>
      </w:r>
    </w:p>
    <w:p>
      <w:pPr>
        <w:spacing w:after="0"/>
        <w:ind w:left="0"/>
        <w:jc w:val="both"/>
      </w:pPr>
      <w:r>
        <w:rPr>
          <w:rFonts w:ascii="Times New Roman"/>
          <w:b w:val="false"/>
          <w:i w:val="false"/>
          <w:color w:val="000000"/>
          <w:sz w:val="28"/>
        </w:rPr>
        <w:t>                                материалдарын әзірлеу -</w:t>
      </w:r>
    </w:p>
    <w:p>
      <w:pPr>
        <w:spacing w:after="0"/>
        <w:ind w:left="0"/>
        <w:jc w:val="both"/>
      </w:pPr>
      <w:r>
        <w:rPr>
          <w:rFonts w:ascii="Times New Roman"/>
          <w:b w:val="false"/>
          <w:i w:val="false"/>
          <w:color w:val="000000"/>
          <w:sz w:val="28"/>
        </w:rPr>
        <w:t>                                50 жиынтық (32-35 фото.</w:t>
      </w:r>
    </w:p>
    <w:p>
      <w:pPr>
        <w:spacing w:after="0"/>
        <w:ind w:left="0"/>
        <w:jc w:val="both"/>
      </w:pPr>
      <w:r>
        <w:rPr>
          <w:rFonts w:ascii="Times New Roman"/>
          <w:b w:val="false"/>
          <w:i w:val="false"/>
          <w:color w:val="000000"/>
          <w:sz w:val="28"/>
        </w:rPr>
        <w:t>                                суреттер);</w:t>
      </w:r>
    </w:p>
    <w:p>
      <w:pPr>
        <w:spacing w:after="0"/>
        <w:ind w:left="0"/>
        <w:jc w:val="both"/>
      </w:pPr>
      <w:r>
        <w:rPr>
          <w:rFonts w:ascii="Times New Roman"/>
          <w:b w:val="false"/>
          <w:i w:val="false"/>
          <w:color w:val="000000"/>
          <w:sz w:val="28"/>
        </w:rPr>
        <w:t>                                7. "Қазақстан тәуелсіз.</w:t>
      </w:r>
    </w:p>
    <w:p>
      <w:pPr>
        <w:spacing w:after="0"/>
        <w:ind w:left="0"/>
        <w:jc w:val="both"/>
      </w:pPr>
      <w:r>
        <w:rPr>
          <w:rFonts w:ascii="Times New Roman"/>
          <w:b w:val="false"/>
          <w:i w:val="false"/>
          <w:color w:val="000000"/>
          <w:sz w:val="28"/>
        </w:rPr>
        <w:t>                                дігіне - 10 жыл" имидж.</w:t>
      </w:r>
    </w:p>
    <w:p>
      <w:pPr>
        <w:spacing w:after="0"/>
        <w:ind w:left="0"/>
        <w:jc w:val="both"/>
      </w:pPr>
      <w:r>
        <w:rPr>
          <w:rFonts w:ascii="Times New Roman"/>
          <w:b w:val="false"/>
          <w:i w:val="false"/>
          <w:color w:val="000000"/>
          <w:sz w:val="28"/>
        </w:rPr>
        <w:t xml:space="preserve">                                дік журналын қазақ, </w:t>
      </w:r>
    </w:p>
    <w:p>
      <w:pPr>
        <w:spacing w:after="0"/>
        <w:ind w:left="0"/>
        <w:jc w:val="both"/>
      </w:pPr>
      <w:r>
        <w:rPr>
          <w:rFonts w:ascii="Times New Roman"/>
          <w:b w:val="false"/>
          <w:i w:val="false"/>
          <w:color w:val="000000"/>
          <w:sz w:val="28"/>
        </w:rPr>
        <w:t>                                ағылшын, орыс тілдерінде</w:t>
      </w:r>
    </w:p>
    <w:p>
      <w:pPr>
        <w:spacing w:after="0"/>
        <w:ind w:left="0"/>
        <w:jc w:val="both"/>
      </w:pPr>
      <w:r>
        <w:rPr>
          <w:rFonts w:ascii="Times New Roman"/>
          <w:b w:val="false"/>
          <w:i w:val="false"/>
          <w:color w:val="000000"/>
          <w:sz w:val="28"/>
        </w:rPr>
        <w:t>                                шығару - 1 журнал (әр</w:t>
      </w:r>
    </w:p>
    <w:p>
      <w:pPr>
        <w:spacing w:after="0"/>
        <w:ind w:left="0"/>
        <w:jc w:val="both"/>
      </w:pPr>
      <w:r>
        <w:rPr>
          <w:rFonts w:ascii="Times New Roman"/>
          <w:b w:val="false"/>
          <w:i w:val="false"/>
          <w:color w:val="000000"/>
          <w:sz w:val="28"/>
        </w:rPr>
        <w:t xml:space="preserve">                                тілде 1 мың даналық </w:t>
      </w:r>
    </w:p>
    <w:p>
      <w:pPr>
        <w:spacing w:after="0"/>
        <w:ind w:left="0"/>
        <w:jc w:val="both"/>
      </w:pPr>
      <w:r>
        <w:rPr>
          <w:rFonts w:ascii="Times New Roman"/>
          <w:b w:val="false"/>
          <w:i w:val="false"/>
          <w:color w:val="000000"/>
          <w:sz w:val="28"/>
        </w:rPr>
        <w:t>                                тиражбен);</w:t>
      </w:r>
    </w:p>
    <w:p>
      <w:pPr>
        <w:spacing w:after="0"/>
        <w:ind w:left="0"/>
        <w:jc w:val="both"/>
      </w:pPr>
      <w:r>
        <w:rPr>
          <w:rFonts w:ascii="Times New Roman"/>
          <w:b w:val="false"/>
          <w:i w:val="false"/>
          <w:color w:val="000000"/>
          <w:sz w:val="28"/>
        </w:rPr>
        <w:t>                                8. "Қазақстан - 2002 жыл"</w:t>
      </w:r>
    </w:p>
    <w:p>
      <w:pPr>
        <w:spacing w:after="0"/>
        <w:ind w:left="0"/>
        <w:jc w:val="both"/>
      </w:pPr>
      <w:r>
        <w:rPr>
          <w:rFonts w:ascii="Times New Roman"/>
          <w:b w:val="false"/>
          <w:i w:val="false"/>
          <w:color w:val="000000"/>
          <w:sz w:val="28"/>
        </w:rPr>
        <w:t>                                имидждік журналын қазақ,</w:t>
      </w:r>
    </w:p>
    <w:p>
      <w:pPr>
        <w:spacing w:after="0"/>
        <w:ind w:left="0"/>
        <w:jc w:val="both"/>
      </w:pPr>
      <w:r>
        <w:rPr>
          <w:rFonts w:ascii="Times New Roman"/>
          <w:b w:val="false"/>
          <w:i w:val="false"/>
          <w:color w:val="000000"/>
          <w:sz w:val="28"/>
        </w:rPr>
        <w:t>                                ағылшын, орыс тілдерінде</w:t>
      </w:r>
    </w:p>
    <w:p>
      <w:pPr>
        <w:spacing w:after="0"/>
        <w:ind w:left="0"/>
        <w:jc w:val="both"/>
      </w:pPr>
      <w:r>
        <w:rPr>
          <w:rFonts w:ascii="Times New Roman"/>
          <w:b w:val="false"/>
          <w:i w:val="false"/>
          <w:color w:val="000000"/>
          <w:sz w:val="28"/>
        </w:rPr>
        <w:t xml:space="preserve">                                шығару - 1 журнал </w:t>
      </w:r>
    </w:p>
    <w:p>
      <w:pPr>
        <w:spacing w:after="0"/>
        <w:ind w:left="0"/>
        <w:jc w:val="both"/>
      </w:pPr>
      <w:r>
        <w:rPr>
          <w:rFonts w:ascii="Times New Roman"/>
          <w:b w:val="false"/>
          <w:i w:val="false"/>
          <w:color w:val="000000"/>
          <w:sz w:val="28"/>
        </w:rPr>
        <w:t>                                (әр тілдегісі 1 мың</w:t>
      </w:r>
    </w:p>
    <w:p>
      <w:pPr>
        <w:spacing w:after="0"/>
        <w:ind w:left="0"/>
        <w:jc w:val="both"/>
      </w:pPr>
      <w:r>
        <w:rPr>
          <w:rFonts w:ascii="Times New Roman"/>
          <w:b w:val="false"/>
          <w:i w:val="false"/>
          <w:color w:val="000000"/>
          <w:sz w:val="28"/>
        </w:rPr>
        <w:t>                                данадан);</w:t>
      </w:r>
    </w:p>
    <w:p>
      <w:pPr>
        <w:spacing w:after="0"/>
        <w:ind w:left="0"/>
        <w:jc w:val="both"/>
      </w:pPr>
      <w:r>
        <w:rPr>
          <w:rFonts w:ascii="Times New Roman"/>
          <w:b w:val="false"/>
          <w:i w:val="false"/>
          <w:color w:val="000000"/>
          <w:sz w:val="28"/>
        </w:rPr>
        <w:t xml:space="preserve">                                9. Шет елдерде тарату </w:t>
      </w:r>
    </w:p>
    <w:p>
      <w:pPr>
        <w:spacing w:after="0"/>
        <w:ind w:left="0"/>
        <w:jc w:val="both"/>
      </w:pPr>
      <w:r>
        <w:rPr>
          <w:rFonts w:ascii="Times New Roman"/>
          <w:b w:val="false"/>
          <w:i w:val="false"/>
          <w:color w:val="000000"/>
          <w:sz w:val="28"/>
        </w:rPr>
        <w:t>                                үшін халықаралық тақырып.</w:t>
      </w:r>
    </w:p>
    <w:p>
      <w:pPr>
        <w:spacing w:after="0"/>
        <w:ind w:left="0"/>
        <w:jc w:val="both"/>
      </w:pPr>
      <w:r>
        <w:rPr>
          <w:rFonts w:ascii="Times New Roman"/>
          <w:b w:val="false"/>
          <w:i w:val="false"/>
          <w:color w:val="000000"/>
          <w:sz w:val="28"/>
        </w:rPr>
        <w:t>                                тар бойынша қазақ, ағыл.</w:t>
      </w:r>
    </w:p>
    <w:p>
      <w:pPr>
        <w:spacing w:after="0"/>
        <w:ind w:left="0"/>
        <w:jc w:val="both"/>
      </w:pPr>
      <w:r>
        <w:rPr>
          <w:rFonts w:ascii="Times New Roman"/>
          <w:b w:val="false"/>
          <w:i w:val="false"/>
          <w:color w:val="000000"/>
          <w:sz w:val="28"/>
        </w:rPr>
        <w:t>                                шын, орыс тілдерінде</w:t>
      </w:r>
    </w:p>
    <w:p>
      <w:pPr>
        <w:spacing w:after="0"/>
        <w:ind w:left="0"/>
        <w:jc w:val="both"/>
      </w:pPr>
      <w:r>
        <w:rPr>
          <w:rFonts w:ascii="Times New Roman"/>
          <w:b w:val="false"/>
          <w:i w:val="false"/>
          <w:color w:val="000000"/>
          <w:sz w:val="28"/>
        </w:rPr>
        <w:t>                                тоқсан сайынғы журнал</w:t>
      </w:r>
    </w:p>
    <w:p>
      <w:pPr>
        <w:spacing w:after="0"/>
        <w:ind w:left="0"/>
        <w:jc w:val="both"/>
      </w:pPr>
      <w:r>
        <w:rPr>
          <w:rFonts w:ascii="Times New Roman"/>
          <w:b w:val="false"/>
          <w:i w:val="false"/>
          <w:color w:val="000000"/>
          <w:sz w:val="28"/>
        </w:rPr>
        <w:t>                                шығару - 4 журнал</w:t>
      </w:r>
    </w:p>
    <w:p>
      <w:pPr>
        <w:spacing w:after="0"/>
        <w:ind w:left="0"/>
        <w:jc w:val="both"/>
      </w:pPr>
      <w:r>
        <w:rPr>
          <w:rFonts w:ascii="Times New Roman"/>
          <w:b w:val="false"/>
          <w:i w:val="false"/>
          <w:color w:val="000000"/>
          <w:sz w:val="28"/>
        </w:rPr>
        <w:t>                                (әр тілде 500 данадан);</w:t>
      </w:r>
    </w:p>
    <w:p>
      <w:pPr>
        <w:spacing w:after="0"/>
        <w:ind w:left="0"/>
        <w:jc w:val="both"/>
      </w:pPr>
      <w:r>
        <w:rPr>
          <w:rFonts w:ascii="Times New Roman"/>
          <w:b w:val="false"/>
          <w:i w:val="false"/>
          <w:color w:val="000000"/>
          <w:sz w:val="28"/>
        </w:rPr>
        <w:t>                                10. Қазақстан Республи.</w:t>
      </w:r>
    </w:p>
    <w:p>
      <w:pPr>
        <w:spacing w:after="0"/>
        <w:ind w:left="0"/>
        <w:jc w:val="both"/>
      </w:pPr>
      <w:r>
        <w:rPr>
          <w:rFonts w:ascii="Times New Roman"/>
          <w:b w:val="false"/>
          <w:i w:val="false"/>
          <w:color w:val="000000"/>
          <w:sz w:val="28"/>
        </w:rPr>
        <w:t>                                касы Сыртқы істер министр.</w:t>
      </w:r>
    </w:p>
    <w:p>
      <w:pPr>
        <w:spacing w:after="0"/>
        <w:ind w:left="0"/>
        <w:jc w:val="both"/>
      </w:pPr>
      <w:r>
        <w:rPr>
          <w:rFonts w:ascii="Times New Roman"/>
          <w:b w:val="false"/>
          <w:i w:val="false"/>
          <w:color w:val="000000"/>
          <w:sz w:val="28"/>
        </w:rPr>
        <w:t>                                лігінің корпоративті</w:t>
      </w:r>
    </w:p>
    <w:p>
      <w:pPr>
        <w:spacing w:after="0"/>
        <w:ind w:left="0"/>
        <w:jc w:val="both"/>
      </w:pPr>
      <w:r>
        <w:rPr>
          <w:rFonts w:ascii="Times New Roman"/>
          <w:b w:val="false"/>
          <w:i w:val="false"/>
          <w:color w:val="000000"/>
          <w:sz w:val="28"/>
        </w:rPr>
        <w:t>                                деректер базасын тұрақты</w:t>
      </w:r>
    </w:p>
    <w:p>
      <w:pPr>
        <w:spacing w:after="0"/>
        <w:ind w:left="0"/>
        <w:jc w:val="both"/>
      </w:pPr>
      <w:r>
        <w:rPr>
          <w:rFonts w:ascii="Times New Roman"/>
          <w:b w:val="false"/>
          <w:i w:val="false"/>
          <w:color w:val="000000"/>
          <w:sz w:val="28"/>
        </w:rPr>
        <w:t>                                негізде қалыптастыру</w:t>
      </w:r>
    </w:p>
    <w:p>
      <w:pPr>
        <w:spacing w:after="0"/>
        <w:ind w:left="0"/>
        <w:jc w:val="both"/>
      </w:pPr>
      <w:r>
        <w:rPr>
          <w:rFonts w:ascii="Times New Roman"/>
          <w:b w:val="false"/>
          <w:i w:val="false"/>
          <w:color w:val="000000"/>
          <w:sz w:val="28"/>
        </w:rPr>
        <w:t>                                және қолдау - күнбе күн</w:t>
      </w:r>
    </w:p>
    <w:p>
      <w:pPr>
        <w:spacing w:after="0"/>
        <w:ind w:left="0"/>
        <w:jc w:val="both"/>
      </w:pPr>
      <w:r>
        <w:rPr>
          <w:rFonts w:ascii="Times New Roman"/>
          <w:b w:val="false"/>
          <w:i w:val="false"/>
          <w:color w:val="000000"/>
          <w:sz w:val="28"/>
        </w:rPr>
        <w:t xml:space="preserve">                                ақпараттық қамтамасыз </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(RЕUТЕRS, ИТАР-ТАСС</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11. Қазақстан Республика.</w:t>
      </w:r>
    </w:p>
    <w:p>
      <w:pPr>
        <w:spacing w:after="0"/>
        <w:ind w:left="0"/>
        <w:jc w:val="both"/>
      </w:pPr>
      <w:r>
        <w:rPr>
          <w:rFonts w:ascii="Times New Roman"/>
          <w:b w:val="false"/>
          <w:i w:val="false"/>
          <w:color w:val="000000"/>
          <w:sz w:val="28"/>
        </w:rPr>
        <w:t>                                сы Сыртқы істер министр.</w:t>
      </w:r>
    </w:p>
    <w:p>
      <w:pPr>
        <w:spacing w:after="0"/>
        <w:ind w:left="0"/>
        <w:jc w:val="both"/>
      </w:pPr>
      <w:r>
        <w:rPr>
          <w:rFonts w:ascii="Times New Roman"/>
          <w:b w:val="false"/>
          <w:i w:val="false"/>
          <w:color w:val="000000"/>
          <w:sz w:val="28"/>
        </w:rPr>
        <w:t>                                лігінің имидждік бағыт.</w:t>
      </w:r>
    </w:p>
    <w:p>
      <w:pPr>
        <w:spacing w:after="0"/>
        <w:ind w:left="0"/>
        <w:jc w:val="both"/>
      </w:pPr>
      <w:r>
        <w:rPr>
          <w:rFonts w:ascii="Times New Roman"/>
          <w:b w:val="false"/>
          <w:i w:val="false"/>
          <w:color w:val="000000"/>
          <w:sz w:val="28"/>
        </w:rPr>
        <w:t>                                тағы Веб-сайтын қайта</w:t>
      </w:r>
    </w:p>
    <w:p>
      <w:pPr>
        <w:spacing w:after="0"/>
        <w:ind w:left="0"/>
        <w:jc w:val="both"/>
      </w:pPr>
      <w:r>
        <w:rPr>
          <w:rFonts w:ascii="Times New Roman"/>
          <w:b w:val="false"/>
          <w:i w:val="false"/>
          <w:color w:val="000000"/>
          <w:sz w:val="28"/>
        </w:rPr>
        <w:t>                                құру және қалыптастыру,</w:t>
      </w:r>
    </w:p>
    <w:p>
      <w:pPr>
        <w:spacing w:after="0"/>
        <w:ind w:left="0"/>
        <w:jc w:val="both"/>
      </w:pPr>
      <w:r>
        <w:rPr>
          <w:rFonts w:ascii="Times New Roman"/>
          <w:b w:val="false"/>
          <w:i w:val="false"/>
          <w:color w:val="000000"/>
          <w:sz w:val="28"/>
        </w:rPr>
        <w:t>                                дизайнын, тұжырымдама.</w:t>
      </w:r>
    </w:p>
    <w:p>
      <w:pPr>
        <w:spacing w:after="0"/>
        <w:ind w:left="0"/>
        <w:jc w:val="both"/>
      </w:pPr>
      <w:r>
        <w:rPr>
          <w:rFonts w:ascii="Times New Roman"/>
          <w:b w:val="false"/>
          <w:i w:val="false"/>
          <w:color w:val="000000"/>
          <w:sz w:val="28"/>
        </w:rPr>
        <w:t>                                ларын әзірлеу, тұрақты</w:t>
      </w:r>
    </w:p>
    <w:p>
      <w:pPr>
        <w:spacing w:after="0"/>
        <w:ind w:left="0"/>
        <w:jc w:val="both"/>
      </w:pPr>
      <w:r>
        <w:rPr>
          <w:rFonts w:ascii="Times New Roman"/>
          <w:b w:val="false"/>
          <w:i w:val="false"/>
          <w:color w:val="000000"/>
          <w:sz w:val="28"/>
        </w:rPr>
        <w:t xml:space="preserve">                                негізде жаңарту, сон. </w:t>
      </w:r>
    </w:p>
    <w:p>
      <w:pPr>
        <w:spacing w:after="0"/>
        <w:ind w:left="0"/>
        <w:jc w:val="both"/>
      </w:pPr>
      <w:r>
        <w:rPr>
          <w:rFonts w:ascii="Times New Roman"/>
          <w:b w:val="false"/>
          <w:i w:val="false"/>
          <w:color w:val="000000"/>
          <w:sz w:val="28"/>
        </w:rPr>
        <w:t>                                дай-ақ имидждік сипаттағы</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нәтижелері: шет </w:t>
      </w:r>
    </w:p>
    <w:p>
      <w:pPr>
        <w:spacing w:after="0"/>
        <w:ind w:left="0"/>
        <w:jc w:val="both"/>
      </w:pPr>
      <w:r>
        <w:rPr>
          <w:rFonts w:ascii="Times New Roman"/>
          <w:b w:val="false"/>
          <w:i w:val="false"/>
          <w:color w:val="000000"/>
          <w:sz w:val="28"/>
        </w:rPr>
        <w:t xml:space="preserve">мемлекеттердің қоғамдық пікірінде Қазақстан Республикасының демократиялық </w:t>
      </w:r>
    </w:p>
    <w:p>
      <w:pPr>
        <w:spacing w:after="0"/>
        <w:ind w:left="0"/>
        <w:jc w:val="both"/>
      </w:pPr>
      <w:r>
        <w:rPr>
          <w:rFonts w:ascii="Times New Roman"/>
          <w:b w:val="false"/>
          <w:i w:val="false"/>
          <w:color w:val="000000"/>
          <w:sz w:val="28"/>
        </w:rPr>
        <w:t xml:space="preserve">саяси жүйесі, ұлтаралық татулық, дамыған азаматтық қоғам институттары </w:t>
      </w:r>
    </w:p>
    <w:p>
      <w:pPr>
        <w:spacing w:after="0"/>
        <w:ind w:left="0"/>
        <w:jc w:val="both"/>
      </w:pPr>
      <w:r>
        <w:rPr>
          <w:rFonts w:ascii="Times New Roman"/>
          <w:b w:val="false"/>
          <w:i w:val="false"/>
          <w:color w:val="000000"/>
          <w:sz w:val="28"/>
        </w:rPr>
        <w:t xml:space="preserve">жүйесі, еркін баспасөзі, ғылым мен білім берудің жоғары тиімді жүйесі, </w:t>
      </w:r>
    </w:p>
    <w:p>
      <w:pPr>
        <w:spacing w:after="0"/>
        <w:ind w:left="0"/>
        <w:jc w:val="both"/>
      </w:pPr>
      <w:r>
        <w:rPr>
          <w:rFonts w:ascii="Times New Roman"/>
          <w:b w:val="false"/>
          <w:i w:val="false"/>
          <w:color w:val="000000"/>
          <w:sz w:val="28"/>
        </w:rPr>
        <w:t xml:space="preserve">көне мәдениеті бар осы заманғы экономикалық тұрғыдан серпінді және жоғары </w:t>
      </w:r>
    </w:p>
    <w:p>
      <w:pPr>
        <w:spacing w:after="0"/>
        <w:ind w:left="0"/>
        <w:jc w:val="both"/>
      </w:pPr>
      <w:r>
        <w:rPr>
          <w:rFonts w:ascii="Times New Roman"/>
          <w:b w:val="false"/>
          <w:i w:val="false"/>
          <w:color w:val="000000"/>
          <w:sz w:val="28"/>
        </w:rPr>
        <w:t>дамыған құқықтық мемлекет ретіндегі және т.б. берік оң имиджін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"Дипломаттық және қызметтік паспорттарды әзірлеу"</w:t>
      </w:r>
    </w:p>
    <w:p>
      <w:pPr>
        <w:spacing w:after="0"/>
        <w:ind w:left="0"/>
        <w:jc w:val="both"/>
      </w:pPr>
      <w:r>
        <w:rPr>
          <w:rFonts w:ascii="Times New Roman"/>
          <w:b w:val="false"/>
          <w:i w:val="false"/>
          <w:color w:val="000000"/>
          <w:sz w:val="28"/>
        </w:rPr>
        <w:t>               050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15900 мың теңге (он бес миллион тоғыз жүз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Бюджеттік бағдарламаның нормативтік-құқықтық негізі: Қазақстан Республикасының 1997 жылғы 12 қарашадағы "Дипломатиялық қызмет туралы" N 187-1 Заңы, Қазақстан Республикасының Жоғарғы Кеңесінің 1993 жылғы 31 наурыздағы "Қазақстан Республикасының 1961 жылғы 18 сәуірдегі Дипломатиялық қатынастар туралы Вена конвенциясына қосылу туралы" қаулысы. </w:t>
      </w:r>
      <w:r>
        <w:br/>
      </w:r>
      <w:r>
        <w:rPr>
          <w:rFonts w:ascii="Times New Roman"/>
          <w:b w:val="false"/>
          <w:i w:val="false"/>
          <w:color w:val="000000"/>
          <w:sz w:val="28"/>
        </w:rPr>
        <w:t xml:space="preserve">
      3. Бюджеттік бағдарламаны қаржыландыру көздері: республикалық </w:t>
      </w:r>
    </w:p>
    <w:bookmarkStart w:name="z1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Республикалық бюджеттің мақсаты: бірыңғай стандарттағы дипломаттық </w:t>
      </w:r>
    </w:p>
    <w:p>
      <w:pPr>
        <w:spacing w:after="0"/>
        <w:ind w:left="0"/>
        <w:jc w:val="both"/>
      </w:pPr>
      <w:r>
        <w:rPr>
          <w:rFonts w:ascii="Times New Roman"/>
          <w:b w:val="false"/>
          <w:i w:val="false"/>
          <w:color w:val="000000"/>
          <w:sz w:val="28"/>
        </w:rPr>
        <w:t>және қызметтік паспорттарды әзірлеу.</w:t>
      </w:r>
    </w:p>
    <w:p>
      <w:pPr>
        <w:spacing w:after="0"/>
        <w:ind w:left="0"/>
        <w:jc w:val="both"/>
      </w:pPr>
      <w:r>
        <w:rPr>
          <w:rFonts w:ascii="Times New Roman"/>
          <w:b w:val="false"/>
          <w:i w:val="false"/>
          <w:color w:val="000000"/>
          <w:sz w:val="28"/>
        </w:rPr>
        <w:t xml:space="preserve">     5. Бюджеттік бағдарламаның міндеттері: Қазақстан Республикасы </w:t>
      </w:r>
    </w:p>
    <w:p>
      <w:pPr>
        <w:spacing w:after="0"/>
        <w:ind w:left="0"/>
        <w:jc w:val="both"/>
      </w:pPr>
      <w:r>
        <w:rPr>
          <w:rFonts w:ascii="Times New Roman"/>
          <w:b w:val="false"/>
          <w:i w:val="false"/>
          <w:color w:val="000000"/>
          <w:sz w:val="28"/>
        </w:rPr>
        <w:t xml:space="preserve">паспорттарындағы "KAZAKSTAN" деген мемлекет атауы жазуын "KAZAKHSTAN" </w:t>
      </w:r>
    </w:p>
    <w:p>
      <w:pPr>
        <w:spacing w:after="0"/>
        <w:ind w:left="0"/>
        <w:jc w:val="both"/>
      </w:pPr>
      <w:r>
        <w:rPr>
          <w:rFonts w:ascii="Times New Roman"/>
          <w:b w:val="false"/>
          <w:i w:val="false"/>
          <w:color w:val="000000"/>
          <w:sz w:val="28"/>
        </w:rPr>
        <w:t xml:space="preserve">деген сөзге өзгертіп көшіру, символиканы мемлекеттік терминологиялық </w:t>
      </w:r>
    </w:p>
    <w:p>
      <w:pPr>
        <w:spacing w:after="0"/>
        <w:ind w:left="0"/>
        <w:jc w:val="both"/>
      </w:pPr>
      <w:r>
        <w:rPr>
          <w:rFonts w:ascii="Times New Roman"/>
          <w:b w:val="false"/>
          <w:i w:val="false"/>
          <w:color w:val="000000"/>
          <w:sz w:val="28"/>
        </w:rPr>
        <w:t>комиссияның ұйғарымына сәйкес келтіру.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050           Дипломаттық және  1) қызметтік паспорт.   Жыл    Қазақстан</w:t>
      </w:r>
    </w:p>
    <w:p>
      <w:pPr>
        <w:spacing w:after="0"/>
        <w:ind w:left="0"/>
        <w:jc w:val="both"/>
      </w:pPr>
      <w:r>
        <w:rPr>
          <w:rFonts w:ascii="Times New Roman"/>
          <w:b w:val="false"/>
          <w:i w:val="false"/>
          <w:color w:val="000000"/>
          <w:sz w:val="28"/>
        </w:rPr>
        <w:t>              қызметтік пас.    тарды 40 мың данаға     ішінде Республика.</w:t>
      </w:r>
    </w:p>
    <w:p>
      <w:pPr>
        <w:spacing w:after="0"/>
        <w:ind w:left="0"/>
        <w:jc w:val="both"/>
      </w:pPr>
      <w:r>
        <w:rPr>
          <w:rFonts w:ascii="Times New Roman"/>
          <w:b w:val="false"/>
          <w:i w:val="false"/>
          <w:color w:val="000000"/>
          <w:sz w:val="28"/>
        </w:rPr>
        <w:t>              порттарды әзірлеу дейін, дипломаттық             сының Сыртқы</w:t>
      </w:r>
    </w:p>
    <w:p>
      <w:pPr>
        <w:spacing w:after="0"/>
        <w:ind w:left="0"/>
        <w:jc w:val="both"/>
      </w:pPr>
      <w:r>
        <w:rPr>
          <w:rFonts w:ascii="Times New Roman"/>
          <w:b w:val="false"/>
          <w:i w:val="false"/>
          <w:color w:val="000000"/>
          <w:sz w:val="28"/>
        </w:rPr>
        <w:t>                                паспорттарды 20 мың            істер</w:t>
      </w:r>
    </w:p>
    <w:p>
      <w:pPr>
        <w:spacing w:after="0"/>
        <w:ind w:left="0"/>
        <w:jc w:val="both"/>
      </w:pPr>
      <w:r>
        <w:rPr>
          <w:rFonts w:ascii="Times New Roman"/>
          <w:b w:val="false"/>
          <w:i w:val="false"/>
          <w:color w:val="000000"/>
          <w:sz w:val="28"/>
        </w:rPr>
        <w:t>                                данаға дейін әзірлеу           министрлігі</w:t>
      </w:r>
    </w:p>
    <w:p>
      <w:pPr>
        <w:spacing w:after="0"/>
        <w:ind w:left="0"/>
        <w:jc w:val="both"/>
      </w:pPr>
      <w:r>
        <w:rPr>
          <w:rFonts w:ascii="Times New Roman"/>
          <w:b w:val="false"/>
          <w:i w:val="false"/>
          <w:color w:val="000000"/>
          <w:sz w:val="28"/>
        </w:rPr>
        <w:t xml:space="preserve">                                2) Паспорттар бланкі. </w:t>
      </w:r>
    </w:p>
    <w:p>
      <w:pPr>
        <w:spacing w:after="0"/>
        <w:ind w:left="0"/>
        <w:jc w:val="both"/>
      </w:pPr>
      <w:r>
        <w:rPr>
          <w:rFonts w:ascii="Times New Roman"/>
          <w:b w:val="false"/>
          <w:i w:val="false"/>
          <w:color w:val="000000"/>
          <w:sz w:val="28"/>
        </w:rPr>
        <w:t xml:space="preserve">                                лерін толтыратын 2 </w:t>
      </w:r>
    </w:p>
    <w:p>
      <w:pPr>
        <w:spacing w:after="0"/>
        <w:ind w:left="0"/>
        <w:jc w:val="both"/>
      </w:pPr>
      <w:r>
        <w:rPr>
          <w:rFonts w:ascii="Times New Roman"/>
          <w:b w:val="false"/>
          <w:i w:val="false"/>
          <w:color w:val="000000"/>
          <w:sz w:val="28"/>
        </w:rPr>
        <w:t xml:space="preserve">                                желі сатып алу </w:t>
      </w:r>
    </w:p>
    <w:p>
      <w:pPr>
        <w:spacing w:after="0"/>
        <w:ind w:left="0"/>
        <w:jc w:val="both"/>
      </w:pPr>
      <w:r>
        <w:rPr>
          <w:rFonts w:ascii="Times New Roman"/>
          <w:b w:val="false"/>
          <w:i w:val="false"/>
          <w:color w:val="000000"/>
          <w:sz w:val="28"/>
        </w:rPr>
        <w:t>                                (принтерден, процес.</w:t>
      </w:r>
    </w:p>
    <w:p>
      <w:pPr>
        <w:spacing w:after="0"/>
        <w:ind w:left="0"/>
        <w:jc w:val="both"/>
      </w:pPr>
      <w:r>
        <w:rPr>
          <w:rFonts w:ascii="Times New Roman"/>
          <w:b w:val="false"/>
          <w:i w:val="false"/>
          <w:color w:val="000000"/>
          <w:sz w:val="28"/>
        </w:rPr>
        <w:t>                                сордан, монитор және</w:t>
      </w:r>
    </w:p>
    <w:p>
      <w:pPr>
        <w:spacing w:after="0"/>
        <w:ind w:left="0"/>
        <w:jc w:val="both"/>
      </w:pPr>
      <w:r>
        <w:rPr>
          <w:rFonts w:ascii="Times New Roman"/>
          <w:b w:val="false"/>
          <w:i w:val="false"/>
          <w:color w:val="000000"/>
          <w:sz w:val="28"/>
        </w:rPr>
        <w:t>                                ламинатордан тұратын)</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w:t>
      </w:r>
    </w:p>
    <w:p>
      <w:pPr>
        <w:spacing w:after="0"/>
        <w:ind w:left="0"/>
        <w:jc w:val="both"/>
      </w:pPr>
      <w:r>
        <w:rPr>
          <w:rFonts w:ascii="Times New Roman"/>
          <w:b w:val="false"/>
          <w:i w:val="false"/>
          <w:color w:val="000000"/>
          <w:sz w:val="28"/>
        </w:rPr>
        <w:t xml:space="preserve">халықаралық стандартқа және қолдан жасаудан қорғаудың жоғарғы дәрежесіне </w:t>
      </w:r>
    </w:p>
    <w:p>
      <w:pPr>
        <w:spacing w:after="0"/>
        <w:ind w:left="0"/>
        <w:jc w:val="both"/>
      </w:pPr>
      <w:r>
        <w:rPr>
          <w:rFonts w:ascii="Times New Roman"/>
          <w:b w:val="false"/>
          <w:i w:val="false"/>
          <w:color w:val="000000"/>
          <w:sz w:val="28"/>
        </w:rPr>
        <w:t xml:space="preserve">сәйкес дипломаттық және қызметтік паспорттардың қажетті санын әзірлеу, </w:t>
      </w:r>
    </w:p>
    <w:p>
      <w:pPr>
        <w:spacing w:after="0"/>
        <w:ind w:left="0"/>
        <w:jc w:val="both"/>
      </w:pPr>
      <w:r>
        <w:rPr>
          <w:rFonts w:ascii="Times New Roman"/>
          <w:b w:val="false"/>
          <w:i w:val="false"/>
          <w:color w:val="000000"/>
          <w:sz w:val="28"/>
        </w:rPr>
        <w:t xml:space="preserve">Қазақстан Республикасының дипломаттық және қызметтік паспорттарының жаңа </w:t>
      </w:r>
    </w:p>
    <w:p>
      <w:pPr>
        <w:spacing w:after="0"/>
        <w:ind w:left="0"/>
        <w:jc w:val="both"/>
      </w:pPr>
      <w:r>
        <w:rPr>
          <w:rFonts w:ascii="Times New Roman"/>
          <w:b w:val="false"/>
          <w:i w:val="false"/>
          <w:color w:val="000000"/>
          <w:sz w:val="28"/>
        </w:rPr>
        <w:t>үлгісіне көшу.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"Визалық жапсырмаларды әзірлеу"</w:t>
      </w:r>
    </w:p>
    <w:p>
      <w:pPr>
        <w:spacing w:after="0"/>
        <w:ind w:left="0"/>
        <w:jc w:val="both"/>
      </w:pPr>
      <w:r>
        <w:rPr>
          <w:rFonts w:ascii="Times New Roman"/>
          <w:b w:val="false"/>
          <w:i w:val="false"/>
          <w:color w:val="000000"/>
          <w:sz w:val="28"/>
        </w:rPr>
        <w:t>              051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17983 мың теңге (он жеті миллион тоғыз жүз сексен үш мың </w:t>
      </w:r>
    </w:p>
    <w:p>
      <w:pPr>
        <w:spacing w:after="0"/>
        <w:ind w:left="0"/>
        <w:jc w:val="both"/>
      </w:pPr>
      <w:r>
        <w:rPr>
          <w:rFonts w:ascii="Times New Roman"/>
          <w:b w:val="false"/>
          <w:i w:val="false"/>
          <w:color w:val="000000"/>
          <w:sz w:val="28"/>
        </w:rPr>
        <w:t>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нормативтік-құқықтық негізі: "Қазақстан Республикасының визаларын беру тәртібі туралы" 2000 жылғы 18 тамыздағы 1226 </w:t>
      </w:r>
      <w:r>
        <w:rPr>
          <w:rFonts w:ascii="Times New Roman"/>
          <w:b w:val="false"/>
          <w:i w:val="false"/>
          <w:color w:val="000000"/>
          <w:sz w:val="28"/>
        </w:rPr>
        <w:t xml:space="preserve">V001226_ </w:t>
      </w:r>
      <w:r>
        <w:rPr>
          <w:rFonts w:ascii="Times New Roman"/>
          <w:b w:val="false"/>
          <w:i w:val="false"/>
          <w:color w:val="000000"/>
          <w:sz w:val="28"/>
        </w:rPr>
        <w:t>нұсқаулықтың 1-тармағы, Қазақстан Республикасы Үкіметінің 2000 жылғы 28 қаңтардағы "Қазақстан Республикасындағы шетел азаматтарының болуын құқықтық реттеудің жекелеген мәселелері" атты N 136 </w:t>
      </w:r>
      <w:r>
        <w:rPr>
          <w:rFonts w:ascii="Times New Roman"/>
          <w:b w:val="false"/>
          <w:i w:val="false"/>
          <w:color w:val="000000"/>
          <w:sz w:val="28"/>
        </w:rPr>
        <w:t xml:space="preserve">P000136_ </w:t>
      </w:r>
      <w:r>
        <w:rPr>
          <w:rFonts w:ascii="Times New Roman"/>
          <w:b w:val="false"/>
          <w:i w:val="false"/>
          <w:color w:val="000000"/>
          <w:sz w:val="28"/>
        </w:rPr>
        <w:t xml:space="preserve">қаулысының 4, 5, 6 тармақтары. </w:t>
      </w:r>
      <w:r>
        <w:br/>
      </w:r>
      <w:r>
        <w:rPr>
          <w:rFonts w:ascii="Times New Roman"/>
          <w:b w:val="false"/>
          <w:i w:val="false"/>
          <w:color w:val="000000"/>
          <w:sz w:val="28"/>
        </w:rPr>
        <w:t xml:space="preserve">
      3. Бюджеттік бағдарламаны қаржыландыру көздері: республикалық </w:t>
      </w:r>
    </w:p>
    <w:bookmarkStart w:name="z1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Республикалық бюджеттің мақсаты: Қазақстан Республикасының </w:t>
      </w:r>
    </w:p>
    <w:p>
      <w:pPr>
        <w:spacing w:after="0"/>
        <w:ind w:left="0"/>
        <w:jc w:val="both"/>
      </w:pPr>
      <w:r>
        <w:rPr>
          <w:rFonts w:ascii="Times New Roman"/>
          <w:b w:val="false"/>
          <w:i w:val="false"/>
          <w:color w:val="000000"/>
          <w:sz w:val="28"/>
        </w:rPr>
        <w:t xml:space="preserve">Сыртқы істер министрлігінің дипломатиялық және консулдық мекемелерін </w:t>
      </w:r>
    </w:p>
    <w:p>
      <w:pPr>
        <w:spacing w:after="0"/>
        <w:ind w:left="0"/>
        <w:jc w:val="both"/>
      </w:pPr>
      <w:r>
        <w:rPr>
          <w:rFonts w:ascii="Times New Roman"/>
          <w:b w:val="false"/>
          <w:i w:val="false"/>
          <w:color w:val="000000"/>
          <w:sz w:val="28"/>
        </w:rPr>
        <w:t>визалық жапсырма бланкілерімен қамтамасыз ету.</w:t>
      </w:r>
    </w:p>
    <w:p>
      <w:pPr>
        <w:spacing w:after="0"/>
        <w:ind w:left="0"/>
        <w:jc w:val="both"/>
      </w:pPr>
      <w:r>
        <w:rPr>
          <w:rFonts w:ascii="Times New Roman"/>
          <w:b w:val="false"/>
          <w:i w:val="false"/>
          <w:color w:val="000000"/>
          <w:sz w:val="28"/>
        </w:rPr>
        <w:t xml:space="preserve">     5. Бюджеттік бағдарламаның міндеттері: осы заманғы стандарттарға сай </w:t>
      </w:r>
    </w:p>
    <w:p>
      <w:pPr>
        <w:spacing w:after="0"/>
        <w:ind w:left="0"/>
        <w:jc w:val="both"/>
      </w:pPr>
      <w:r>
        <w:rPr>
          <w:rFonts w:ascii="Times New Roman"/>
          <w:b w:val="false"/>
          <w:i w:val="false"/>
          <w:color w:val="000000"/>
          <w:sz w:val="28"/>
        </w:rPr>
        <w:t>қорғаудың жоғарғы дәрежесіндегі визалық жапсырмаларды әзірлеу.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051           Визалық жапсырма. Саны 250 мың данадан      Жыл    Қазақстан</w:t>
      </w:r>
    </w:p>
    <w:p>
      <w:pPr>
        <w:spacing w:after="0"/>
        <w:ind w:left="0"/>
        <w:jc w:val="both"/>
      </w:pPr>
      <w:r>
        <w:rPr>
          <w:rFonts w:ascii="Times New Roman"/>
          <w:b w:val="false"/>
          <w:i w:val="false"/>
          <w:color w:val="000000"/>
          <w:sz w:val="28"/>
        </w:rPr>
        <w:t>              ларды әзірлеу     кем емес визалық жапсыр. ішінде Республика.</w:t>
      </w:r>
    </w:p>
    <w:p>
      <w:pPr>
        <w:spacing w:after="0"/>
        <w:ind w:left="0"/>
        <w:jc w:val="both"/>
      </w:pPr>
      <w:r>
        <w:rPr>
          <w:rFonts w:ascii="Times New Roman"/>
          <w:b w:val="false"/>
          <w:i w:val="false"/>
          <w:color w:val="000000"/>
          <w:sz w:val="28"/>
        </w:rPr>
        <w:t>                                маларды әзірлеу                сының Сыртқы</w:t>
      </w:r>
    </w:p>
    <w:p>
      <w:pPr>
        <w:spacing w:after="0"/>
        <w:ind w:left="0"/>
        <w:jc w:val="both"/>
      </w:pPr>
      <w:r>
        <w:rPr>
          <w:rFonts w:ascii="Times New Roman"/>
          <w:b w:val="false"/>
          <w:i w:val="false"/>
          <w:color w:val="000000"/>
          <w:sz w:val="28"/>
        </w:rPr>
        <w:t>                                                                  істер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w:t>
      </w:r>
    </w:p>
    <w:p>
      <w:pPr>
        <w:spacing w:after="0"/>
        <w:ind w:left="0"/>
        <w:jc w:val="both"/>
      </w:pPr>
      <w:r>
        <w:rPr>
          <w:rFonts w:ascii="Times New Roman"/>
          <w:b w:val="false"/>
          <w:i w:val="false"/>
          <w:color w:val="000000"/>
          <w:sz w:val="28"/>
        </w:rPr>
        <w:t xml:space="preserve">визаның әрбір санаты бойынша Қазақстан Республикасының визалық </w:t>
      </w:r>
    </w:p>
    <w:p>
      <w:pPr>
        <w:spacing w:after="0"/>
        <w:ind w:left="0"/>
        <w:jc w:val="both"/>
      </w:pPr>
      <w:r>
        <w:rPr>
          <w:rFonts w:ascii="Times New Roman"/>
          <w:b w:val="false"/>
          <w:i w:val="false"/>
          <w:color w:val="000000"/>
          <w:sz w:val="28"/>
        </w:rPr>
        <w:t xml:space="preserve">жапсырмаларының жаңа үлгілеріне көшу, қолдан жасаудан қорғау дәрежесін </w:t>
      </w:r>
    </w:p>
    <w:p>
      <w:pPr>
        <w:spacing w:after="0"/>
        <w:ind w:left="0"/>
        <w:jc w:val="both"/>
      </w:pPr>
      <w:r>
        <w:rPr>
          <w:rFonts w:ascii="Times New Roman"/>
          <w:b w:val="false"/>
          <w:i w:val="false"/>
          <w:color w:val="000000"/>
          <w:sz w:val="28"/>
        </w:rPr>
        <w:t>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"Қазақстан Республикасының мемлекеттік протокол қызметін байланыс</w:t>
      </w:r>
    </w:p>
    <w:p>
      <w:pPr>
        <w:spacing w:after="0"/>
        <w:ind w:left="0"/>
        <w:jc w:val="both"/>
      </w:pPr>
      <w:r>
        <w:rPr>
          <w:rFonts w:ascii="Times New Roman"/>
          <w:b w:val="false"/>
          <w:i w:val="false"/>
          <w:color w:val="000000"/>
          <w:sz w:val="28"/>
        </w:rPr>
        <w:t xml:space="preserve">          құралдарымен қамтамасыз ету" 052 республикалық бюджеттік         </w:t>
      </w:r>
    </w:p>
    <w:p>
      <w:pPr>
        <w:spacing w:after="0"/>
        <w:ind w:left="0"/>
        <w:jc w:val="both"/>
      </w:pPr>
      <w:r>
        <w:rPr>
          <w:rFonts w:ascii="Times New Roman"/>
          <w:b w:val="false"/>
          <w:i w:val="false"/>
          <w:color w:val="000000"/>
          <w:sz w:val="28"/>
        </w:rPr>
        <w:t>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900 мың теңге (тоғыз жүз 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нормативтік-құқықтық негізі: Қазақстан Республикасы Президентінің 1999 жылғы 16 шілдедегі "Қазақстан Республикасының мемлекеттік протоколын бекіту туралы" N 173 </w:t>
      </w:r>
      <w:r>
        <w:rPr>
          <w:rFonts w:ascii="Times New Roman"/>
          <w:b w:val="false"/>
          <w:i w:val="false"/>
          <w:color w:val="000000"/>
          <w:sz w:val="28"/>
        </w:rPr>
        <w:t xml:space="preserve">U990173_ </w:t>
      </w:r>
      <w:r>
        <w:rPr>
          <w:rFonts w:ascii="Times New Roman"/>
          <w:b w:val="false"/>
          <w:i w:val="false"/>
          <w:color w:val="000000"/>
          <w:sz w:val="28"/>
        </w:rPr>
        <w:t xml:space="preserve">Жарлығы. </w:t>
      </w:r>
      <w:r>
        <w:br/>
      </w:r>
      <w:r>
        <w:rPr>
          <w:rFonts w:ascii="Times New Roman"/>
          <w:b w:val="false"/>
          <w:i w:val="false"/>
          <w:color w:val="000000"/>
          <w:sz w:val="28"/>
        </w:rPr>
        <w:t xml:space="preserve">
      3. Бюджеттік бағдарламаны қаржыландыру көздері: республикалық </w:t>
      </w:r>
    </w:p>
    <w:bookmarkStart w:name="z1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бюджеттің қаражаты.</w:t>
      </w:r>
    </w:p>
    <w:p>
      <w:pPr>
        <w:spacing w:after="0"/>
        <w:ind w:left="0"/>
        <w:jc w:val="both"/>
      </w:pPr>
      <w:r>
        <w:rPr>
          <w:rFonts w:ascii="Times New Roman"/>
          <w:b w:val="false"/>
          <w:i w:val="false"/>
          <w:color w:val="000000"/>
          <w:sz w:val="28"/>
        </w:rPr>
        <w:t xml:space="preserve">     4. Республикалық бюджеттің мақсаты: протоколдық іс-шараларды жүргізу </w:t>
      </w:r>
    </w:p>
    <w:p>
      <w:pPr>
        <w:spacing w:after="0"/>
        <w:ind w:left="0"/>
        <w:jc w:val="both"/>
      </w:pPr>
      <w:r>
        <w:rPr>
          <w:rFonts w:ascii="Times New Roman"/>
          <w:b w:val="false"/>
          <w:i w:val="false"/>
          <w:color w:val="000000"/>
          <w:sz w:val="28"/>
        </w:rPr>
        <w:t>кезінде барынша шапшаң қимылдау.</w:t>
      </w:r>
    </w:p>
    <w:p>
      <w:pPr>
        <w:spacing w:after="0"/>
        <w:ind w:left="0"/>
        <w:jc w:val="both"/>
      </w:pPr>
      <w:r>
        <w:rPr>
          <w:rFonts w:ascii="Times New Roman"/>
          <w:b w:val="false"/>
          <w:i w:val="false"/>
          <w:color w:val="000000"/>
          <w:sz w:val="28"/>
        </w:rPr>
        <w:t xml:space="preserve">     5. Бюджеттік бағдарламаның міндеттері: Мемлекеттік протокол қызметін </w:t>
      </w:r>
    </w:p>
    <w:p>
      <w:pPr>
        <w:spacing w:after="0"/>
        <w:ind w:left="0"/>
        <w:jc w:val="both"/>
      </w:pPr>
      <w:r>
        <w:rPr>
          <w:rFonts w:ascii="Times New Roman"/>
          <w:b w:val="false"/>
          <w:i w:val="false"/>
          <w:color w:val="000000"/>
          <w:sz w:val="28"/>
        </w:rPr>
        <w:t>транкингтік радиобайланыс стансасымен қамтамасыз ету.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052           Мемлекеттік прото. 1) Мемлекеттік прото.    Жыл    Қазақстан</w:t>
      </w:r>
    </w:p>
    <w:p>
      <w:pPr>
        <w:spacing w:after="0"/>
        <w:ind w:left="0"/>
        <w:jc w:val="both"/>
      </w:pPr>
      <w:r>
        <w:rPr>
          <w:rFonts w:ascii="Times New Roman"/>
          <w:b w:val="false"/>
          <w:i w:val="false"/>
          <w:color w:val="000000"/>
          <w:sz w:val="28"/>
        </w:rPr>
        <w:t>              кол қызметін бай.  токол қызметін байланыс ішінде Республика.</w:t>
      </w:r>
    </w:p>
    <w:p>
      <w:pPr>
        <w:spacing w:after="0"/>
        <w:ind w:left="0"/>
        <w:jc w:val="both"/>
      </w:pPr>
      <w:r>
        <w:rPr>
          <w:rFonts w:ascii="Times New Roman"/>
          <w:b w:val="false"/>
          <w:i w:val="false"/>
          <w:color w:val="000000"/>
          <w:sz w:val="28"/>
        </w:rPr>
        <w:t xml:space="preserve">              ланыс құралдарымен құралдарымен қамтамасыз        сының      </w:t>
      </w:r>
    </w:p>
    <w:p>
      <w:pPr>
        <w:spacing w:after="0"/>
        <w:ind w:left="0"/>
        <w:jc w:val="both"/>
      </w:pPr>
      <w:r>
        <w:rPr>
          <w:rFonts w:ascii="Times New Roman"/>
          <w:b w:val="false"/>
          <w:i w:val="false"/>
          <w:color w:val="000000"/>
          <w:sz w:val="28"/>
        </w:rPr>
        <w:t>              қамтамасыз ету     ету үшін 5 транкингті            Сыртқы</w:t>
      </w:r>
    </w:p>
    <w:p>
      <w:pPr>
        <w:spacing w:after="0"/>
        <w:ind w:left="0"/>
        <w:jc w:val="both"/>
      </w:pPr>
      <w:r>
        <w:rPr>
          <w:rFonts w:ascii="Times New Roman"/>
          <w:b w:val="false"/>
          <w:i w:val="false"/>
          <w:color w:val="000000"/>
          <w:sz w:val="28"/>
        </w:rPr>
        <w:t>                                 радиобайланыс стансасын          істер</w:t>
      </w:r>
    </w:p>
    <w:p>
      <w:pPr>
        <w:spacing w:after="0"/>
        <w:ind w:left="0"/>
        <w:jc w:val="both"/>
      </w:pPr>
      <w:r>
        <w:rPr>
          <w:rFonts w:ascii="Times New Roman"/>
          <w:b w:val="false"/>
          <w:i w:val="false"/>
          <w:color w:val="000000"/>
          <w:sz w:val="28"/>
        </w:rPr>
        <w:t>                                 (15 арналық) және 15           министрлігі</w:t>
      </w:r>
    </w:p>
    <w:p>
      <w:pPr>
        <w:spacing w:after="0"/>
        <w:ind w:left="0"/>
        <w:jc w:val="both"/>
      </w:pPr>
      <w:r>
        <w:rPr>
          <w:rFonts w:ascii="Times New Roman"/>
          <w:b w:val="false"/>
          <w:i w:val="false"/>
          <w:color w:val="000000"/>
          <w:sz w:val="28"/>
        </w:rPr>
        <w:t>                                 ұялы телефон сатып алу.</w:t>
      </w:r>
    </w:p>
    <w:p>
      <w:pPr>
        <w:spacing w:after="0"/>
        <w:ind w:left="0"/>
        <w:jc w:val="both"/>
      </w:pPr>
      <w:r>
        <w:rPr>
          <w:rFonts w:ascii="Times New Roman"/>
          <w:b w:val="false"/>
          <w:i w:val="false"/>
          <w:color w:val="000000"/>
          <w:sz w:val="28"/>
        </w:rPr>
        <w:t>                                 2) Байланыс құралдарына</w:t>
      </w:r>
    </w:p>
    <w:p>
      <w:pPr>
        <w:spacing w:after="0"/>
        <w:ind w:left="0"/>
        <w:jc w:val="both"/>
      </w:pPr>
      <w:r>
        <w:rPr>
          <w:rFonts w:ascii="Times New Roman"/>
          <w:b w:val="false"/>
          <w:i w:val="false"/>
          <w:color w:val="000000"/>
          <w:sz w:val="28"/>
        </w:rPr>
        <w:t xml:space="preserve">                                 қызмет көрсетуге ақы </w:t>
      </w:r>
    </w:p>
    <w:p>
      <w:pPr>
        <w:spacing w:after="0"/>
        <w:ind w:left="0"/>
        <w:jc w:val="both"/>
      </w:pPr>
      <w:r>
        <w:rPr>
          <w:rFonts w:ascii="Times New Roman"/>
          <w:b w:val="false"/>
          <w:i w:val="false"/>
          <w:color w:val="000000"/>
          <w:sz w:val="28"/>
        </w:rPr>
        <w:t>                                 төлеу:</w:t>
      </w:r>
    </w:p>
    <w:p>
      <w:pPr>
        <w:spacing w:after="0"/>
        <w:ind w:left="0"/>
        <w:jc w:val="both"/>
      </w:pPr>
      <w:r>
        <w:rPr>
          <w:rFonts w:ascii="Times New Roman"/>
          <w:b w:val="false"/>
          <w:i w:val="false"/>
          <w:color w:val="000000"/>
          <w:sz w:val="28"/>
        </w:rPr>
        <w:t xml:space="preserve">                                 Транкингті байланыс - 15 </w:t>
      </w:r>
    </w:p>
    <w:p>
      <w:pPr>
        <w:spacing w:after="0"/>
        <w:ind w:left="0"/>
        <w:jc w:val="both"/>
      </w:pPr>
      <w:r>
        <w:rPr>
          <w:rFonts w:ascii="Times New Roman"/>
          <w:b w:val="false"/>
          <w:i w:val="false"/>
          <w:color w:val="000000"/>
          <w:sz w:val="28"/>
        </w:rPr>
        <w:t>                                 данаға дейін</w:t>
      </w:r>
    </w:p>
    <w:p>
      <w:pPr>
        <w:spacing w:after="0"/>
        <w:ind w:left="0"/>
        <w:jc w:val="both"/>
      </w:pPr>
      <w:r>
        <w:rPr>
          <w:rFonts w:ascii="Times New Roman"/>
          <w:b w:val="false"/>
          <w:i w:val="false"/>
          <w:color w:val="000000"/>
          <w:sz w:val="28"/>
        </w:rPr>
        <w:t>                                 ұялы байланыс - 15 данаға</w:t>
      </w:r>
    </w:p>
    <w:p>
      <w:pPr>
        <w:spacing w:after="0"/>
        <w:ind w:left="0"/>
        <w:jc w:val="both"/>
      </w:pP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w:t>
      </w:r>
    </w:p>
    <w:p>
      <w:pPr>
        <w:spacing w:after="0"/>
        <w:ind w:left="0"/>
        <w:jc w:val="both"/>
      </w:pPr>
      <w:r>
        <w:rPr>
          <w:rFonts w:ascii="Times New Roman"/>
          <w:b w:val="false"/>
          <w:i w:val="false"/>
          <w:color w:val="000000"/>
          <w:sz w:val="28"/>
        </w:rPr>
        <w:t xml:space="preserve">протоколдық іс-шараларды ұйымдастыру және жүзеге асыру барысында </w:t>
      </w:r>
    </w:p>
    <w:p>
      <w:pPr>
        <w:spacing w:after="0"/>
        <w:ind w:left="0"/>
        <w:jc w:val="both"/>
      </w:pPr>
      <w:r>
        <w:rPr>
          <w:rFonts w:ascii="Times New Roman"/>
          <w:b w:val="false"/>
          <w:i w:val="false"/>
          <w:color w:val="000000"/>
          <w:sz w:val="28"/>
        </w:rPr>
        <w:t>шапшаңдықты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15-қосымша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xml:space="preserve">            "Халықаралық пошта байланысының қызметіне ақы төлеу" </w:t>
      </w:r>
    </w:p>
    <w:p>
      <w:pPr>
        <w:spacing w:after="0"/>
        <w:ind w:left="0"/>
        <w:jc w:val="both"/>
      </w:pPr>
      <w:r>
        <w:rPr>
          <w:rFonts w:ascii="Times New Roman"/>
          <w:b w:val="false"/>
          <w:i w:val="false"/>
          <w:color w:val="000000"/>
          <w:sz w:val="28"/>
        </w:rPr>
        <w:t>                054 республикалық бюджеттік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53992 мың теңге (елу үш миллион тоғыз жүз тоқсан екi мың </w:t>
      </w:r>
    </w:p>
    <w:p>
      <w:pPr>
        <w:spacing w:after="0"/>
        <w:ind w:left="0"/>
        <w:jc w:val="both"/>
      </w:pPr>
      <w:r>
        <w:rPr>
          <w:rFonts w:ascii="Times New Roman"/>
          <w:b w:val="false"/>
          <w:i w:val="false"/>
          <w:color w:val="000000"/>
          <w:sz w:val="28"/>
        </w:rPr>
        <w:t>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нормативтiк-құқықтық негiзi: Қазақстан Республикасының "Дипломатиялық қызмет туралы" 1997 жылғы 12 қарашадағы </w:t>
      </w:r>
      <w:r>
        <w:rPr>
          <w:rFonts w:ascii="Times New Roman"/>
          <w:b w:val="false"/>
          <w:i w:val="false"/>
          <w:color w:val="000000"/>
          <w:sz w:val="28"/>
        </w:rPr>
        <w:t xml:space="preserve">Z970187_ </w:t>
      </w:r>
      <w:r>
        <w:rPr>
          <w:rFonts w:ascii="Times New Roman"/>
          <w:b w:val="false"/>
          <w:i w:val="false"/>
          <w:color w:val="000000"/>
          <w:sz w:val="28"/>
        </w:rPr>
        <w:t xml:space="preserve">заңы, Қазақстан Республикасы Yкiметiнiң "Yкiметтiк және дипломатиялық хат-хабарларды жеткiзу туралы" 1995 жылғы 21 қарашадағы N 1581 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1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Сыртқы </w:t>
      </w:r>
    </w:p>
    <w:p>
      <w:pPr>
        <w:spacing w:after="0"/>
        <w:ind w:left="0"/>
        <w:jc w:val="both"/>
      </w:pPr>
      <w:r>
        <w:rPr>
          <w:rFonts w:ascii="Times New Roman"/>
          <w:b w:val="false"/>
          <w:i w:val="false"/>
          <w:color w:val="000000"/>
          <w:sz w:val="28"/>
        </w:rPr>
        <w:t xml:space="preserve">iстер министрлiгiнiң мекемелерiне жеткiзу кезiнде үкiметтiк және </w:t>
      </w:r>
    </w:p>
    <w:p>
      <w:pPr>
        <w:spacing w:after="0"/>
        <w:ind w:left="0"/>
        <w:jc w:val="both"/>
      </w:pPr>
      <w:r>
        <w:rPr>
          <w:rFonts w:ascii="Times New Roman"/>
          <w:b w:val="false"/>
          <w:i w:val="false"/>
          <w:color w:val="000000"/>
          <w:sz w:val="28"/>
        </w:rPr>
        <w:t xml:space="preserve">дипломатиялық хат-хабарлардың шапшаңдығын әрi кепiлдi түрде сақтандырылуын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xml:space="preserve">     5. Бюджеттiк бағдарламаның мiндеттерi: халықаралық пошталық байланыс </w:t>
      </w:r>
    </w:p>
    <w:p>
      <w:pPr>
        <w:spacing w:after="0"/>
        <w:ind w:left="0"/>
        <w:jc w:val="both"/>
      </w:pPr>
      <w:r>
        <w:rPr>
          <w:rFonts w:ascii="Times New Roman"/>
          <w:b w:val="false"/>
          <w:i w:val="false"/>
          <w:color w:val="000000"/>
          <w:sz w:val="28"/>
        </w:rPr>
        <w:t xml:space="preserve">қызметтерiне және Қазақстан Республикасы Сыртқы iстер министрлiгiнiң </w:t>
      </w:r>
    </w:p>
    <w:p>
      <w:pPr>
        <w:spacing w:after="0"/>
        <w:ind w:left="0"/>
        <w:jc w:val="both"/>
      </w:pPr>
      <w:r>
        <w:rPr>
          <w:rFonts w:ascii="Times New Roman"/>
          <w:b w:val="false"/>
          <w:i w:val="false"/>
          <w:color w:val="000000"/>
          <w:sz w:val="28"/>
        </w:rPr>
        <w:t>дипломатиялық курьерлерiнiң iссапарлық шығыстарына ақы төлеу.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054           Халықаралық пошта                          Жыл   Қазақстан</w:t>
      </w:r>
    </w:p>
    <w:p>
      <w:pPr>
        <w:spacing w:after="0"/>
        <w:ind w:left="0"/>
        <w:jc w:val="both"/>
      </w:pPr>
      <w:r>
        <w:rPr>
          <w:rFonts w:ascii="Times New Roman"/>
          <w:b w:val="false"/>
          <w:i w:val="false"/>
          <w:color w:val="000000"/>
          <w:sz w:val="28"/>
        </w:rPr>
        <w:t>              байланысының қыз.                         ішінде  Республи.</w:t>
      </w:r>
    </w:p>
    <w:p>
      <w:pPr>
        <w:spacing w:after="0"/>
        <w:ind w:left="0"/>
        <w:jc w:val="both"/>
      </w:pPr>
      <w:r>
        <w:rPr>
          <w:rFonts w:ascii="Times New Roman"/>
          <w:b w:val="false"/>
          <w:i w:val="false"/>
          <w:color w:val="000000"/>
          <w:sz w:val="28"/>
        </w:rPr>
        <w:t>              метiне ақы төлеу                                  касының</w:t>
      </w:r>
    </w:p>
    <w:p>
      <w:pPr>
        <w:spacing w:after="0"/>
        <w:ind w:left="0"/>
        <w:jc w:val="both"/>
      </w:pPr>
      <w:r>
        <w:rPr>
          <w:rFonts w:ascii="Times New Roman"/>
          <w:b w:val="false"/>
          <w:i w:val="false"/>
          <w:color w:val="000000"/>
          <w:sz w:val="28"/>
        </w:rPr>
        <w:t>                                                                Сыртқы</w:t>
      </w:r>
    </w:p>
    <w:p>
      <w:pPr>
        <w:spacing w:after="0"/>
        <w:ind w:left="0"/>
        <w:jc w:val="both"/>
      </w:pPr>
      <w:r>
        <w:rPr>
          <w:rFonts w:ascii="Times New Roman"/>
          <w:b w:val="false"/>
          <w:i w:val="false"/>
          <w:color w:val="000000"/>
          <w:sz w:val="28"/>
        </w:rPr>
        <w:t>        030   Халықаралық пошта Қазақстан Республикасы.          істер</w:t>
      </w:r>
    </w:p>
    <w:p>
      <w:pPr>
        <w:spacing w:after="0"/>
        <w:ind w:left="0"/>
        <w:jc w:val="both"/>
      </w:pPr>
      <w:r>
        <w:rPr>
          <w:rFonts w:ascii="Times New Roman"/>
          <w:b w:val="false"/>
          <w:i w:val="false"/>
          <w:color w:val="000000"/>
          <w:sz w:val="28"/>
        </w:rPr>
        <w:t>              байланысының қыз. ның Сыртқы iстер минис.        министрлігі</w:t>
      </w:r>
    </w:p>
    <w:p>
      <w:pPr>
        <w:spacing w:after="0"/>
        <w:ind w:left="0"/>
        <w:jc w:val="both"/>
      </w:pPr>
      <w:r>
        <w:rPr>
          <w:rFonts w:ascii="Times New Roman"/>
          <w:b w:val="false"/>
          <w:i w:val="false"/>
          <w:color w:val="000000"/>
          <w:sz w:val="28"/>
        </w:rPr>
        <w:t>              метiне ақы төлеу  трлiгiнiң шетелдiк 50</w:t>
      </w:r>
    </w:p>
    <w:p>
      <w:pPr>
        <w:spacing w:after="0"/>
        <w:ind w:left="0"/>
        <w:jc w:val="both"/>
      </w:pPr>
      <w:r>
        <w:rPr>
          <w:rFonts w:ascii="Times New Roman"/>
          <w:b w:val="false"/>
          <w:i w:val="false"/>
          <w:color w:val="000000"/>
          <w:sz w:val="28"/>
        </w:rPr>
        <w:t xml:space="preserve">                                мекемесiне үкiметтiк </w:t>
      </w:r>
    </w:p>
    <w:p>
      <w:pPr>
        <w:spacing w:after="0"/>
        <w:ind w:left="0"/>
        <w:jc w:val="both"/>
      </w:pPr>
      <w:r>
        <w:rPr>
          <w:rFonts w:ascii="Times New Roman"/>
          <w:b w:val="false"/>
          <w:i w:val="false"/>
          <w:color w:val="000000"/>
          <w:sz w:val="28"/>
        </w:rPr>
        <w:t>                                және дипломаттық хат-</w:t>
      </w:r>
    </w:p>
    <w:p>
      <w:pPr>
        <w:spacing w:after="0"/>
        <w:ind w:left="0"/>
        <w:jc w:val="both"/>
      </w:pPr>
      <w:r>
        <w:rPr>
          <w:rFonts w:ascii="Times New Roman"/>
          <w:b w:val="false"/>
          <w:i w:val="false"/>
          <w:color w:val="000000"/>
          <w:sz w:val="28"/>
        </w:rPr>
        <w:t>                                хабарларды жеткiзу үшiн</w:t>
      </w:r>
    </w:p>
    <w:p>
      <w:pPr>
        <w:spacing w:after="0"/>
        <w:ind w:left="0"/>
        <w:jc w:val="both"/>
      </w:pPr>
      <w:r>
        <w:rPr>
          <w:rFonts w:ascii="Times New Roman"/>
          <w:b w:val="false"/>
          <w:i w:val="false"/>
          <w:color w:val="000000"/>
          <w:sz w:val="28"/>
        </w:rPr>
        <w:t>                                халықаралық пошта бай.</w:t>
      </w:r>
    </w:p>
    <w:p>
      <w:pPr>
        <w:spacing w:after="0"/>
        <w:ind w:left="0"/>
        <w:jc w:val="both"/>
      </w:pPr>
      <w:r>
        <w:rPr>
          <w:rFonts w:ascii="Times New Roman"/>
          <w:b w:val="false"/>
          <w:i w:val="false"/>
          <w:color w:val="000000"/>
          <w:sz w:val="28"/>
        </w:rPr>
        <w:t xml:space="preserve">                                ланысының қызметiне ақы </w:t>
      </w:r>
    </w:p>
    <w:p>
      <w:pPr>
        <w:spacing w:after="0"/>
        <w:ind w:left="0"/>
        <w:jc w:val="both"/>
      </w:pPr>
      <w:r>
        <w:rPr>
          <w:rFonts w:ascii="Times New Roman"/>
          <w:b w:val="false"/>
          <w:i w:val="false"/>
          <w:color w:val="000000"/>
          <w:sz w:val="28"/>
        </w:rPr>
        <w:t>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031   Қазақстан Респуб. Қазақстан Республикасы.</w:t>
      </w:r>
    </w:p>
    <w:p>
      <w:pPr>
        <w:spacing w:after="0"/>
        <w:ind w:left="0"/>
        <w:jc w:val="both"/>
      </w:pPr>
      <w:r>
        <w:rPr>
          <w:rFonts w:ascii="Times New Roman"/>
          <w:b w:val="false"/>
          <w:i w:val="false"/>
          <w:color w:val="000000"/>
          <w:sz w:val="28"/>
        </w:rPr>
        <w:t xml:space="preserve">              ликасының шетел.  ның Сыртқы iстер минис. </w:t>
      </w:r>
    </w:p>
    <w:p>
      <w:pPr>
        <w:spacing w:after="0"/>
        <w:ind w:left="0"/>
        <w:jc w:val="both"/>
      </w:pPr>
      <w:r>
        <w:rPr>
          <w:rFonts w:ascii="Times New Roman"/>
          <w:b w:val="false"/>
          <w:i w:val="false"/>
          <w:color w:val="000000"/>
          <w:sz w:val="28"/>
        </w:rPr>
        <w:t>              дік мекемелерiне  трлiгiнiң шетелдiк 50</w:t>
      </w:r>
    </w:p>
    <w:p>
      <w:pPr>
        <w:spacing w:after="0"/>
        <w:ind w:left="0"/>
        <w:jc w:val="both"/>
      </w:pPr>
      <w:r>
        <w:rPr>
          <w:rFonts w:ascii="Times New Roman"/>
          <w:b w:val="false"/>
          <w:i w:val="false"/>
          <w:color w:val="000000"/>
          <w:sz w:val="28"/>
        </w:rPr>
        <w:t xml:space="preserve">              үкіметтік және    мекемесiне үкiметтiк </w:t>
      </w:r>
    </w:p>
    <w:p>
      <w:pPr>
        <w:spacing w:after="0"/>
        <w:ind w:left="0"/>
        <w:jc w:val="both"/>
      </w:pPr>
      <w:r>
        <w:rPr>
          <w:rFonts w:ascii="Times New Roman"/>
          <w:b w:val="false"/>
          <w:i w:val="false"/>
          <w:color w:val="000000"/>
          <w:sz w:val="28"/>
        </w:rPr>
        <w:t>              дипломатиялық хат- және дипломаттық хат-</w:t>
      </w:r>
    </w:p>
    <w:p>
      <w:pPr>
        <w:spacing w:after="0"/>
        <w:ind w:left="0"/>
        <w:jc w:val="both"/>
      </w:pPr>
      <w:r>
        <w:rPr>
          <w:rFonts w:ascii="Times New Roman"/>
          <w:b w:val="false"/>
          <w:i w:val="false"/>
          <w:color w:val="000000"/>
          <w:sz w:val="28"/>
        </w:rPr>
        <w:t>              хабарларды жеткі. хабарларды жеткiзуге бай.</w:t>
      </w:r>
    </w:p>
    <w:p>
      <w:pPr>
        <w:spacing w:after="0"/>
        <w:ind w:left="0"/>
        <w:jc w:val="both"/>
      </w:pPr>
      <w:r>
        <w:rPr>
          <w:rFonts w:ascii="Times New Roman"/>
          <w:b w:val="false"/>
          <w:i w:val="false"/>
          <w:color w:val="000000"/>
          <w:sz w:val="28"/>
        </w:rPr>
        <w:t>              зуді қамтамасыз   ланысты Қазақстан Респуб.</w:t>
      </w:r>
    </w:p>
    <w:p>
      <w:pPr>
        <w:spacing w:after="0"/>
        <w:ind w:left="0"/>
        <w:jc w:val="both"/>
      </w:pPr>
      <w:r>
        <w:rPr>
          <w:rFonts w:ascii="Times New Roman"/>
          <w:b w:val="false"/>
          <w:i w:val="false"/>
          <w:color w:val="000000"/>
          <w:sz w:val="28"/>
        </w:rPr>
        <w:t xml:space="preserve">              ету               ликасының Сыртқы істер </w:t>
      </w:r>
    </w:p>
    <w:p>
      <w:pPr>
        <w:spacing w:after="0"/>
        <w:ind w:left="0"/>
        <w:jc w:val="both"/>
      </w:pPr>
      <w:r>
        <w:rPr>
          <w:rFonts w:ascii="Times New Roman"/>
          <w:b w:val="false"/>
          <w:i w:val="false"/>
          <w:color w:val="000000"/>
          <w:sz w:val="28"/>
        </w:rPr>
        <w:t xml:space="preserve">                                министрлігінің дипломатиялық </w:t>
      </w:r>
    </w:p>
    <w:p>
      <w:pPr>
        <w:spacing w:after="0"/>
        <w:ind w:left="0"/>
        <w:jc w:val="both"/>
      </w:pPr>
      <w:r>
        <w:rPr>
          <w:rFonts w:ascii="Times New Roman"/>
          <w:b w:val="false"/>
          <w:i w:val="false"/>
          <w:color w:val="000000"/>
          <w:sz w:val="28"/>
        </w:rPr>
        <w:t xml:space="preserve">                                курьерлерінің іссапарлық </w:t>
      </w:r>
    </w:p>
    <w:p>
      <w:pPr>
        <w:spacing w:after="0"/>
        <w:ind w:left="0"/>
        <w:jc w:val="both"/>
      </w:pPr>
      <w:r>
        <w:rPr>
          <w:rFonts w:ascii="Times New Roman"/>
          <w:b w:val="false"/>
          <w:i w:val="false"/>
          <w:color w:val="000000"/>
          <w:sz w:val="28"/>
        </w:rPr>
        <w:t>                                шығыстарына ақы төлеу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w:t>
      </w:r>
    </w:p>
    <w:p>
      <w:pPr>
        <w:spacing w:after="0"/>
        <w:ind w:left="0"/>
        <w:jc w:val="both"/>
      </w:pPr>
      <w:r>
        <w:rPr>
          <w:rFonts w:ascii="Times New Roman"/>
          <w:b w:val="false"/>
          <w:i w:val="false"/>
          <w:color w:val="000000"/>
          <w:sz w:val="28"/>
        </w:rPr>
        <w:t xml:space="preserve">үкiметтiк және дипломатиялық хат-хабарларды шапшаң түрде жеткiзу Қазақстан </w:t>
      </w:r>
    </w:p>
    <w:p>
      <w:pPr>
        <w:spacing w:after="0"/>
        <w:ind w:left="0"/>
        <w:jc w:val="both"/>
      </w:pPr>
      <w:r>
        <w:rPr>
          <w:rFonts w:ascii="Times New Roman"/>
          <w:b w:val="false"/>
          <w:i w:val="false"/>
          <w:color w:val="000000"/>
          <w:sz w:val="28"/>
        </w:rPr>
        <w:t xml:space="preserve">Республикасы Сыртқы iстер министрлiгiнiң шет елдердегi мекемелерiне </w:t>
      </w:r>
    </w:p>
    <w:p>
      <w:pPr>
        <w:spacing w:after="0"/>
        <w:ind w:left="0"/>
        <w:jc w:val="both"/>
      </w:pPr>
      <w:r>
        <w:rPr>
          <w:rFonts w:ascii="Times New Roman"/>
          <w:b w:val="false"/>
          <w:i w:val="false"/>
          <w:color w:val="000000"/>
          <w:sz w:val="28"/>
        </w:rPr>
        <w:t xml:space="preserve">жүктелген функциялардың жүзеге асырылуына қажеттi байланысты және </w:t>
      </w:r>
    </w:p>
    <w:p>
      <w:pPr>
        <w:spacing w:after="0"/>
        <w:ind w:left="0"/>
        <w:jc w:val="both"/>
      </w:pPr>
      <w:r>
        <w:rPr>
          <w:rFonts w:ascii="Times New Roman"/>
          <w:b w:val="false"/>
          <w:i w:val="false"/>
          <w:color w:val="000000"/>
          <w:sz w:val="28"/>
        </w:rPr>
        <w:t>ақпаратты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2002 жылға арналған "Қызметкерлердiң ұзақ мерзiмдi шетелдiк           </w:t>
      </w:r>
    </w:p>
    <w:p>
      <w:pPr>
        <w:spacing w:after="0"/>
        <w:ind w:left="0"/>
        <w:jc w:val="both"/>
      </w:pPr>
      <w:r>
        <w:rPr>
          <w:rFonts w:ascii="Times New Roman"/>
          <w:b w:val="false"/>
          <w:i w:val="false"/>
          <w:color w:val="000000"/>
          <w:sz w:val="28"/>
        </w:rPr>
        <w:t>          iсссапар кезiндегi медициналық сақтандыруы"</w:t>
      </w:r>
    </w:p>
    <w:p>
      <w:pPr>
        <w:spacing w:after="0"/>
        <w:ind w:left="0"/>
        <w:jc w:val="both"/>
      </w:pPr>
      <w:r>
        <w:rPr>
          <w:rFonts w:ascii="Times New Roman"/>
          <w:b w:val="false"/>
          <w:i w:val="false"/>
          <w:color w:val="000000"/>
          <w:sz w:val="28"/>
        </w:rPr>
        <w:t>            055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42684 мың теңге (қырық екi миллион алты жүз сексен төрт мың </w:t>
      </w:r>
    </w:p>
    <w:p>
      <w:pPr>
        <w:spacing w:after="0"/>
        <w:ind w:left="0"/>
        <w:jc w:val="both"/>
      </w:pPr>
      <w:r>
        <w:rPr>
          <w:rFonts w:ascii="Times New Roman"/>
          <w:b w:val="false"/>
          <w:i w:val="false"/>
          <w:color w:val="000000"/>
          <w:sz w:val="28"/>
        </w:rPr>
        <w:t>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нормативтiк-құқықтық негiзi: Қазақстан Республикасы Министрлер Кабинетiнiң 1994 жылғы 31 мамырдағы "Қазақстан Республикасының шетелдегi қызметшiлерiнiң еңбек жағдайы туралы ережелердi бекiту туралы" N 577 </w:t>
      </w:r>
      <w:r>
        <w:rPr>
          <w:rFonts w:ascii="Times New Roman"/>
          <w:b w:val="false"/>
          <w:i w:val="false"/>
          <w:color w:val="000000"/>
          <w:sz w:val="28"/>
        </w:rPr>
        <w:t xml:space="preserve">P940577_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1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Сыртқы </w:t>
      </w:r>
    </w:p>
    <w:p>
      <w:pPr>
        <w:spacing w:after="0"/>
        <w:ind w:left="0"/>
        <w:jc w:val="both"/>
      </w:pPr>
      <w:r>
        <w:rPr>
          <w:rFonts w:ascii="Times New Roman"/>
          <w:b w:val="false"/>
          <w:i w:val="false"/>
          <w:color w:val="000000"/>
          <w:sz w:val="28"/>
        </w:rPr>
        <w:t xml:space="preserve">iстер министрлiгiнiң ұзақ мерзiмдi шетелдiк iссапарда жүрген </w:t>
      </w:r>
    </w:p>
    <w:p>
      <w:pPr>
        <w:spacing w:after="0"/>
        <w:ind w:left="0"/>
        <w:jc w:val="both"/>
      </w:pPr>
      <w:r>
        <w:rPr>
          <w:rFonts w:ascii="Times New Roman"/>
          <w:b w:val="false"/>
          <w:i w:val="false"/>
          <w:color w:val="000000"/>
          <w:sz w:val="28"/>
        </w:rPr>
        <w:t>қызметкерлерiнiң денсаулығын сақтауды қамтамасыз ету.</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Сыртқы </w:t>
      </w:r>
    </w:p>
    <w:p>
      <w:pPr>
        <w:spacing w:after="0"/>
        <w:ind w:left="0"/>
        <w:jc w:val="both"/>
      </w:pPr>
      <w:r>
        <w:rPr>
          <w:rFonts w:ascii="Times New Roman"/>
          <w:b w:val="false"/>
          <w:i w:val="false"/>
          <w:color w:val="000000"/>
          <w:sz w:val="28"/>
        </w:rPr>
        <w:t xml:space="preserve">iстер министрлiгiнiң шетелдiк мекемелерi қызметкерлерiн медициналық </w:t>
      </w:r>
    </w:p>
    <w:p>
      <w:pPr>
        <w:spacing w:after="0"/>
        <w:ind w:left="0"/>
        <w:jc w:val="both"/>
      </w:pPr>
      <w:r>
        <w:rPr>
          <w:rFonts w:ascii="Times New Roman"/>
          <w:b w:val="false"/>
          <w:i w:val="false"/>
          <w:color w:val="000000"/>
          <w:sz w:val="28"/>
        </w:rPr>
        <w:t>сақтандырумен қамтамасыз ету.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055           Қызметкерлердi    Қазақстан Республикасы    Жыл  Қазақстан</w:t>
      </w:r>
    </w:p>
    <w:p>
      <w:pPr>
        <w:spacing w:after="0"/>
        <w:ind w:left="0"/>
        <w:jc w:val="both"/>
      </w:pPr>
      <w:r>
        <w:rPr>
          <w:rFonts w:ascii="Times New Roman"/>
          <w:b w:val="false"/>
          <w:i w:val="false"/>
          <w:color w:val="000000"/>
          <w:sz w:val="28"/>
        </w:rPr>
        <w:t>              ұзақ мерзiмдi шет.Сыртқы iстер министрлi. iшiнде Республика.</w:t>
      </w:r>
    </w:p>
    <w:p>
      <w:pPr>
        <w:spacing w:after="0"/>
        <w:ind w:left="0"/>
        <w:jc w:val="both"/>
      </w:pPr>
      <w:r>
        <w:rPr>
          <w:rFonts w:ascii="Times New Roman"/>
          <w:b w:val="false"/>
          <w:i w:val="false"/>
          <w:color w:val="000000"/>
          <w:sz w:val="28"/>
        </w:rPr>
        <w:t>              елдiк iсссапар    гiнiң шетелдiк мекемеле.       сының</w:t>
      </w:r>
    </w:p>
    <w:p>
      <w:pPr>
        <w:spacing w:after="0"/>
        <w:ind w:left="0"/>
        <w:jc w:val="both"/>
      </w:pPr>
      <w:r>
        <w:rPr>
          <w:rFonts w:ascii="Times New Roman"/>
          <w:b w:val="false"/>
          <w:i w:val="false"/>
          <w:color w:val="000000"/>
          <w:sz w:val="28"/>
        </w:rPr>
        <w:t>              кезiнде медици.   рiндегi қызметкерлері.         Сыртқы істер</w:t>
      </w:r>
    </w:p>
    <w:p>
      <w:pPr>
        <w:spacing w:after="0"/>
        <w:ind w:left="0"/>
        <w:jc w:val="both"/>
      </w:pPr>
      <w:r>
        <w:rPr>
          <w:rFonts w:ascii="Times New Roman"/>
          <w:b w:val="false"/>
          <w:i w:val="false"/>
          <w:color w:val="000000"/>
          <w:sz w:val="28"/>
        </w:rPr>
        <w:t>              налық сақтандыру  iнiң 486 штаттық бiрлiк        министрлiгi</w:t>
      </w:r>
    </w:p>
    <w:p>
      <w:pPr>
        <w:spacing w:after="0"/>
        <w:ind w:left="0"/>
        <w:jc w:val="both"/>
      </w:pPr>
      <w:r>
        <w:rPr>
          <w:rFonts w:ascii="Times New Roman"/>
          <w:b w:val="false"/>
          <w:i w:val="false"/>
          <w:color w:val="000000"/>
          <w:sz w:val="28"/>
        </w:rPr>
        <w:t>                                лимитi шегiнде болу елi.       және</w:t>
      </w:r>
    </w:p>
    <w:p>
      <w:pPr>
        <w:spacing w:after="0"/>
        <w:ind w:left="0"/>
        <w:jc w:val="both"/>
      </w:pPr>
      <w:r>
        <w:rPr>
          <w:rFonts w:ascii="Times New Roman"/>
          <w:b w:val="false"/>
          <w:i w:val="false"/>
          <w:color w:val="000000"/>
          <w:sz w:val="28"/>
        </w:rPr>
        <w:t>                                нiң заңнамаларына сәйкес       Қазақстан</w:t>
      </w:r>
    </w:p>
    <w:p>
      <w:pPr>
        <w:spacing w:after="0"/>
        <w:ind w:left="0"/>
        <w:jc w:val="both"/>
      </w:pPr>
      <w:r>
        <w:rPr>
          <w:rFonts w:ascii="Times New Roman"/>
          <w:b w:val="false"/>
          <w:i w:val="false"/>
          <w:color w:val="000000"/>
          <w:sz w:val="28"/>
        </w:rPr>
        <w:t>                                сақтандыру компаниялары.       Республика.</w:t>
      </w:r>
    </w:p>
    <w:p>
      <w:pPr>
        <w:spacing w:after="0"/>
        <w:ind w:left="0"/>
        <w:jc w:val="both"/>
      </w:pPr>
      <w:r>
        <w:rPr>
          <w:rFonts w:ascii="Times New Roman"/>
          <w:b w:val="false"/>
          <w:i w:val="false"/>
          <w:color w:val="000000"/>
          <w:sz w:val="28"/>
        </w:rPr>
        <w:t>                                мен шарттар жасасу, тұ.        сының</w:t>
      </w:r>
    </w:p>
    <w:p>
      <w:pPr>
        <w:spacing w:after="0"/>
        <w:ind w:left="0"/>
        <w:jc w:val="both"/>
      </w:pPr>
      <w:r>
        <w:rPr>
          <w:rFonts w:ascii="Times New Roman"/>
          <w:b w:val="false"/>
          <w:i w:val="false"/>
          <w:color w:val="000000"/>
          <w:sz w:val="28"/>
        </w:rPr>
        <w:t>                                рақты медициналық қызмет       шетелдiк</w:t>
      </w:r>
    </w:p>
    <w:p>
      <w:pPr>
        <w:spacing w:after="0"/>
        <w:ind w:left="0"/>
        <w:jc w:val="both"/>
      </w:pPr>
      <w:r>
        <w:rPr>
          <w:rFonts w:ascii="Times New Roman"/>
          <w:b w:val="false"/>
          <w:i w:val="false"/>
          <w:color w:val="000000"/>
          <w:sz w:val="28"/>
        </w:rPr>
        <w:t>                                көрсетулер және консуль.       мекемелерi</w:t>
      </w:r>
    </w:p>
    <w:p>
      <w:pPr>
        <w:spacing w:after="0"/>
        <w:ind w:left="0"/>
        <w:jc w:val="both"/>
      </w:pPr>
      <w:r>
        <w:rPr>
          <w:rFonts w:ascii="Times New Roman"/>
          <w:b w:val="false"/>
          <w:i w:val="false"/>
          <w:color w:val="000000"/>
          <w:sz w:val="28"/>
        </w:rPr>
        <w:t>                                тациялар алу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w:t>
      </w:r>
    </w:p>
    <w:p>
      <w:pPr>
        <w:spacing w:after="0"/>
        <w:ind w:left="0"/>
        <w:jc w:val="both"/>
      </w:pPr>
      <w:r>
        <w:rPr>
          <w:rFonts w:ascii="Times New Roman"/>
          <w:b w:val="false"/>
          <w:i w:val="false"/>
          <w:color w:val="000000"/>
          <w:sz w:val="28"/>
        </w:rPr>
        <w:t xml:space="preserve">Қазақстан Республикасы Сыртқы iстер министрлiгiнiң шетелдiк мекемелерi </w:t>
      </w:r>
    </w:p>
    <w:p>
      <w:pPr>
        <w:spacing w:after="0"/>
        <w:ind w:left="0"/>
        <w:jc w:val="both"/>
      </w:pPr>
      <w:r>
        <w:rPr>
          <w:rFonts w:ascii="Times New Roman"/>
          <w:b w:val="false"/>
          <w:i w:val="false"/>
          <w:color w:val="000000"/>
          <w:sz w:val="28"/>
        </w:rPr>
        <w:t xml:space="preserve">қызметкерлерiнiң өздерiне жүктелген мiндеттердi барынша және тиiмдi </w:t>
      </w:r>
    </w:p>
    <w:p>
      <w:pPr>
        <w:spacing w:after="0"/>
        <w:ind w:left="0"/>
        <w:jc w:val="both"/>
      </w:pPr>
      <w:r>
        <w:rPr>
          <w:rFonts w:ascii="Times New Roman"/>
          <w:b w:val="false"/>
          <w:i w:val="false"/>
          <w:color w:val="000000"/>
          <w:sz w:val="28"/>
        </w:rPr>
        <w:t>орындауларына жәрдемдесетiн сапалы медициналық қызмет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17-қосымша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2002 жылға арналған </w:t>
      </w:r>
    </w:p>
    <w:p>
      <w:pPr>
        <w:spacing w:after="0"/>
        <w:ind w:left="0"/>
        <w:jc w:val="both"/>
      </w:pPr>
      <w:r>
        <w:rPr>
          <w:rFonts w:ascii="Times New Roman"/>
          <w:b w:val="false"/>
          <w:i w:val="false"/>
          <w:color w:val="000000"/>
          <w:sz w:val="28"/>
        </w:rPr>
        <w:t xml:space="preserve">        "Қазақстан Республикасының мемлекеттiк протоколының атқарылуын   </w:t>
      </w:r>
    </w:p>
    <w:p>
      <w:pPr>
        <w:spacing w:after="0"/>
        <w:ind w:left="0"/>
        <w:jc w:val="both"/>
      </w:pPr>
      <w:r>
        <w:rPr>
          <w:rFonts w:ascii="Times New Roman"/>
          <w:b w:val="false"/>
          <w:i w:val="false"/>
          <w:color w:val="000000"/>
          <w:sz w:val="28"/>
        </w:rPr>
        <w:t>          қамтамасыз ету" 057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25 000 мың теңге (жиырма бес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1999 жылғы 16 шiлдедегi "Қазақстан Республикасының мемлекеттiк протоколын бекiту туралы" N 173 Жарлығы. </w:t>
      </w:r>
      <w:r>
        <w:br/>
      </w:r>
      <w:r>
        <w:rPr>
          <w:rFonts w:ascii="Times New Roman"/>
          <w:b w:val="false"/>
          <w:i w:val="false"/>
          <w:color w:val="000000"/>
          <w:sz w:val="28"/>
        </w:rPr>
        <w:t xml:space="preserve">
      3. Бюджеттiк бағдарламаның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шетел мемлекеттерiнiң </w:t>
      </w:r>
    </w:p>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басшыларына, үкiметтiк пен ресми делегациялардың мүшелерiне естелiк </w:t>
      </w:r>
    </w:p>
    <w:p>
      <w:pPr>
        <w:spacing w:after="0"/>
        <w:ind w:left="0"/>
        <w:jc w:val="both"/>
      </w:pPr>
      <w:r>
        <w:rPr>
          <w:rFonts w:ascii="Times New Roman"/>
          <w:b w:val="false"/>
          <w:i w:val="false"/>
          <w:color w:val="000000"/>
          <w:sz w:val="28"/>
        </w:rPr>
        <w:t xml:space="preserve">сыйлықтарды табыс ету үшiн Мемлекеттiк протокол қызметiн кәдесыйлық </w:t>
      </w:r>
    </w:p>
    <w:p>
      <w:pPr>
        <w:spacing w:after="0"/>
        <w:ind w:left="0"/>
        <w:jc w:val="both"/>
      </w:pPr>
      <w:r>
        <w:rPr>
          <w:rFonts w:ascii="Times New Roman"/>
          <w:b w:val="false"/>
          <w:i w:val="false"/>
          <w:color w:val="000000"/>
          <w:sz w:val="28"/>
        </w:rPr>
        <w:t>бұйымдармен және өкiлдiк безендiрулермен қамтамасыз ету.</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Сыртқы </w:t>
      </w:r>
    </w:p>
    <w:p>
      <w:pPr>
        <w:spacing w:after="0"/>
        <w:ind w:left="0"/>
        <w:jc w:val="both"/>
      </w:pPr>
      <w:r>
        <w:rPr>
          <w:rFonts w:ascii="Times New Roman"/>
          <w:b w:val="false"/>
          <w:i w:val="false"/>
          <w:color w:val="000000"/>
          <w:sz w:val="28"/>
        </w:rPr>
        <w:t xml:space="preserve">iстер министрлiгiнiң Мемлекеттiк протокол қызметiн кәдесыйлық бұйымдармен </w:t>
      </w:r>
    </w:p>
    <w:p>
      <w:pPr>
        <w:spacing w:after="0"/>
        <w:ind w:left="0"/>
        <w:jc w:val="both"/>
      </w:pPr>
      <w:r>
        <w:rPr>
          <w:rFonts w:ascii="Times New Roman"/>
          <w:b w:val="false"/>
          <w:i w:val="false"/>
          <w:color w:val="000000"/>
          <w:sz w:val="28"/>
        </w:rPr>
        <w:t>және өкiлдiк безендiрулермен қамтамасыз ету.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057           Қазақстан Респуб. Қазақстан Республикасы   Жыл   Қазақстан</w:t>
      </w:r>
    </w:p>
    <w:p>
      <w:pPr>
        <w:spacing w:after="0"/>
        <w:ind w:left="0"/>
        <w:jc w:val="both"/>
      </w:pPr>
      <w:r>
        <w:rPr>
          <w:rFonts w:ascii="Times New Roman"/>
          <w:b w:val="false"/>
          <w:i w:val="false"/>
          <w:color w:val="000000"/>
          <w:sz w:val="28"/>
        </w:rPr>
        <w:t>              ликасы Мемлекет.  Сыртқы iстер министр.   ішiнде Республика.</w:t>
      </w:r>
    </w:p>
    <w:p>
      <w:pPr>
        <w:spacing w:after="0"/>
        <w:ind w:left="0"/>
        <w:jc w:val="both"/>
      </w:pPr>
      <w:r>
        <w:rPr>
          <w:rFonts w:ascii="Times New Roman"/>
          <w:b w:val="false"/>
          <w:i w:val="false"/>
          <w:color w:val="000000"/>
          <w:sz w:val="28"/>
        </w:rPr>
        <w:t>              тiк протокол      лiгiнiң Мемлекеттiк про.       ының</w:t>
      </w:r>
    </w:p>
    <w:p>
      <w:pPr>
        <w:spacing w:after="0"/>
        <w:ind w:left="0"/>
        <w:jc w:val="both"/>
      </w:pPr>
      <w:r>
        <w:rPr>
          <w:rFonts w:ascii="Times New Roman"/>
          <w:b w:val="false"/>
          <w:i w:val="false"/>
          <w:color w:val="000000"/>
          <w:sz w:val="28"/>
        </w:rPr>
        <w:t>              қызметiнiң атқары. токол қызметiн қамтама.       Сыртқы iстер</w:t>
      </w:r>
    </w:p>
    <w:p>
      <w:pPr>
        <w:spacing w:after="0"/>
        <w:ind w:left="0"/>
        <w:jc w:val="both"/>
      </w:pPr>
      <w:r>
        <w:rPr>
          <w:rFonts w:ascii="Times New Roman"/>
          <w:b w:val="false"/>
          <w:i w:val="false"/>
          <w:color w:val="000000"/>
          <w:sz w:val="28"/>
        </w:rPr>
        <w:t>              луын қамтамасыз   сыз ету үшiн кәдесыйлық        министрлiгi</w:t>
      </w:r>
    </w:p>
    <w:p>
      <w:pPr>
        <w:spacing w:after="0"/>
        <w:ind w:left="0"/>
        <w:jc w:val="both"/>
      </w:pPr>
      <w:r>
        <w:rPr>
          <w:rFonts w:ascii="Times New Roman"/>
          <w:b w:val="false"/>
          <w:i w:val="false"/>
          <w:color w:val="000000"/>
          <w:sz w:val="28"/>
        </w:rPr>
        <w:t>              ету               бұйымдар мен өкiлдiк бе.</w:t>
      </w:r>
    </w:p>
    <w:p>
      <w:pPr>
        <w:spacing w:after="0"/>
        <w:ind w:left="0"/>
        <w:jc w:val="both"/>
      </w:pPr>
      <w:r>
        <w:rPr>
          <w:rFonts w:ascii="Times New Roman"/>
          <w:b w:val="false"/>
          <w:i w:val="false"/>
          <w:color w:val="000000"/>
          <w:sz w:val="28"/>
        </w:rPr>
        <w:t>                                зендiру бұйымдарын сатып</w:t>
      </w:r>
    </w:p>
    <w:p>
      <w:pPr>
        <w:spacing w:after="0"/>
        <w:ind w:left="0"/>
        <w:jc w:val="both"/>
      </w:pPr>
      <w:r>
        <w:rPr>
          <w:rFonts w:ascii="Times New Roman"/>
          <w:b w:val="false"/>
          <w:i w:val="false"/>
          <w:color w:val="000000"/>
          <w:sz w:val="28"/>
        </w:rPr>
        <w:t>                                алуы, саны:</w:t>
      </w:r>
    </w:p>
    <w:p>
      <w:pPr>
        <w:spacing w:after="0"/>
        <w:ind w:left="0"/>
        <w:jc w:val="both"/>
      </w:pPr>
      <w:r>
        <w:rPr>
          <w:rFonts w:ascii="Times New Roman"/>
          <w:b w:val="false"/>
          <w:i w:val="false"/>
          <w:color w:val="000000"/>
          <w:sz w:val="28"/>
        </w:rPr>
        <w:t xml:space="preserve">                                - кiтаптар - 1500 данаға </w:t>
      </w:r>
    </w:p>
    <w:p>
      <w:pPr>
        <w:spacing w:after="0"/>
        <w:ind w:left="0"/>
        <w:jc w:val="both"/>
      </w:pPr>
      <w:r>
        <w:rPr>
          <w:rFonts w:ascii="Times New Roman"/>
          <w:b w:val="false"/>
          <w:i w:val="false"/>
          <w:color w:val="000000"/>
          <w:sz w:val="28"/>
        </w:rPr>
        <w:t>                                дейiн;</w:t>
      </w:r>
    </w:p>
    <w:p>
      <w:pPr>
        <w:spacing w:after="0"/>
        <w:ind w:left="0"/>
        <w:jc w:val="both"/>
      </w:pPr>
      <w:r>
        <w:rPr>
          <w:rFonts w:ascii="Times New Roman"/>
          <w:b w:val="false"/>
          <w:i w:val="false"/>
          <w:color w:val="000000"/>
          <w:sz w:val="28"/>
        </w:rPr>
        <w:t xml:space="preserve">                                - суреттер - 150 данаға </w:t>
      </w:r>
    </w:p>
    <w:p>
      <w:pPr>
        <w:spacing w:after="0"/>
        <w:ind w:left="0"/>
        <w:jc w:val="both"/>
      </w:pPr>
      <w:r>
        <w:rPr>
          <w:rFonts w:ascii="Times New Roman"/>
          <w:b w:val="false"/>
          <w:i w:val="false"/>
          <w:color w:val="000000"/>
          <w:sz w:val="28"/>
        </w:rPr>
        <w:t>                                дейiн;</w:t>
      </w:r>
    </w:p>
    <w:p>
      <w:pPr>
        <w:spacing w:after="0"/>
        <w:ind w:left="0"/>
        <w:jc w:val="both"/>
      </w:pPr>
      <w:r>
        <w:rPr>
          <w:rFonts w:ascii="Times New Roman"/>
          <w:b w:val="false"/>
          <w:i w:val="false"/>
          <w:color w:val="000000"/>
          <w:sz w:val="28"/>
        </w:rPr>
        <w:t xml:space="preserve">                                - зергерлiк бұйымдар - </w:t>
      </w:r>
    </w:p>
    <w:p>
      <w:pPr>
        <w:spacing w:after="0"/>
        <w:ind w:left="0"/>
        <w:jc w:val="both"/>
      </w:pPr>
      <w:r>
        <w:rPr>
          <w:rFonts w:ascii="Times New Roman"/>
          <w:b w:val="false"/>
          <w:i w:val="false"/>
          <w:color w:val="000000"/>
          <w:sz w:val="28"/>
        </w:rPr>
        <w:t>                                500 данаға дейiн;</w:t>
      </w:r>
    </w:p>
    <w:p>
      <w:pPr>
        <w:spacing w:after="0"/>
        <w:ind w:left="0"/>
        <w:jc w:val="both"/>
      </w:pPr>
      <w:r>
        <w:rPr>
          <w:rFonts w:ascii="Times New Roman"/>
          <w:b w:val="false"/>
          <w:i w:val="false"/>
          <w:color w:val="000000"/>
          <w:sz w:val="28"/>
        </w:rPr>
        <w:t xml:space="preserve">                                - Ұлттық кәдесыйлардың </w:t>
      </w:r>
    </w:p>
    <w:p>
      <w:pPr>
        <w:spacing w:after="0"/>
        <w:ind w:left="0"/>
        <w:jc w:val="both"/>
      </w:pPr>
      <w:r>
        <w:rPr>
          <w:rFonts w:ascii="Times New Roman"/>
          <w:b w:val="false"/>
          <w:i w:val="false"/>
          <w:color w:val="000000"/>
          <w:sz w:val="28"/>
        </w:rPr>
        <w:t xml:space="preserve">                                түр-түрi - 2500 данаға </w:t>
      </w:r>
    </w:p>
    <w:p>
      <w:pPr>
        <w:spacing w:after="0"/>
        <w:ind w:left="0"/>
        <w:jc w:val="both"/>
      </w:pPr>
      <w:r>
        <w:rPr>
          <w:rFonts w:ascii="Times New Roman"/>
          <w:b w:val="false"/>
          <w:i w:val="false"/>
          <w:color w:val="000000"/>
          <w:sz w:val="28"/>
        </w:rPr>
        <w:t>                                дейiн;</w:t>
      </w:r>
    </w:p>
    <w:p>
      <w:pPr>
        <w:spacing w:after="0"/>
        <w:ind w:left="0"/>
        <w:jc w:val="both"/>
      </w:pPr>
      <w:r>
        <w:rPr>
          <w:rFonts w:ascii="Times New Roman"/>
          <w:b w:val="false"/>
          <w:i w:val="false"/>
          <w:color w:val="000000"/>
          <w:sz w:val="28"/>
        </w:rPr>
        <w:t>                                - ұлттық киiм - 200 данаға</w:t>
      </w:r>
    </w:p>
    <w:p>
      <w:pPr>
        <w:spacing w:after="0"/>
        <w:ind w:left="0"/>
        <w:jc w:val="both"/>
      </w:pPr>
      <w:r>
        <w:rPr>
          <w:rFonts w:ascii="Times New Roman"/>
          <w:b w:val="false"/>
          <w:i w:val="false"/>
          <w:color w:val="000000"/>
          <w:sz w:val="28"/>
        </w:rPr>
        <w:t>                                дейiн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нәтижелерi: </w:t>
      </w:r>
    </w:p>
    <w:p>
      <w:pPr>
        <w:spacing w:after="0"/>
        <w:ind w:left="0"/>
        <w:jc w:val="both"/>
      </w:pPr>
      <w:r>
        <w:rPr>
          <w:rFonts w:ascii="Times New Roman"/>
          <w:b w:val="false"/>
          <w:i w:val="false"/>
          <w:color w:val="000000"/>
          <w:sz w:val="28"/>
        </w:rPr>
        <w:t xml:space="preserve">Қазақстан Республикасының мемлекетiшiлiк және халықаралық протоколдық </w:t>
      </w:r>
    </w:p>
    <w:p>
      <w:pPr>
        <w:spacing w:after="0"/>
        <w:ind w:left="0"/>
        <w:jc w:val="both"/>
      </w:pPr>
      <w:r>
        <w:rPr>
          <w:rFonts w:ascii="Times New Roman"/>
          <w:b w:val="false"/>
          <w:i w:val="false"/>
          <w:color w:val="000000"/>
          <w:sz w:val="28"/>
        </w:rPr>
        <w:t>iс-шараларын өткiзудiң халықаралық тәжiрибесi мен ережелерiн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18-қосымша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"Қазақстан Республикасының дипломатиялық өкiлдiктерiн</w:t>
      </w:r>
    </w:p>
    <w:p>
      <w:pPr>
        <w:spacing w:after="0"/>
        <w:ind w:left="0"/>
        <w:jc w:val="both"/>
      </w:pPr>
      <w:r>
        <w:rPr>
          <w:rFonts w:ascii="Times New Roman"/>
          <w:b w:val="false"/>
          <w:i w:val="false"/>
          <w:color w:val="000000"/>
          <w:sz w:val="28"/>
        </w:rPr>
        <w:t>                  материалдық-техникалық жарақтандыру"</w:t>
      </w:r>
    </w:p>
    <w:p>
      <w:pPr>
        <w:spacing w:after="0"/>
        <w:ind w:left="0"/>
        <w:jc w:val="both"/>
      </w:pPr>
      <w:r>
        <w:rPr>
          <w:rFonts w:ascii="Times New Roman"/>
          <w:b w:val="false"/>
          <w:i w:val="false"/>
          <w:color w:val="000000"/>
          <w:sz w:val="28"/>
        </w:rPr>
        <w:t>              201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126283 мың теңге (жүз жиырма алты миллион екі жүз сексен үш </w:t>
      </w:r>
    </w:p>
    <w:p>
      <w:pPr>
        <w:spacing w:after="0"/>
        <w:ind w:left="0"/>
        <w:jc w:val="both"/>
      </w:pPr>
      <w:r>
        <w:rPr>
          <w:rFonts w:ascii="Times New Roman"/>
          <w:b w:val="false"/>
          <w:i w:val="false"/>
          <w:color w:val="000000"/>
          <w:sz w:val="28"/>
        </w:rPr>
        <w:t>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Бюджеттiк бағдарламаның нормативтiк-құқықтық негiзi: Қазақстан Республикасының 1997 жылғы 12 қарашадағы "Дипломатиялық қызмет туралы" Заңының 23-бабы, "Қазақстан Республикасының Министрлер Кабинетінің 1994 жылғы 31 мамырдағы "Қазақстан Республикасының шет елдегі қызметшілерінің еңбек жағдайы туралы ережені бекіту туралы" N 577 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17"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Сыртқы </w:t>
      </w:r>
    </w:p>
    <w:p>
      <w:pPr>
        <w:spacing w:after="0"/>
        <w:ind w:left="0"/>
        <w:jc w:val="both"/>
      </w:pPr>
      <w:r>
        <w:rPr>
          <w:rFonts w:ascii="Times New Roman"/>
          <w:b w:val="false"/>
          <w:i w:val="false"/>
          <w:color w:val="000000"/>
          <w:sz w:val="28"/>
        </w:rPr>
        <w:t xml:space="preserve">істер министрлігінің шетелдік мекемелерінің барынша тиімді қызметін </w:t>
      </w:r>
    </w:p>
    <w:p>
      <w:pPr>
        <w:spacing w:after="0"/>
        <w:ind w:left="0"/>
        <w:jc w:val="both"/>
      </w:pPr>
      <w:r>
        <w:rPr>
          <w:rFonts w:ascii="Times New Roman"/>
          <w:b w:val="false"/>
          <w:i w:val="false"/>
          <w:color w:val="000000"/>
          <w:sz w:val="28"/>
        </w:rPr>
        <w:t>қамтамасыз ету үшін жағдайлар туғызу.</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Сыртқы </w:t>
      </w:r>
    </w:p>
    <w:p>
      <w:pPr>
        <w:spacing w:after="0"/>
        <w:ind w:left="0"/>
        <w:jc w:val="both"/>
      </w:pPr>
      <w:r>
        <w:rPr>
          <w:rFonts w:ascii="Times New Roman"/>
          <w:b w:val="false"/>
          <w:i w:val="false"/>
          <w:color w:val="000000"/>
          <w:sz w:val="28"/>
        </w:rPr>
        <w:t xml:space="preserve">iстер министрлiгiнiң шетелдік мекемелерін материалдық-техникалық </w:t>
      </w:r>
    </w:p>
    <w:p>
      <w:pPr>
        <w:spacing w:after="0"/>
        <w:ind w:left="0"/>
        <w:jc w:val="both"/>
      </w:pPr>
      <w:r>
        <w:rPr>
          <w:rFonts w:ascii="Times New Roman"/>
          <w:b w:val="false"/>
          <w:i w:val="false"/>
          <w:color w:val="000000"/>
          <w:sz w:val="28"/>
        </w:rPr>
        <w:t>жарақтандыру.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201           Қазақстан Респуб. Негізгі құралдарды са.    Жыл  Қазақстан</w:t>
      </w:r>
    </w:p>
    <w:p>
      <w:pPr>
        <w:spacing w:after="0"/>
        <w:ind w:left="0"/>
        <w:jc w:val="both"/>
      </w:pPr>
      <w:r>
        <w:rPr>
          <w:rFonts w:ascii="Times New Roman"/>
          <w:b w:val="false"/>
          <w:i w:val="false"/>
          <w:color w:val="000000"/>
          <w:sz w:val="28"/>
        </w:rPr>
        <w:t>              ликасы Сыртқы іс. тып алу:                iшiнде Республика.</w:t>
      </w:r>
    </w:p>
    <w:p>
      <w:pPr>
        <w:spacing w:after="0"/>
        <w:ind w:left="0"/>
        <w:jc w:val="both"/>
      </w:pPr>
      <w:r>
        <w:rPr>
          <w:rFonts w:ascii="Times New Roman"/>
          <w:b w:val="false"/>
          <w:i w:val="false"/>
          <w:color w:val="000000"/>
          <w:sz w:val="28"/>
        </w:rPr>
        <w:t>              тер министрлігі.  1. Автокөлік - 38 бірлік       сының</w:t>
      </w:r>
    </w:p>
    <w:p>
      <w:pPr>
        <w:spacing w:after="0"/>
        <w:ind w:left="0"/>
        <w:jc w:val="both"/>
      </w:pPr>
      <w:r>
        <w:rPr>
          <w:rFonts w:ascii="Times New Roman"/>
          <w:b w:val="false"/>
          <w:i w:val="false"/>
          <w:color w:val="000000"/>
          <w:sz w:val="28"/>
        </w:rPr>
        <w:t>              нің шетелдегі дип.2. Жиһаз - 26 жиынтық         Сыртқы істер</w:t>
      </w:r>
    </w:p>
    <w:p>
      <w:pPr>
        <w:spacing w:after="0"/>
        <w:ind w:left="0"/>
        <w:jc w:val="both"/>
      </w:pPr>
      <w:r>
        <w:rPr>
          <w:rFonts w:ascii="Times New Roman"/>
          <w:b w:val="false"/>
          <w:i w:val="false"/>
          <w:color w:val="000000"/>
          <w:sz w:val="28"/>
        </w:rPr>
        <w:t>              ломатиялық өкіл.  3. Тұрмыстық техника -         министрлiгi</w:t>
      </w:r>
    </w:p>
    <w:p>
      <w:pPr>
        <w:spacing w:after="0"/>
        <w:ind w:left="0"/>
        <w:jc w:val="both"/>
      </w:pPr>
      <w:r>
        <w:rPr>
          <w:rFonts w:ascii="Times New Roman"/>
          <w:b w:val="false"/>
          <w:i w:val="false"/>
          <w:color w:val="000000"/>
          <w:sz w:val="28"/>
        </w:rPr>
        <w:t>              діктерін материал. 21 бірлік                     және</w:t>
      </w:r>
    </w:p>
    <w:p>
      <w:pPr>
        <w:spacing w:after="0"/>
        <w:ind w:left="0"/>
        <w:jc w:val="both"/>
      </w:pPr>
      <w:r>
        <w:rPr>
          <w:rFonts w:ascii="Times New Roman"/>
          <w:b w:val="false"/>
          <w:i w:val="false"/>
          <w:color w:val="000000"/>
          <w:sz w:val="28"/>
        </w:rPr>
        <w:t>              дық-техникалық                                   Қазақстан</w:t>
      </w:r>
    </w:p>
    <w:p>
      <w:pPr>
        <w:spacing w:after="0"/>
        <w:ind w:left="0"/>
        <w:jc w:val="both"/>
      </w:pPr>
      <w:r>
        <w:rPr>
          <w:rFonts w:ascii="Times New Roman"/>
          <w:b w:val="false"/>
          <w:i w:val="false"/>
          <w:color w:val="000000"/>
          <w:sz w:val="28"/>
        </w:rPr>
        <w:t>              жарақтандыру                                     Республика.</w:t>
      </w:r>
    </w:p>
    <w:p>
      <w:pPr>
        <w:spacing w:after="0"/>
        <w:ind w:left="0"/>
        <w:jc w:val="both"/>
      </w:pPr>
      <w:r>
        <w:rPr>
          <w:rFonts w:ascii="Times New Roman"/>
          <w:b w:val="false"/>
          <w:i w:val="false"/>
          <w:color w:val="000000"/>
          <w:sz w:val="28"/>
        </w:rPr>
        <w:t>                                                               сының</w:t>
      </w:r>
    </w:p>
    <w:p>
      <w:pPr>
        <w:spacing w:after="0"/>
        <w:ind w:left="0"/>
        <w:jc w:val="both"/>
      </w:pPr>
      <w:r>
        <w:rPr>
          <w:rFonts w:ascii="Times New Roman"/>
          <w:b w:val="false"/>
          <w:i w:val="false"/>
          <w:color w:val="000000"/>
          <w:sz w:val="28"/>
        </w:rPr>
        <w:t>                                                               шетелдiк</w:t>
      </w:r>
    </w:p>
    <w:p>
      <w:pPr>
        <w:spacing w:after="0"/>
        <w:ind w:left="0"/>
        <w:jc w:val="both"/>
      </w:pPr>
      <w:r>
        <w:rPr>
          <w:rFonts w:ascii="Times New Roman"/>
          <w:b w:val="false"/>
          <w:i w:val="false"/>
          <w:color w:val="000000"/>
          <w:sz w:val="28"/>
        </w:rPr>
        <w:t>                                                               мекемелерi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нәтижелерi: </w:t>
      </w:r>
    </w:p>
    <w:p>
      <w:pPr>
        <w:spacing w:after="0"/>
        <w:ind w:left="0"/>
        <w:jc w:val="both"/>
      </w:pPr>
      <w:r>
        <w:rPr>
          <w:rFonts w:ascii="Times New Roman"/>
          <w:b w:val="false"/>
          <w:i w:val="false"/>
          <w:color w:val="000000"/>
          <w:sz w:val="28"/>
        </w:rPr>
        <w:t xml:space="preserve">Қазақстан Республикасының Сыртқы істер министрлігінің шетелдік </w:t>
      </w:r>
    </w:p>
    <w:p>
      <w:pPr>
        <w:spacing w:after="0"/>
        <w:ind w:left="0"/>
        <w:jc w:val="both"/>
      </w:pPr>
      <w:r>
        <w:rPr>
          <w:rFonts w:ascii="Times New Roman"/>
          <w:b w:val="false"/>
          <w:i w:val="false"/>
          <w:color w:val="000000"/>
          <w:sz w:val="28"/>
        </w:rPr>
        <w:t xml:space="preserve">мекемелерінің материалдық-техникалық базасын жаңарту және барынша </w:t>
      </w:r>
    </w:p>
    <w:p>
      <w:pPr>
        <w:spacing w:after="0"/>
        <w:ind w:left="0"/>
        <w:jc w:val="both"/>
      </w:pPr>
      <w:r>
        <w:rPr>
          <w:rFonts w:ascii="Times New Roman"/>
          <w:b w:val="false"/>
          <w:i w:val="false"/>
          <w:color w:val="000000"/>
          <w:sz w:val="28"/>
        </w:rPr>
        <w:t>жарақтандырылуын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19-қосымша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"Қазақстан Республикасының дипломатиялық өкiлдiктерiн</w:t>
      </w:r>
    </w:p>
    <w:p>
      <w:pPr>
        <w:spacing w:after="0"/>
        <w:ind w:left="0"/>
        <w:jc w:val="both"/>
      </w:pPr>
      <w:r>
        <w:rPr>
          <w:rFonts w:ascii="Times New Roman"/>
          <w:b w:val="false"/>
          <w:i w:val="false"/>
          <w:color w:val="000000"/>
          <w:sz w:val="28"/>
        </w:rPr>
        <w:t>          орналастыру үшін шет елдерде жылжымайтын мүлік сатып алу"</w:t>
      </w:r>
    </w:p>
    <w:p>
      <w:pPr>
        <w:spacing w:after="0"/>
        <w:ind w:left="0"/>
        <w:jc w:val="both"/>
      </w:pPr>
      <w:r>
        <w:rPr>
          <w:rFonts w:ascii="Times New Roman"/>
          <w:b w:val="false"/>
          <w:i w:val="false"/>
          <w:color w:val="000000"/>
          <w:sz w:val="28"/>
        </w:rPr>
        <w:t>                 202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544000 мың теңге (бес жүз қырық төрт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1992 жылғы 2 шiлдедегi "Қазақстан Республикасының Елшiлiгi туралы ереженi бекiту туралы" N 832 Жарлығы; Қазақстан Республикасы Yкiметiнiң 1996 жылғы 19 қыркүйектегi "Қазақстан Республикасы Сыртқы iстер министрлiгiнiң шетелдiк мекемелерінің жылжымайтын мүлiкті сатып алу, ұзақ мерзімді жалға алу, ғимараттар мен үйлердi салу, оларды ағымдағы және күрделi жөндеулерден өткiзу тәртiбi туралы ереже" атты N 1144 </w:t>
      </w:r>
      <w:r>
        <w:rPr>
          <w:rFonts w:ascii="Times New Roman"/>
          <w:b w:val="false"/>
          <w:i w:val="false"/>
          <w:color w:val="000000"/>
          <w:sz w:val="28"/>
        </w:rPr>
        <w:t xml:space="preserve">P961144_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1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Бюджеттiк бағдарламаның мақсаты: шет елдерде орналасқан Қазақстан </w:t>
      </w:r>
    </w:p>
    <w:p>
      <w:pPr>
        <w:spacing w:after="0"/>
        <w:ind w:left="0"/>
        <w:jc w:val="both"/>
      </w:pPr>
      <w:r>
        <w:rPr>
          <w:rFonts w:ascii="Times New Roman"/>
          <w:b w:val="false"/>
          <w:i w:val="false"/>
          <w:color w:val="000000"/>
          <w:sz w:val="28"/>
        </w:rPr>
        <w:t>Республикасы меншiгiндегi жылжымайтын объектiлерi тiзбесiн кеңейту.</w:t>
      </w:r>
    </w:p>
    <w:p>
      <w:pPr>
        <w:spacing w:after="0"/>
        <w:ind w:left="0"/>
        <w:jc w:val="both"/>
      </w:pPr>
      <w:r>
        <w:rPr>
          <w:rFonts w:ascii="Times New Roman"/>
          <w:b w:val="false"/>
          <w:i w:val="false"/>
          <w:color w:val="000000"/>
          <w:sz w:val="28"/>
        </w:rPr>
        <w:t xml:space="preserve">     5. Бюджеттiк бағдарламаның мiндеттерi: шет елдерде дипломатиялық </w:t>
      </w:r>
    </w:p>
    <w:p>
      <w:pPr>
        <w:spacing w:after="0"/>
        <w:ind w:left="0"/>
        <w:jc w:val="both"/>
      </w:pPr>
      <w:r>
        <w:rPr>
          <w:rFonts w:ascii="Times New Roman"/>
          <w:b w:val="false"/>
          <w:i w:val="false"/>
          <w:color w:val="000000"/>
          <w:sz w:val="28"/>
        </w:rPr>
        <w:t xml:space="preserve">өкiлдiктердi және тұрғын-жайларды әкiмшiлiк тұрғыдан орналастыру үшiн </w:t>
      </w:r>
    </w:p>
    <w:p>
      <w:pPr>
        <w:spacing w:after="0"/>
        <w:ind w:left="0"/>
        <w:jc w:val="both"/>
      </w:pPr>
      <w:r>
        <w:rPr>
          <w:rFonts w:ascii="Times New Roman"/>
          <w:b w:val="false"/>
          <w:i w:val="false"/>
          <w:color w:val="000000"/>
          <w:sz w:val="28"/>
        </w:rPr>
        <w:t>жылжымайтын объектiлердi сатып алу.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202           Қазақстан Респуб. Қазақстан Республикасы    Жыл  Қазақстан</w:t>
      </w:r>
    </w:p>
    <w:p>
      <w:pPr>
        <w:spacing w:after="0"/>
        <w:ind w:left="0"/>
        <w:jc w:val="both"/>
      </w:pPr>
      <w:r>
        <w:rPr>
          <w:rFonts w:ascii="Times New Roman"/>
          <w:b w:val="false"/>
          <w:i w:val="false"/>
          <w:color w:val="000000"/>
          <w:sz w:val="28"/>
        </w:rPr>
        <w:t>              ликасының дипло.  Yкiметiнiң шешiмiне     iшiнде Республика.</w:t>
      </w:r>
    </w:p>
    <w:p>
      <w:pPr>
        <w:spacing w:after="0"/>
        <w:ind w:left="0"/>
        <w:jc w:val="both"/>
      </w:pPr>
      <w:r>
        <w:rPr>
          <w:rFonts w:ascii="Times New Roman"/>
          <w:b w:val="false"/>
          <w:i w:val="false"/>
          <w:color w:val="000000"/>
          <w:sz w:val="28"/>
        </w:rPr>
        <w:t>              матиялық өкiлдiк. сәйкес Әзiрбайжан Рес.         сының</w:t>
      </w:r>
    </w:p>
    <w:p>
      <w:pPr>
        <w:spacing w:after="0"/>
        <w:ind w:left="0"/>
        <w:jc w:val="both"/>
      </w:pPr>
      <w:r>
        <w:rPr>
          <w:rFonts w:ascii="Times New Roman"/>
          <w:b w:val="false"/>
          <w:i w:val="false"/>
          <w:color w:val="000000"/>
          <w:sz w:val="28"/>
        </w:rPr>
        <w:t>              терiн орналастыру публикасында, Швейцария        Сыртқы істер</w:t>
      </w:r>
    </w:p>
    <w:p>
      <w:pPr>
        <w:spacing w:after="0"/>
        <w:ind w:left="0"/>
        <w:jc w:val="both"/>
      </w:pPr>
      <w:r>
        <w:rPr>
          <w:rFonts w:ascii="Times New Roman"/>
          <w:b w:val="false"/>
          <w:i w:val="false"/>
          <w:color w:val="000000"/>
          <w:sz w:val="28"/>
        </w:rPr>
        <w:t>              үшiн шет елде     Конфедерациясында, Түрк.       министрлiгi</w:t>
      </w:r>
    </w:p>
    <w:p>
      <w:pPr>
        <w:spacing w:after="0"/>
        <w:ind w:left="0"/>
        <w:jc w:val="both"/>
      </w:pPr>
      <w:r>
        <w:rPr>
          <w:rFonts w:ascii="Times New Roman"/>
          <w:b w:val="false"/>
          <w:i w:val="false"/>
          <w:color w:val="000000"/>
          <w:sz w:val="28"/>
        </w:rPr>
        <w:t>              жылжымайтын мүлік менстанда, Қытай Халық         және</w:t>
      </w:r>
    </w:p>
    <w:p>
      <w:pPr>
        <w:spacing w:after="0"/>
        <w:ind w:left="0"/>
        <w:jc w:val="both"/>
      </w:pPr>
      <w:r>
        <w:rPr>
          <w:rFonts w:ascii="Times New Roman"/>
          <w:b w:val="false"/>
          <w:i w:val="false"/>
          <w:color w:val="000000"/>
          <w:sz w:val="28"/>
        </w:rPr>
        <w:t>              сатып алу         Республикасында, Польша         Қазақстан</w:t>
      </w:r>
    </w:p>
    <w:p>
      <w:pPr>
        <w:spacing w:after="0"/>
        <w:ind w:left="0"/>
        <w:jc w:val="both"/>
      </w:pPr>
      <w:r>
        <w:rPr>
          <w:rFonts w:ascii="Times New Roman"/>
          <w:b w:val="false"/>
          <w:i w:val="false"/>
          <w:color w:val="000000"/>
          <w:sz w:val="28"/>
        </w:rPr>
        <w:t>                                Республикасында және           Республика.</w:t>
      </w:r>
    </w:p>
    <w:p>
      <w:pPr>
        <w:spacing w:after="0"/>
        <w:ind w:left="0"/>
        <w:jc w:val="both"/>
      </w:pPr>
      <w:r>
        <w:rPr>
          <w:rFonts w:ascii="Times New Roman"/>
          <w:b w:val="false"/>
          <w:i w:val="false"/>
          <w:color w:val="000000"/>
          <w:sz w:val="28"/>
        </w:rPr>
        <w:t>                                Өзбекстан Республикасында        сының</w:t>
      </w:r>
    </w:p>
    <w:p>
      <w:pPr>
        <w:spacing w:after="0"/>
        <w:ind w:left="0"/>
        <w:jc w:val="both"/>
      </w:pPr>
      <w:r>
        <w:rPr>
          <w:rFonts w:ascii="Times New Roman"/>
          <w:b w:val="false"/>
          <w:i w:val="false"/>
          <w:color w:val="000000"/>
          <w:sz w:val="28"/>
        </w:rPr>
        <w:t>                                әкiмшiлiк ғимараттар,          шетелдiк</w:t>
      </w:r>
    </w:p>
    <w:p>
      <w:pPr>
        <w:spacing w:after="0"/>
        <w:ind w:left="0"/>
        <w:jc w:val="both"/>
      </w:pPr>
      <w:r>
        <w:rPr>
          <w:rFonts w:ascii="Times New Roman"/>
          <w:b w:val="false"/>
          <w:i w:val="false"/>
          <w:color w:val="000000"/>
          <w:sz w:val="28"/>
        </w:rPr>
        <w:t>                                тұрғын жайлар, сондай-ақ       мекемелерi</w:t>
      </w:r>
    </w:p>
    <w:p>
      <w:pPr>
        <w:spacing w:after="0"/>
        <w:ind w:left="0"/>
        <w:jc w:val="both"/>
      </w:pPr>
      <w:r>
        <w:rPr>
          <w:rFonts w:ascii="Times New Roman"/>
          <w:b w:val="false"/>
          <w:i w:val="false"/>
          <w:color w:val="000000"/>
          <w:sz w:val="28"/>
        </w:rPr>
        <w:t>                                жер телiмдерiн сатып алу.</w:t>
      </w:r>
    </w:p>
    <w:p>
      <w:pPr>
        <w:spacing w:after="0"/>
        <w:ind w:left="0"/>
        <w:jc w:val="both"/>
      </w:pPr>
      <w:r>
        <w:rPr>
          <w:rFonts w:ascii="Times New Roman"/>
          <w:b w:val="false"/>
          <w:i w:val="false"/>
          <w:color w:val="000000"/>
          <w:sz w:val="28"/>
        </w:rPr>
        <w:t>                                Шет елдегi жылжымайтын</w:t>
      </w:r>
    </w:p>
    <w:p>
      <w:pPr>
        <w:spacing w:after="0"/>
        <w:ind w:left="0"/>
        <w:jc w:val="both"/>
      </w:pPr>
      <w:r>
        <w:rPr>
          <w:rFonts w:ascii="Times New Roman"/>
          <w:b w:val="false"/>
          <w:i w:val="false"/>
          <w:color w:val="000000"/>
          <w:sz w:val="28"/>
        </w:rPr>
        <w:t>                                мүлiктi сатып алуға байла.</w:t>
      </w:r>
    </w:p>
    <w:p>
      <w:pPr>
        <w:spacing w:after="0"/>
        <w:ind w:left="0"/>
        <w:jc w:val="both"/>
      </w:pPr>
      <w:r>
        <w:rPr>
          <w:rFonts w:ascii="Times New Roman"/>
          <w:b w:val="false"/>
          <w:i w:val="false"/>
          <w:color w:val="000000"/>
          <w:sz w:val="28"/>
        </w:rPr>
        <w:t>                                нысты қызмет көрсетулерге</w:t>
      </w:r>
    </w:p>
    <w:p>
      <w:pPr>
        <w:spacing w:after="0"/>
        <w:ind w:left="0"/>
        <w:jc w:val="both"/>
      </w:pPr>
      <w:r>
        <w:rPr>
          <w:rFonts w:ascii="Times New Roman"/>
          <w:b w:val="false"/>
          <w:i w:val="false"/>
          <w:color w:val="000000"/>
          <w:sz w:val="28"/>
        </w:rPr>
        <w:t>                                ақы төлеу.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w:t>
      </w:r>
    </w:p>
    <w:p>
      <w:pPr>
        <w:spacing w:after="0"/>
        <w:ind w:left="0"/>
        <w:jc w:val="both"/>
      </w:pPr>
      <w:r>
        <w:rPr>
          <w:rFonts w:ascii="Times New Roman"/>
          <w:b w:val="false"/>
          <w:i w:val="false"/>
          <w:color w:val="000000"/>
          <w:sz w:val="28"/>
        </w:rPr>
        <w:t xml:space="preserve">дипломатиялық өкiлдiктердi өз меншiгiндегi ғимараттарға орналастыру, </w:t>
      </w:r>
    </w:p>
    <w:p>
      <w:pPr>
        <w:spacing w:after="0"/>
        <w:ind w:left="0"/>
        <w:jc w:val="both"/>
      </w:pPr>
      <w:r>
        <w:rPr>
          <w:rFonts w:ascii="Times New Roman"/>
          <w:b w:val="false"/>
          <w:i w:val="false"/>
          <w:color w:val="000000"/>
          <w:sz w:val="28"/>
        </w:rPr>
        <w:t>республикалық бюджет шығыстарын қысқарту.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20-қосымша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 әкiмшiсi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xml:space="preserve">        "Шет елдерде орналасқан Республикалық меншiктегi дипломатиялық     </w:t>
      </w:r>
    </w:p>
    <w:p>
      <w:pPr>
        <w:spacing w:after="0"/>
        <w:ind w:left="0"/>
        <w:jc w:val="both"/>
      </w:pPr>
      <w:r>
        <w:rPr>
          <w:rFonts w:ascii="Times New Roman"/>
          <w:b w:val="false"/>
          <w:i w:val="false"/>
          <w:color w:val="000000"/>
          <w:sz w:val="28"/>
        </w:rPr>
        <w:t>             өкiлдiктер ғимараттарын жаңғырту және күрделi жөндеу"</w:t>
      </w:r>
    </w:p>
    <w:p>
      <w:pPr>
        <w:spacing w:after="0"/>
        <w:ind w:left="0"/>
        <w:jc w:val="both"/>
      </w:pPr>
      <w:r>
        <w:rPr>
          <w:rFonts w:ascii="Times New Roman"/>
          <w:b w:val="false"/>
          <w:i w:val="false"/>
          <w:color w:val="000000"/>
          <w:sz w:val="28"/>
        </w:rPr>
        <w:t>                   301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88315 мың теңге (сексен сегiз миллион үш жүз он бес мың </w:t>
      </w:r>
    </w:p>
    <w:p>
      <w:pPr>
        <w:spacing w:after="0"/>
        <w:ind w:left="0"/>
        <w:jc w:val="both"/>
      </w:pPr>
      <w:r>
        <w:rPr>
          <w:rFonts w:ascii="Times New Roman"/>
          <w:b w:val="false"/>
          <w:i w:val="false"/>
          <w:color w:val="000000"/>
          <w:sz w:val="28"/>
        </w:rPr>
        <w:t>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нормативтiк-құқықтық негiзi: 1992 жылғы 2 шiлдедегi Қазақстан Республикасы Президентiнiң "Қазақстан Республикасының Елшiлiгi туралы ереженi бекiту туралы" N 832 Жарлығы, 1996 жылғы 19 қыркүйектегi Қазақстан Республикасы Yкiметiнiң "Қазақстан Республикасы Сыртқы iстер министрлiгiнiң шетелдiк мекемелерiнiң жылжымайтын мүлiктi сатып алу, ұзақ мерзiмдi жалға алу, ғимараттар мен үйлердi салу, оларды ағымдағы және күрделi жөндеулерден өткiзу тәртiбi туралы ереже" атты N 144 </w:t>
      </w:r>
      <w:r>
        <w:rPr>
          <w:rFonts w:ascii="Times New Roman"/>
          <w:b w:val="false"/>
          <w:i w:val="false"/>
          <w:color w:val="000000"/>
          <w:sz w:val="28"/>
        </w:rPr>
        <w:t xml:space="preserve">P960144_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19"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Сыртқы </w:t>
      </w:r>
    </w:p>
    <w:p>
      <w:pPr>
        <w:spacing w:after="0"/>
        <w:ind w:left="0"/>
        <w:jc w:val="both"/>
      </w:pPr>
      <w:r>
        <w:rPr>
          <w:rFonts w:ascii="Times New Roman"/>
          <w:b w:val="false"/>
          <w:i w:val="false"/>
          <w:color w:val="000000"/>
          <w:sz w:val="28"/>
        </w:rPr>
        <w:t>iстер министрлiгiнiң шетелдiк мекемелерi үшiн тиiстi жағдайлар тудыру.</w:t>
      </w:r>
    </w:p>
    <w:p>
      <w:pPr>
        <w:spacing w:after="0"/>
        <w:ind w:left="0"/>
        <w:jc w:val="both"/>
      </w:pPr>
      <w:r>
        <w:rPr>
          <w:rFonts w:ascii="Times New Roman"/>
          <w:b w:val="false"/>
          <w:i w:val="false"/>
          <w:color w:val="000000"/>
          <w:sz w:val="28"/>
        </w:rPr>
        <w:t xml:space="preserve">     5. Бюджеттiк бағдарламаның мiндеттерi: шет елдерде орналасқан </w:t>
      </w:r>
    </w:p>
    <w:p>
      <w:pPr>
        <w:spacing w:after="0"/>
        <w:ind w:left="0"/>
        <w:jc w:val="both"/>
      </w:pPr>
      <w:r>
        <w:rPr>
          <w:rFonts w:ascii="Times New Roman"/>
          <w:b w:val="false"/>
          <w:i w:val="false"/>
          <w:color w:val="000000"/>
          <w:sz w:val="28"/>
        </w:rPr>
        <w:t xml:space="preserve">Қазақстан Республикасының меншiгiндегi дипломатиялық өкiлдiктер </w:t>
      </w:r>
    </w:p>
    <w:p>
      <w:pPr>
        <w:spacing w:after="0"/>
        <w:ind w:left="0"/>
        <w:jc w:val="both"/>
      </w:pPr>
      <w:r>
        <w:rPr>
          <w:rFonts w:ascii="Times New Roman"/>
          <w:b w:val="false"/>
          <w:i w:val="false"/>
          <w:color w:val="000000"/>
          <w:sz w:val="28"/>
        </w:rPr>
        <w:t>ғимараттарын жаңғырту және күрделi жөндеуден өткiзу.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301           Шетелдерде орна.  Қазақстан Республикасы    Жыл   Қазақстан</w:t>
      </w:r>
    </w:p>
    <w:p>
      <w:pPr>
        <w:spacing w:after="0"/>
        <w:ind w:left="0"/>
        <w:jc w:val="both"/>
      </w:pPr>
      <w:r>
        <w:rPr>
          <w:rFonts w:ascii="Times New Roman"/>
          <w:b w:val="false"/>
          <w:i w:val="false"/>
          <w:color w:val="000000"/>
          <w:sz w:val="28"/>
        </w:rPr>
        <w:t>              ласқан Қазақстан  ның Украинадағы, Австрия ішінде Республи.</w:t>
      </w:r>
    </w:p>
    <w:p>
      <w:pPr>
        <w:spacing w:after="0"/>
        <w:ind w:left="0"/>
        <w:jc w:val="both"/>
      </w:pPr>
      <w:r>
        <w:rPr>
          <w:rFonts w:ascii="Times New Roman"/>
          <w:b w:val="false"/>
          <w:i w:val="false"/>
          <w:color w:val="000000"/>
          <w:sz w:val="28"/>
        </w:rPr>
        <w:t>              Республикасы мен. Республикасындағы, Фран.        касының</w:t>
      </w:r>
    </w:p>
    <w:p>
      <w:pPr>
        <w:spacing w:after="0"/>
        <w:ind w:left="0"/>
        <w:jc w:val="both"/>
      </w:pPr>
      <w:r>
        <w:rPr>
          <w:rFonts w:ascii="Times New Roman"/>
          <w:b w:val="false"/>
          <w:i w:val="false"/>
          <w:color w:val="000000"/>
          <w:sz w:val="28"/>
        </w:rPr>
        <w:t>              шігіндегі дипло.  цуз Республикасындағы,        Сыртқы істер</w:t>
      </w:r>
    </w:p>
    <w:p>
      <w:pPr>
        <w:spacing w:after="0"/>
        <w:ind w:left="0"/>
        <w:jc w:val="both"/>
      </w:pPr>
      <w:r>
        <w:rPr>
          <w:rFonts w:ascii="Times New Roman"/>
          <w:b w:val="false"/>
          <w:i w:val="false"/>
          <w:color w:val="000000"/>
          <w:sz w:val="28"/>
        </w:rPr>
        <w:t>              матиялық өкілдік. Ұлыбритания Құрама Король.      министрлiгi</w:t>
      </w:r>
    </w:p>
    <w:p>
      <w:pPr>
        <w:spacing w:after="0"/>
        <w:ind w:left="0"/>
        <w:jc w:val="both"/>
      </w:pPr>
      <w:r>
        <w:rPr>
          <w:rFonts w:ascii="Times New Roman"/>
          <w:b w:val="false"/>
          <w:i w:val="false"/>
          <w:color w:val="000000"/>
          <w:sz w:val="28"/>
        </w:rPr>
        <w:t>              тер ғимараттарын  дігіндегі және Солтүстік           және</w:t>
      </w:r>
    </w:p>
    <w:p>
      <w:pPr>
        <w:spacing w:after="0"/>
        <w:ind w:left="0"/>
        <w:jc w:val="both"/>
      </w:pPr>
      <w:r>
        <w:rPr>
          <w:rFonts w:ascii="Times New Roman"/>
          <w:b w:val="false"/>
          <w:i w:val="false"/>
          <w:color w:val="000000"/>
          <w:sz w:val="28"/>
        </w:rPr>
        <w:t>              қайта құру және   Ирландиядағы, Түрік Рес.        Қазақстан</w:t>
      </w:r>
    </w:p>
    <w:p>
      <w:pPr>
        <w:spacing w:after="0"/>
        <w:ind w:left="0"/>
        <w:jc w:val="both"/>
      </w:pPr>
      <w:r>
        <w:rPr>
          <w:rFonts w:ascii="Times New Roman"/>
          <w:b w:val="false"/>
          <w:i w:val="false"/>
          <w:color w:val="000000"/>
          <w:sz w:val="28"/>
        </w:rPr>
        <w:t>              күрделі жөндеуден публикасындағы, Қытай           Республика.</w:t>
      </w:r>
    </w:p>
    <w:p>
      <w:pPr>
        <w:spacing w:after="0"/>
        <w:ind w:left="0"/>
        <w:jc w:val="both"/>
      </w:pPr>
      <w:r>
        <w:rPr>
          <w:rFonts w:ascii="Times New Roman"/>
          <w:b w:val="false"/>
          <w:i w:val="false"/>
          <w:color w:val="000000"/>
          <w:sz w:val="28"/>
        </w:rPr>
        <w:t>              өткізу            Халық Республикасындағы           сының</w:t>
      </w:r>
    </w:p>
    <w:p>
      <w:pPr>
        <w:spacing w:after="0"/>
        <w:ind w:left="0"/>
        <w:jc w:val="both"/>
      </w:pPr>
      <w:r>
        <w:rPr>
          <w:rFonts w:ascii="Times New Roman"/>
          <w:b w:val="false"/>
          <w:i w:val="false"/>
          <w:color w:val="000000"/>
          <w:sz w:val="28"/>
        </w:rPr>
        <w:t>                                және Өзбекстан Республи.         шетелдiк</w:t>
      </w:r>
    </w:p>
    <w:p>
      <w:pPr>
        <w:spacing w:after="0"/>
        <w:ind w:left="0"/>
        <w:jc w:val="both"/>
      </w:pPr>
      <w:r>
        <w:rPr>
          <w:rFonts w:ascii="Times New Roman"/>
          <w:b w:val="false"/>
          <w:i w:val="false"/>
          <w:color w:val="000000"/>
          <w:sz w:val="28"/>
        </w:rPr>
        <w:t>                                касындағы Қазақстан Рес.         мекемелерi</w:t>
      </w:r>
    </w:p>
    <w:p>
      <w:pPr>
        <w:spacing w:after="0"/>
        <w:ind w:left="0"/>
        <w:jc w:val="both"/>
      </w:pPr>
      <w:r>
        <w:rPr>
          <w:rFonts w:ascii="Times New Roman"/>
          <w:b w:val="false"/>
          <w:i w:val="false"/>
          <w:color w:val="000000"/>
          <w:sz w:val="28"/>
        </w:rPr>
        <w:t xml:space="preserve">                                публикасы Елшiлiктерiнiң </w:t>
      </w:r>
    </w:p>
    <w:p>
      <w:pPr>
        <w:spacing w:after="0"/>
        <w:ind w:left="0"/>
        <w:jc w:val="both"/>
      </w:pPr>
      <w:r>
        <w:rPr>
          <w:rFonts w:ascii="Times New Roman"/>
          <w:b w:val="false"/>
          <w:i w:val="false"/>
          <w:color w:val="000000"/>
          <w:sz w:val="28"/>
        </w:rPr>
        <w:t xml:space="preserve">                                әкiмшiлiк ғимараттары мен </w:t>
      </w:r>
    </w:p>
    <w:p>
      <w:pPr>
        <w:spacing w:after="0"/>
        <w:ind w:left="0"/>
        <w:jc w:val="both"/>
      </w:pPr>
      <w:r>
        <w:rPr>
          <w:rFonts w:ascii="Times New Roman"/>
          <w:b w:val="false"/>
          <w:i w:val="false"/>
          <w:color w:val="000000"/>
          <w:sz w:val="28"/>
        </w:rPr>
        <w:t xml:space="preserve">                                тұрғын үйлерiн жаңғырту </w:t>
      </w:r>
    </w:p>
    <w:p>
      <w:pPr>
        <w:spacing w:after="0"/>
        <w:ind w:left="0"/>
        <w:jc w:val="both"/>
      </w:pPr>
      <w:r>
        <w:rPr>
          <w:rFonts w:ascii="Times New Roman"/>
          <w:b w:val="false"/>
          <w:i w:val="false"/>
          <w:color w:val="000000"/>
          <w:sz w:val="28"/>
        </w:rPr>
        <w:t>                                және күрделi жөндеулерден</w:t>
      </w:r>
    </w:p>
    <w:p>
      <w:pPr>
        <w:spacing w:after="0"/>
        <w:ind w:left="0"/>
        <w:jc w:val="both"/>
      </w:pPr>
      <w:r>
        <w:rPr>
          <w:rFonts w:ascii="Times New Roman"/>
          <w:b w:val="false"/>
          <w:i w:val="false"/>
          <w:color w:val="000000"/>
          <w:sz w:val="28"/>
        </w:rPr>
        <w:t>                                өткiзу соның iшiнде:</w:t>
      </w:r>
    </w:p>
    <w:p>
      <w:pPr>
        <w:spacing w:after="0"/>
        <w:ind w:left="0"/>
        <w:jc w:val="both"/>
      </w:pPr>
      <w:r>
        <w:rPr>
          <w:rFonts w:ascii="Times New Roman"/>
          <w:b w:val="false"/>
          <w:i w:val="false"/>
          <w:color w:val="000000"/>
          <w:sz w:val="28"/>
        </w:rPr>
        <w:t>                                1. жобалау сметалық құжат.</w:t>
      </w:r>
    </w:p>
    <w:p>
      <w:pPr>
        <w:spacing w:after="0"/>
        <w:ind w:left="0"/>
        <w:jc w:val="both"/>
      </w:pPr>
      <w:r>
        <w:rPr>
          <w:rFonts w:ascii="Times New Roman"/>
          <w:b w:val="false"/>
          <w:i w:val="false"/>
          <w:color w:val="000000"/>
          <w:sz w:val="28"/>
        </w:rPr>
        <w:t xml:space="preserve">                                тамаларды жасау, ғимаратты </w:t>
      </w:r>
    </w:p>
    <w:p>
      <w:pPr>
        <w:spacing w:after="0"/>
        <w:ind w:left="0"/>
        <w:jc w:val="both"/>
      </w:pPr>
      <w:r>
        <w:rPr>
          <w:rFonts w:ascii="Times New Roman"/>
          <w:b w:val="false"/>
          <w:i w:val="false"/>
          <w:color w:val="000000"/>
          <w:sz w:val="28"/>
        </w:rPr>
        <w:t>                                жөндеуден өткiзу үшiн құры.</w:t>
      </w:r>
    </w:p>
    <w:p>
      <w:pPr>
        <w:spacing w:after="0"/>
        <w:ind w:left="0"/>
        <w:jc w:val="both"/>
      </w:pPr>
      <w:r>
        <w:rPr>
          <w:rFonts w:ascii="Times New Roman"/>
          <w:b w:val="false"/>
          <w:i w:val="false"/>
          <w:color w:val="000000"/>
          <w:sz w:val="28"/>
        </w:rPr>
        <w:t>                                лыс материалдары мен жабдық.</w:t>
      </w:r>
    </w:p>
    <w:p>
      <w:pPr>
        <w:spacing w:after="0"/>
        <w:ind w:left="0"/>
        <w:jc w:val="both"/>
      </w:pPr>
      <w:r>
        <w:rPr>
          <w:rFonts w:ascii="Times New Roman"/>
          <w:b w:val="false"/>
          <w:i w:val="false"/>
          <w:color w:val="000000"/>
          <w:sz w:val="28"/>
        </w:rPr>
        <w:t>                                тарды сатып алу;</w:t>
      </w:r>
    </w:p>
    <w:p>
      <w:pPr>
        <w:spacing w:after="0"/>
        <w:ind w:left="0"/>
        <w:jc w:val="both"/>
      </w:pPr>
      <w:r>
        <w:rPr>
          <w:rFonts w:ascii="Times New Roman"/>
          <w:b w:val="false"/>
          <w:i w:val="false"/>
          <w:color w:val="000000"/>
          <w:sz w:val="28"/>
        </w:rPr>
        <w:t>                                2. мамандандырылған жөндеу</w:t>
      </w:r>
    </w:p>
    <w:p>
      <w:pPr>
        <w:spacing w:after="0"/>
        <w:ind w:left="0"/>
        <w:jc w:val="both"/>
      </w:pPr>
      <w:r>
        <w:rPr>
          <w:rFonts w:ascii="Times New Roman"/>
          <w:b w:val="false"/>
          <w:i w:val="false"/>
          <w:color w:val="000000"/>
          <w:sz w:val="28"/>
        </w:rPr>
        <w:t>                                жұмыстарын жүргiзу туралы</w:t>
      </w:r>
    </w:p>
    <w:p>
      <w:pPr>
        <w:spacing w:after="0"/>
        <w:ind w:left="0"/>
        <w:jc w:val="both"/>
      </w:pPr>
      <w:r>
        <w:rPr>
          <w:rFonts w:ascii="Times New Roman"/>
          <w:b w:val="false"/>
          <w:i w:val="false"/>
          <w:color w:val="000000"/>
          <w:sz w:val="28"/>
        </w:rPr>
        <w:t>                                шетелдiк құрылыс компания.</w:t>
      </w:r>
    </w:p>
    <w:p>
      <w:pPr>
        <w:spacing w:after="0"/>
        <w:ind w:left="0"/>
        <w:jc w:val="both"/>
      </w:pPr>
      <w:r>
        <w:rPr>
          <w:rFonts w:ascii="Times New Roman"/>
          <w:b w:val="false"/>
          <w:i w:val="false"/>
          <w:color w:val="000000"/>
          <w:sz w:val="28"/>
        </w:rPr>
        <w:t>                                ларымен және қазақстан құ.</w:t>
      </w:r>
    </w:p>
    <w:p>
      <w:pPr>
        <w:spacing w:after="0"/>
        <w:ind w:left="0"/>
        <w:jc w:val="both"/>
      </w:pPr>
      <w:r>
        <w:rPr>
          <w:rFonts w:ascii="Times New Roman"/>
          <w:b w:val="false"/>
          <w:i w:val="false"/>
          <w:color w:val="000000"/>
          <w:sz w:val="28"/>
        </w:rPr>
        <w:t>                                рылыс ұйымдарымен жасас.</w:t>
      </w:r>
    </w:p>
    <w:p>
      <w:pPr>
        <w:spacing w:after="0"/>
        <w:ind w:left="0"/>
        <w:jc w:val="both"/>
      </w:pPr>
      <w:r>
        <w:rPr>
          <w:rFonts w:ascii="Times New Roman"/>
          <w:b w:val="false"/>
          <w:i w:val="false"/>
          <w:color w:val="000000"/>
          <w:sz w:val="28"/>
        </w:rPr>
        <w:t>                                қан шарттарға сәйкес ғи.</w:t>
      </w:r>
    </w:p>
    <w:p>
      <w:pPr>
        <w:spacing w:after="0"/>
        <w:ind w:left="0"/>
        <w:jc w:val="both"/>
      </w:pPr>
      <w:r>
        <w:rPr>
          <w:rFonts w:ascii="Times New Roman"/>
          <w:b w:val="false"/>
          <w:i w:val="false"/>
          <w:color w:val="000000"/>
          <w:sz w:val="28"/>
        </w:rPr>
        <w:t xml:space="preserve">                                мараттарды жаңғырту және </w:t>
      </w:r>
    </w:p>
    <w:p>
      <w:pPr>
        <w:spacing w:after="0"/>
        <w:ind w:left="0"/>
        <w:jc w:val="both"/>
      </w:pPr>
      <w:r>
        <w:rPr>
          <w:rFonts w:ascii="Times New Roman"/>
          <w:b w:val="false"/>
          <w:i w:val="false"/>
          <w:color w:val="000000"/>
          <w:sz w:val="28"/>
        </w:rPr>
        <w:t>                                күрделі жөндеуден өткізу;</w:t>
      </w:r>
    </w:p>
    <w:p>
      <w:pPr>
        <w:spacing w:after="0"/>
        <w:ind w:left="0"/>
        <w:jc w:val="both"/>
      </w:pPr>
      <w:r>
        <w:rPr>
          <w:rFonts w:ascii="Times New Roman"/>
          <w:b w:val="false"/>
          <w:i w:val="false"/>
          <w:color w:val="000000"/>
          <w:sz w:val="28"/>
        </w:rPr>
        <w:t>                                3. Қазақстан құрылыс бри.</w:t>
      </w:r>
    </w:p>
    <w:p>
      <w:pPr>
        <w:spacing w:after="0"/>
        <w:ind w:left="0"/>
        <w:jc w:val="both"/>
      </w:pPr>
      <w:r>
        <w:rPr>
          <w:rFonts w:ascii="Times New Roman"/>
          <w:b w:val="false"/>
          <w:i w:val="false"/>
          <w:color w:val="000000"/>
          <w:sz w:val="28"/>
        </w:rPr>
        <w:t xml:space="preserve">                                гадаларының іссапарлық, </w:t>
      </w:r>
    </w:p>
    <w:p>
      <w:pPr>
        <w:spacing w:after="0"/>
        <w:ind w:left="0"/>
        <w:jc w:val="both"/>
      </w:pPr>
      <w:r>
        <w:rPr>
          <w:rFonts w:ascii="Times New Roman"/>
          <w:b w:val="false"/>
          <w:i w:val="false"/>
          <w:color w:val="000000"/>
          <w:sz w:val="28"/>
        </w:rPr>
        <w:t xml:space="preserve">                                соның ішінде визаларды </w:t>
      </w:r>
    </w:p>
    <w:p>
      <w:pPr>
        <w:spacing w:after="0"/>
        <w:ind w:left="0"/>
        <w:jc w:val="both"/>
      </w:pPr>
      <w:r>
        <w:rPr>
          <w:rFonts w:ascii="Times New Roman"/>
          <w:b w:val="false"/>
          <w:i w:val="false"/>
          <w:color w:val="000000"/>
          <w:sz w:val="28"/>
        </w:rPr>
        <w:t>                                ресімдеу шығыстары (Қазақ.</w:t>
      </w:r>
    </w:p>
    <w:p>
      <w:pPr>
        <w:spacing w:after="0"/>
        <w:ind w:left="0"/>
        <w:jc w:val="both"/>
      </w:pPr>
      <w:r>
        <w:rPr>
          <w:rFonts w:ascii="Times New Roman"/>
          <w:b w:val="false"/>
          <w:i w:val="false"/>
          <w:color w:val="000000"/>
          <w:sz w:val="28"/>
        </w:rPr>
        <w:t xml:space="preserve">                                стан құрылыс компанияларымен </w:t>
      </w:r>
    </w:p>
    <w:p>
      <w:pPr>
        <w:spacing w:after="0"/>
        <w:ind w:left="0"/>
        <w:jc w:val="both"/>
      </w:pPr>
      <w:r>
        <w:rPr>
          <w:rFonts w:ascii="Times New Roman"/>
          <w:b w:val="false"/>
          <w:i w:val="false"/>
          <w:color w:val="000000"/>
          <w:sz w:val="28"/>
        </w:rPr>
        <w:t>                                шарттар жасасқан жағдайда)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шет </w:t>
      </w:r>
    </w:p>
    <w:p>
      <w:pPr>
        <w:spacing w:after="0"/>
        <w:ind w:left="0"/>
        <w:jc w:val="both"/>
      </w:pPr>
      <w:r>
        <w:rPr>
          <w:rFonts w:ascii="Times New Roman"/>
          <w:b w:val="false"/>
          <w:i w:val="false"/>
          <w:color w:val="000000"/>
          <w:sz w:val="28"/>
        </w:rPr>
        <w:t xml:space="preserve">елдерде орналасқан қызметкерлердің жұмысы үшін жағдай жасау және елдерде </w:t>
      </w:r>
    </w:p>
    <w:p>
      <w:pPr>
        <w:spacing w:after="0"/>
        <w:ind w:left="0"/>
        <w:jc w:val="both"/>
      </w:pPr>
      <w:r>
        <w:rPr>
          <w:rFonts w:ascii="Times New Roman"/>
          <w:b w:val="false"/>
          <w:i w:val="false"/>
          <w:color w:val="000000"/>
          <w:sz w:val="28"/>
        </w:rPr>
        <w:t xml:space="preserve">орналасқан Қазақстан Республикасының меншігіндегі дипломатиялық өкілдіктер </w:t>
      </w:r>
    </w:p>
    <w:p>
      <w:pPr>
        <w:spacing w:after="0"/>
        <w:ind w:left="0"/>
        <w:jc w:val="both"/>
      </w:pPr>
      <w:r>
        <w:rPr>
          <w:rFonts w:ascii="Times New Roman"/>
          <w:b w:val="false"/>
          <w:i w:val="false"/>
          <w:color w:val="000000"/>
          <w:sz w:val="28"/>
        </w:rPr>
        <w:t>ғимараттарының мәртебелік қалпын сақтап отыру.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21-қосымша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2002 жылға арналған      </w:t>
      </w:r>
    </w:p>
    <w:p>
      <w:pPr>
        <w:spacing w:after="0"/>
        <w:ind w:left="0"/>
        <w:jc w:val="both"/>
      </w:pPr>
      <w:r>
        <w:rPr>
          <w:rFonts w:ascii="Times New Roman"/>
          <w:b w:val="false"/>
          <w:i w:val="false"/>
          <w:color w:val="000000"/>
          <w:sz w:val="28"/>
        </w:rPr>
        <w:t>          "Қазақстан Республикасының Сыртқы iстер министрлiгiн</w:t>
      </w:r>
    </w:p>
    <w:p>
      <w:pPr>
        <w:spacing w:after="0"/>
        <w:ind w:left="0"/>
        <w:jc w:val="both"/>
      </w:pPr>
      <w:r>
        <w:rPr>
          <w:rFonts w:ascii="Times New Roman"/>
          <w:b w:val="false"/>
          <w:i w:val="false"/>
          <w:color w:val="000000"/>
          <w:sz w:val="28"/>
        </w:rPr>
        <w:t>         есептегiш және ұйымдастырушылық техникамен қамтамасыз ету"</w:t>
      </w:r>
    </w:p>
    <w:p>
      <w:pPr>
        <w:spacing w:after="0"/>
        <w:ind w:left="0"/>
        <w:jc w:val="both"/>
      </w:pPr>
      <w:r>
        <w:rPr>
          <w:rFonts w:ascii="Times New Roman"/>
          <w:b w:val="false"/>
          <w:i w:val="false"/>
          <w:color w:val="000000"/>
          <w:sz w:val="28"/>
        </w:rPr>
        <w:t>                601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10000 мың теңге (он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нормативтiк-құқықтық негiзi: 1997 жылғы 12 қарашадағы Қазақстан Республикасының "Дипломатиялық қызмет туралы" N 187-I </w:t>
      </w:r>
      <w:r>
        <w:rPr>
          <w:rFonts w:ascii="Times New Roman"/>
          <w:b w:val="false"/>
          <w:i w:val="false"/>
          <w:color w:val="000000"/>
          <w:sz w:val="28"/>
        </w:rPr>
        <w:t xml:space="preserve">Z970187_ </w:t>
      </w:r>
      <w:r>
        <w:rPr>
          <w:rFonts w:ascii="Times New Roman"/>
          <w:b w:val="false"/>
          <w:i w:val="false"/>
          <w:color w:val="000000"/>
          <w:sz w:val="28"/>
        </w:rPr>
        <w:t>ҚРЗ Заңы, 2001 жылғы 15 желтоқсандағы Қазақстан Республикасының "2002 жылға арналған республикалық бюджет туралы" N 273-II </w:t>
      </w:r>
      <w:r>
        <w:rPr>
          <w:rFonts w:ascii="Times New Roman"/>
          <w:b w:val="false"/>
          <w:i w:val="false"/>
          <w:color w:val="000000"/>
          <w:sz w:val="28"/>
        </w:rPr>
        <w:t xml:space="preserve">Z010273_ </w:t>
      </w:r>
      <w:r>
        <w:rPr>
          <w:rFonts w:ascii="Times New Roman"/>
          <w:b w:val="false"/>
          <w:i w:val="false"/>
          <w:color w:val="000000"/>
          <w:sz w:val="28"/>
        </w:rPr>
        <w:t>ҚРЗ Заңы, Қазақстан Республикасы Президентiнiң 1992 жылғы 2 шiлдедегi "Қазақстан Республикасының Елшiлiгi туралы ереженi бекiту туралы" N 832 Жарлығы, Қазақстан Республикасы Yкiметiнiң 2001 жылғы 27 желтоқсандағы "Қазақстан Республикасының "2002 жылға арналған республикалық бюджет туралы" Заңын iске асыру туралы" N 1715 </w:t>
      </w:r>
      <w:r>
        <w:rPr>
          <w:rFonts w:ascii="Times New Roman"/>
          <w:b w:val="false"/>
          <w:i w:val="false"/>
          <w:color w:val="000000"/>
          <w:sz w:val="28"/>
        </w:rPr>
        <w:t xml:space="preserve">P011715_ </w:t>
      </w:r>
      <w:r>
        <w:rPr>
          <w:rFonts w:ascii="Times New Roman"/>
          <w:b w:val="false"/>
          <w:i w:val="false"/>
          <w:color w:val="000000"/>
          <w:sz w:val="28"/>
        </w:rPr>
        <w:t>қаулысы, Қазақстан Республикасы Yкiметiнiң 1999 жылғы 21 қазандағы "Қазақстан Республикасы Сыртқы iстер министрлiгiнiң мәселелерi" атты N 1578 </w:t>
      </w:r>
      <w:r>
        <w:rPr>
          <w:rFonts w:ascii="Times New Roman"/>
          <w:b w:val="false"/>
          <w:i w:val="false"/>
          <w:color w:val="000000"/>
          <w:sz w:val="28"/>
        </w:rPr>
        <w:t xml:space="preserve">P991578_ </w:t>
      </w:r>
      <w:r>
        <w:rPr>
          <w:rFonts w:ascii="Times New Roman"/>
          <w:b w:val="false"/>
          <w:i w:val="false"/>
          <w:color w:val="000000"/>
          <w:sz w:val="28"/>
        </w:rPr>
        <w:t xml:space="preserve">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20"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Республикалық бюджеттiң мақсаты: ақпараттық материалдардың сапалы </w:t>
      </w:r>
    </w:p>
    <w:p>
      <w:pPr>
        <w:spacing w:after="0"/>
        <w:ind w:left="0"/>
        <w:jc w:val="both"/>
      </w:pPr>
      <w:r>
        <w:rPr>
          <w:rFonts w:ascii="Times New Roman"/>
          <w:b w:val="false"/>
          <w:i w:val="false"/>
          <w:color w:val="000000"/>
          <w:sz w:val="28"/>
        </w:rPr>
        <w:t xml:space="preserve">өңделуiн жүзеге асыру үшiн Қазақстан Республикасы Сыртқы iстер </w:t>
      </w:r>
    </w:p>
    <w:p>
      <w:pPr>
        <w:spacing w:after="0"/>
        <w:ind w:left="0"/>
        <w:jc w:val="both"/>
      </w:pPr>
      <w:r>
        <w:rPr>
          <w:rFonts w:ascii="Times New Roman"/>
          <w:b w:val="false"/>
          <w:i w:val="false"/>
          <w:color w:val="000000"/>
          <w:sz w:val="28"/>
        </w:rPr>
        <w:t xml:space="preserve">министрлiгiнiң орталық аппаратын осы заманғы есептегiш және </w:t>
      </w:r>
    </w:p>
    <w:p>
      <w:pPr>
        <w:spacing w:after="0"/>
        <w:ind w:left="0"/>
        <w:jc w:val="both"/>
      </w:pPr>
      <w:r>
        <w:rPr>
          <w:rFonts w:ascii="Times New Roman"/>
          <w:b w:val="false"/>
          <w:i w:val="false"/>
          <w:color w:val="000000"/>
          <w:sz w:val="28"/>
        </w:rPr>
        <w:t>ұйымдастырушылық техникамен қамтамасыз ету.</w:t>
      </w:r>
    </w:p>
    <w:p>
      <w:pPr>
        <w:spacing w:after="0"/>
        <w:ind w:left="0"/>
        <w:jc w:val="both"/>
      </w:pPr>
      <w:r>
        <w:rPr>
          <w:rFonts w:ascii="Times New Roman"/>
          <w:b w:val="false"/>
          <w:i w:val="false"/>
          <w:color w:val="000000"/>
          <w:sz w:val="28"/>
        </w:rPr>
        <w:t xml:space="preserve">     5. Бюджеттiк бағдарламаның мiндеттерi: осы заманғы есептегiш және </w:t>
      </w:r>
    </w:p>
    <w:p>
      <w:pPr>
        <w:spacing w:after="0"/>
        <w:ind w:left="0"/>
        <w:jc w:val="both"/>
      </w:pPr>
      <w:r>
        <w:rPr>
          <w:rFonts w:ascii="Times New Roman"/>
          <w:b w:val="false"/>
          <w:i w:val="false"/>
          <w:color w:val="000000"/>
          <w:sz w:val="28"/>
        </w:rPr>
        <w:t>ұйымдастырушылық техниканы, компьютерлiк бағдарламалық өнiмдердi сатып алу.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601          Қазақстан Респуб. Осы заманғы есептегіш    жыл   Қазақстан   </w:t>
      </w:r>
    </w:p>
    <w:p>
      <w:pPr>
        <w:spacing w:after="0"/>
        <w:ind w:left="0"/>
        <w:jc w:val="both"/>
      </w:pPr>
      <w:r>
        <w:rPr>
          <w:rFonts w:ascii="Times New Roman"/>
          <w:b w:val="false"/>
          <w:i w:val="false"/>
          <w:color w:val="000000"/>
          <w:sz w:val="28"/>
        </w:rPr>
        <w:t>              ликасының Сыртқы  және ұйымдастырушылық   ішінде Республика.</w:t>
      </w:r>
    </w:p>
    <w:p>
      <w:pPr>
        <w:spacing w:after="0"/>
        <w:ind w:left="0"/>
        <w:jc w:val="both"/>
      </w:pPr>
      <w:r>
        <w:rPr>
          <w:rFonts w:ascii="Times New Roman"/>
          <w:b w:val="false"/>
          <w:i w:val="false"/>
          <w:color w:val="000000"/>
          <w:sz w:val="28"/>
        </w:rPr>
        <w:t>              істер министрлі.  техниканы, сондай-ақ           сының</w:t>
      </w:r>
    </w:p>
    <w:p>
      <w:pPr>
        <w:spacing w:after="0"/>
        <w:ind w:left="0"/>
        <w:jc w:val="both"/>
      </w:pPr>
      <w:r>
        <w:rPr>
          <w:rFonts w:ascii="Times New Roman"/>
          <w:b w:val="false"/>
          <w:i w:val="false"/>
          <w:color w:val="000000"/>
          <w:sz w:val="28"/>
        </w:rPr>
        <w:t>             гін есептегіш және бағдарламалық өнімдерді        Сыртқы істер</w:t>
      </w:r>
    </w:p>
    <w:p>
      <w:pPr>
        <w:spacing w:after="0"/>
        <w:ind w:left="0"/>
        <w:jc w:val="both"/>
      </w:pPr>
      <w:r>
        <w:rPr>
          <w:rFonts w:ascii="Times New Roman"/>
          <w:b w:val="false"/>
          <w:i w:val="false"/>
          <w:color w:val="000000"/>
          <w:sz w:val="28"/>
        </w:rPr>
        <w:t>              ұйымдастырушылық  сатып алу:                     министрлігі</w:t>
      </w:r>
    </w:p>
    <w:p>
      <w:pPr>
        <w:spacing w:after="0"/>
        <w:ind w:left="0"/>
        <w:jc w:val="both"/>
      </w:pPr>
      <w:r>
        <w:rPr>
          <w:rFonts w:ascii="Times New Roman"/>
          <w:b w:val="false"/>
          <w:i w:val="false"/>
          <w:color w:val="000000"/>
          <w:sz w:val="28"/>
        </w:rPr>
        <w:t>              техникамен қамта. Компьютерлер - 20 данаға</w:t>
      </w:r>
    </w:p>
    <w:p>
      <w:pPr>
        <w:spacing w:after="0"/>
        <w:ind w:left="0"/>
        <w:jc w:val="both"/>
      </w:pPr>
      <w:r>
        <w:rPr>
          <w:rFonts w:ascii="Times New Roman"/>
          <w:b w:val="false"/>
          <w:i w:val="false"/>
          <w:color w:val="000000"/>
          <w:sz w:val="28"/>
        </w:rPr>
        <w:t>              масыз ету         дейін.</w:t>
      </w:r>
    </w:p>
    <w:p>
      <w:pPr>
        <w:spacing w:after="0"/>
        <w:ind w:left="0"/>
        <w:jc w:val="both"/>
      </w:pPr>
      <w:r>
        <w:rPr>
          <w:rFonts w:ascii="Times New Roman"/>
          <w:b w:val="false"/>
          <w:i w:val="false"/>
          <w:color w:val="000000"/>
          <w:sz w:val="28"/>
        </w:rPr>
        <w:t>                                Мониторлар - 20 данаға</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 xml:space="preserve">                                Принтерлер - 20 данаға </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 xml:space="preserve">                                Сканерлер - 10 данаға </w:t>
      </w:r>
    </w:p>
    <w:p>
      <w:pPr>
        <w:spacing w:after="0"/>
        <w:ind w:left="0"/>
        <w:jc w:val="both"/>
      </w:pP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Үздіксіз қуат беру көз.</w:t>
      </w:r>
    </w:p>
    <w:p>
      <w:pPr>
        <w:spacing w:after="0"/>
        <w:ind w:left="0"/>
        <w:jc w:val="both"/>
      </w:pPr>
      <w:r>
        <w:rPr>
          <w:rFonts w:ascii="Times New Roman"/>
          <w:b w:val="false"/>
          <w:i w:val="false"/>
          <w:color w:val="000000"/>
          <w:sz w:val="28"/>
        </w:rPr>
        <w:t>                                дері - 20 данаға дейін.</w:t>
      </w:r>
    </w:p>
    <w:p>
      <w:pPr>
        <w:spacing w:after="0"/>
        <w:ind w:left="0"/>
        <w:jc w:val="both"/>
      </w:pPr>
      <w:r>
        <w:rPr>
          <w:rFonts w:ascii="Times New Roman"/>
          <w:b w:val="false"/>
          <w:i w:val="false"/>
          <w:color w:val="000000"/>
          <w:sz w:val="28"/>
        </w:rPr>
        <w:t xml:space="preserve">                                Желілік сүзгілер - 20 </w:t>
      </w:r>
    </w:p>
    <w:p>
      <w:pPr>
        <w:spacing w:after="0"/>
        <w:ind w:left="0"/>
        <w:jc w:val="both"/>
      </w:pPr>
      <w:r>
        <w:rPr>
          <w:rFonts w:ascii="Times New Roman"/>
          <w:b w:val="false"/>
          <w:i w:val="false"/>
          <w:color w:val="000000"/>
          <w:sz w:val="28"/>
        </w:rPr>
        <w:t xml:space="preserve">                                данаға дейін. </w:t>
      </w:r>
    </w:p>
    <w:p>
      <w:pPr>
        <w:spacing w:after="0"/>
        <w:ind w:left="0"/>
        <w:jc w:val="both"/>
      </w:pPr>
      <w:r>
        <w:rPr>
          <w:rFonts w:ascii="Times New Roman"/>
          <w:b w:val="false"/>
          <w:i w:val="false"/>
          <w:color w:val="000000"/>
          <w:sz w:val="28"/>
        </w:rPr>
        <w:t>                                Көшірмелік аппараттар -</w:t>
      </w:r>
    </w:p>
    <w:p>
      <w:pPr>
        <w:spacing w:after="0"/>
        <w:ind w:left="0"/>
        <w:jc w:val="both"/>
      </w:pPr>
      <w:r>
        <w:rPr>
          <w:rFonts w:ascii="Times New Roman"/>
          <w:b w:val="false"/>
          <w:i w:val="false"/>
          <w:color w:val="000000"/>
          <w:sz w:val="28"/>
        </w:rPr>
        <w:t>                                4 данаға дейін.</w:t>
      </w:r>
    </w:p>
    <w:p>
      <w:pPr>
        <w:spacing w:after="0"/>
        <w:ind w:left="0"/>
        <w:jc w:val="both"/>
      </w:pPr>
      <w:r>
        <w:rPr>
          <w:rFonts w:ascii="Times New Roman"/>
          <w:b w:val="false"/>
          <w:i w:val="false"/>
          <w:color w:val="000000"/>
          <w:sz w:val="28"/>
        </w:rPr>
        <w:t>                                Факсимильдік аппараттар -</w:t>
      </w:r>
    </w:p>
    <w:p>
      <w:pPr>
        <w:spacing w:after="0"/>
        <w:ind w:left="0"/>
        <w:jc w:val="both"/>
      </w:pPr>
      <w:r>
        <w:rPr>
          <w:rFonts w:ascii="Times New Roman"/>
          <w:b w:val="false"/>
          <w:i w:val="false"/>
          <w:color w:val="000000"/>
          <w:sz w:val="28"/>
        </w:rPr>
        <w:t>                                2 данаға дейін.</w:t>
      </w:r>
    </w:p>
    <w:p>
      <w:pPr>
        <w:spacing w:after="0"/>
        <w:ind w:left="0"/>
        <w:jc w:val="both"/>
      </w:pPr>
      <w:r>
        <w:rPr>
          <w:rFonts w:ascii="Times New Roman"/>
          <w:b w:val="false"/>
          <w:i w:val="false"/>
          <w:color w:val="000000"/>
          <w:sz w:val="28"/>
        </w:rPr>
        <w:t>                                Бағдарламалық өнімдер:</w:t>
      </w:r>
    </w:p>
    <w:p>
      <w:pPr>
        <w:spacing w:after="0"/>
        <w:ind w:left="0"/>
        <w:jc w:val="both"/>
      </w:pPr>
      <w:r>
        <w:rPr>
          <w:rFonts w:ascii="Times New Roman"/>
          <w:b w:val="false"/>
          <w:i w:val="false"/>
          <w:color w:val="000000"/>
          <w:sz w:val="28"/>
        </w:rPr>
        <w:t>                                Windows 2000</w:t>
      </w:r>
    </w:p>
    <w:p>
      <w:pPr>
        <w:spacing w:after="0"/>
        <w:ind w:left="0"/>
        <w:jc w:val="both"/>
      </w:pPr>
      <w:r>
        <w:rPr>
          <w:rFonts w:ascii="Times New Roman"/>
          <w:b w:val="false"/>
          <w:i w:val="false"/>
          <w:color w:val="000000"/>
          <w:sz w:val="28"/>
        </w:rPr>
        <w:t>                                Microsoft Office 2000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w:t>
      </w:r>
    </w:p>
    <w:p>
      <w:pPr>
        <w:spacing w:after="0"/>
        <w:ind w:left="0"/>
        <w:jc w:val="both"/>
      </w:pPr>
      <w:r>
        <w:rPr>
          <w:rFonts w:ascii="Times New Roman"/>
          <w:b w:val="false"/>
          <w:i w:val="false"/>
          <w:color w:val="000000"/>
          <w:sz w:val="28"/>
        </w:rPr>
        <w:t xml:space="preserve">компьютерлік технология саласындағы ең жаңа жетістіктерден қалыс қалуды </w:t>
      </w:r>
    </w:p>
    <w:p>
      <w:pPr>
        <w:spacing w:after="0"/>
        <w:ind w:left="0"/>
        <w:jc w:val="both"/>
      </w:pPr>
      <w:r>
        <w:rPr>
          <w:rFonts w:ascii="Times New Roman"/>
          <w:b w:val="false"/>
          <w:i w:val="false"/>
          <w:color w:val="000000"/>
          <w:sz w:val="28"/>
        </w:rPr>
        <w:t xml:space="preserve">еңсеру, дүниежүзілік ақпараттық желіге кең түрде шығуға мүмкіндік алу, </w:t>
      </w:r>
    </w:p>
    <w:p>
      <w:pPr>
        <w:spacing w:after="0"/>
        <w:ind w:left="0"/>
        <w:jc w:val="both"/>
      </w:pPr>
      <w:r>
        <w:rPr>
          <w:rFonts w:ascii="Times New Roman"/>
          <w:b w:val="false"/>
          <w:i w:val="false"/>
          <w:color w:val="000000"/>
          <w:sz w:val="28"/>
        </w:rPr>
        <w:t>электрондық поштаның мүмкіндіктерін тиімді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22-қосымша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2002 жылға арналған      </w:t>
      </w:r>
    </w:p>
    <w:p>
      <w:pPr>
        <w:spacing w:after="0"/>
        <w:ind w:left="0"/>
        <w:jc w:val="both"/>
      </w:pPr>
      <w:r>
        <w:rPr>
          <w:rFonts w:ascii="Times New Roman"/>
          <w:b w:val="false"/>
          <w:i w:val="false"/>
          <w:color w:val="000000"/>
          <w:sz w:val="28"/>
        </w:rPr>
        <w:t xml:space="preserve">          "Қазақстан Республикасының дипломатиялық өкiлдiктерiн </w:t>
      </w:r>
    </w:p>
    <w:p>
      <w:pPr>
        <w:spacing w:after="0"/>
        <w:ind w:left="0"/>
        <w:jc w:val="both"/>
      </w:pPr>
      <w:r>
        <w:rPr>
          <w:rFonts w:ascii="Times New Roman"/>
          <w:b w:val="false"/>
          <w:i w:val="false"/>
          <w:color w:val="000000"/>
          <w:sz w:val="28"/>
        </w:rPr>
        <w:t>         есептегiш және ұйымдастырушылық техникамен қамтамасыз ету"</w:t>
      </w:r>
    </w:p>
    <w:p>
      <w:pPr>
        <w:spacing w:after="0"/>
        <w:ind w:left="0"/>
        <w:jc w:val="both"/>
      </w:pPr>
      <w:r>
        <w:rPr>
          <w:rFonts w:ascii="Times New Roman"/>
          <w:b w:val="false"/>
          <w:i w:val="false"/>
          <w:color w:val="000000"/>
          <w:sz w:val="28"/>
        </w:rPr>
        <w:t>              602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24589 мың теңге (жиырма төрт миллион бес жүз сексен тоғыз </w:t>
      </w:r>
    </w:p>
    <w:p>
      <w:pPr>
        <w:spacing w:after="0"/>
        <w:ind w:left="0"/>
        <w:jc w:val="both"/>
      </w:pPr>
      <w:r>
        <w:rPr>
          <w:rFonts w:ascii="Times New Roman"/>
          <w:b w:val="false"/>
          <w:i w:val="false"/>
          <w:color w:val="000000"/>
          <w:sz w:val="28"/>
        </w:rPr>
        <w:t>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Бюджеттiк бағдарламаның нормативтiк-құқықтық негiзi: 1997 жылғы 12 қарашадағы Қазақстан Республикасының "Дипломатиялық қызмет туралы" N 187-I ҚРЗ Заңы, 2001 жылғы 15 желтоқсандағы Қазақстан Республикасының "2002 жылға арналған республикалық бюджет туралы" N 273-II ҚРЗ Заңы, Қазақстан Республикасы Президентiнiң 1992 жылғы 2 шiлдедегi "Қазақстан Республикасының Елшiлiгi туралы ереженi бекiту туралы" N 832 Жарлығы, Қазақстан Республикасы Үкiметiнiң 2001 жылғы 27 желтоқсандағы "Қазақстан Республикасының "2002 жылға арналған республикалық бюджет туралы" Заңын iске асыру туралы" N 1715 қаулысы, Қазақстан Республикасы Yкiметiнiң 1999 жылғы 21 қазандағы "Қазақстан Республикасы Сыртқы iстер министрлiгiнiң мәселелерi" атты N 1578 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2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Республикалық бюджеттiң мақсаты: ақпараттық материалдардың сапалы </w:t>
      </w:r>
    </w:p>
    <w:p>
      <w:pPr>
        <w:spacing w:after="0"/>
        <w:ind w:left="0"/>
        <w:jc w:val="both"/>
      </w:pPr>
      <w:r>
        <w:rPr>
          <w:rFonts w:ascii="Times New Roman"/>
          <w:b w:val="false"/>
          <w:i w:val="false"/>
          <w:color w:val="000000"/>
          <w:sz w:val="28"/>
        </w:rPr>
        <w:t xml:space="preserve">өңделуiн жүзеге асыру үшiн Қазақстан Республикасы Сыртқы iстер </w:t>
      </w:r>
    </w:p>
    <w:p>
      <w:pPr>
        <w:spacing w:after="0"/>
        <w:ind w:left="0"/>
        <w:jc w:val="both"/>
      </w:pPr>
      <w:r>
        <w:rPr>
          <w:rFonts w:ascii="Times New Roman"/>
          <w:b w:val="false"/>
          <w:i w:val="false"/>
          <w:color w:val="000000"/>
          <w:sz w:val="28"/>
        </w:rPr>
        <w:t xml:space="preserve">министрлiгiнiң орталық аппаратын осы заманғы есептегiш және </w:t>
      </w:r>
    </w:p>
    <w:p>
      <w:pPr>
        <w:spacing w:after="0"/>
        <w:ind w:left="0"/>
        <w:jc w:val="both"/>
      </w:pPr>
      <w:r>
        <w:rPr>
          <w:rFonts w:ascii="Times New Roman"/>
          <w:b w:val="false"/>
          <w:i w:val="false"/>
          <w:color w:val="000000"/>
          <w:sz w:val="28"/>
        </w:rPr>
        <w:t>ұйымдастырушылық техникамен қамтамасыз ету.</w:t>
      </w:r>
    </w:p>
    <w:p>
      <w:pPr>
        <w:spacing w:after="0"/>
        <w:ind w:left="0"/>
        <w:jc w:val="both"/>
      </w:pPr>
      <w:r>
        <w:rPr>
          <w:rFonts w:ascii="Times New Roman"/>
          <w:b w:val="false"/>
          <w:i w:val="false"/>
          <w:color w:val="000000"/>
          <w:sz w:val="28"/>
        </w:rPr>
        <w:t xml:space="preserve">     5. Бюджеттiк бағдарламаның мiндеттерi: осы заманғы есептегiш және </w:t>
      </w:r>
    </w:p>
    <w:p>
      <w:pPr>
        <w:spacing w:after="0"/>
        <w:ind w:left="0"/>
        <w:jc w:val="both"/>
      </w:pPr>
      <w:r>
        <w:rPr>
          <w:rFonts w:ascii="Times New Roman"/>
          <w:b w:val="false"/>
          <w:i w:val="false"/>
          <w:color w:val="000000"/>
          <w:sz w:val="28"/>
        </w:rPr>
        <w:t>ұйымдастырушылық техниканы, компьютерлiк бағдарламалық өнiмдердi сатып алу.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602          Қазақстан Респуб. Осы заманғы есептегіш    жыл   Қазақстан   </w:t>
      </w:r>
    </w:p>
    <w:p>
      <w:pPr>
        <w:spacing w:after="0"/>
        <w:ind w:left="0"/>
        <w:jc w:val="both"/>
      </w:pPr>
      <w:r>
        <w:rPr>
          <w:rFonts w:ascii="Times New Roman"/>
          <w:b w:val="false"/>
          <w:i w:val="false"/>
          <w:color w:val="000000"/>
          <w:sz w:val="28"/>
        </w:rPr>
        <w:t>              ликасының Сыртқы  және ұйымдастырушылық   ішінде Республика.</w:t>
      </w:r>
    </w:p>
    <w:p>
      <w:pPr>
        <w:spacing w:after="0"/>
        <w:ind w:left="0"/>
        <w:jc w:val="both"/>
      </w:pPr>
      <w:r>
        <w:rPr>
          <w:rFonts w:ascii="Times New Roman"/>
          <w:b w:val="false"/>
          <w:i w:val="false"/>
          <w:color w:val="000000"/>
          <w:sz w:val="28"/>
        </w:rPr>
        <w:t>              істер министрлі.  техниканы, сондай-ақ           сының</w:t>
      </w:r>
    </w:p>
    <w:p>
      <w:pPr>
        <w:spacing w:after="0"/>
        <w:ind w:left="0"/>
        <w:jc w:val="both"/>
      </w:pPr>
      <w:r>
        <w:rPr>
          <w:rFonts w:ascii="Times New Roman"/>
          <w:b w:val="false"/>
          <w:i w:val="false"/>
          <w:color w:val="000000"/>
          <w:sz w:val="28"/>
        </w:rPr>
        <w:t>              гін есептегіш және бағдарламалық өнімдерді      Сыртқы істер</w:t>
      </w:r>
    </w:p>
    <w:p>
      <w:pPr>
        <w:spacing w:after="0"/>
        <w:ind w:left="0"/>
        <w:jc w:val="both"/>
      </w:pPr>
      <w:r>
        <w:rPr>
          <w:rFonts w:ascii="Times New Roman"/>
          <w:b w:val="false"/>
          <w:i w:val="false"/>
          <w:color w:val="000000"/>
          <w:sz w:val="28"/>
        </w:rPr>
        <w:t>              ұйымдастырушылық  сатып алу:                     министрлігі</w:t>
      </w:r>
    </w:p>
    <w:p>
      <w:pPr>
        <w:spacing w:after="0"/>
        <w:ind w:left="0"/>
        <w:jc w:val="both"/>
      </w:pPr>
      <w:r>
        <w:rPr>
          <w:rFonts w:ascii="Times New Roman"/>
          <w:b w:val="false"/>
          <w:i w:val="false"/>
          <w:color w:val="000000"/>
          <w:sz w:val="28"/>
        </w:rPr>
        <w:t>              техникамен қамта. Компьютерлер - 50 данаға       және</w:t>
      </w:r>
    </w:p>
    <w:p>
      <w:pPr>
        <w:spacing w:after="0"/>
        <w:ind w:left="0"/>
        <w:jc w:val="both"/>
      </w:pPr>
      <w:r>
        <w:rPr>
          <w:rFonts w:ascii="Times New Roman"/>
          <w:b w:val="false"/>
          <w:i w:val="false"/>
          <w:color w:val="000000"/>
          <w:sz w:val="28"/>
        </w:rPr>
        <w:t>              масыз ету         дейін.                         Қазақстан</w:t>
      </w:r>
    </w:p>
    <w:p>
      <w:pPr>
        <w:spacing w:after="0"/>
        <w:ind w:left="0"/>
        <w:jc w:val="both"/>
      </w:pPr>
      <w:r>
        <w:rPr>
          <w:rFonts w:ascii="Times New Roman"/>
          <w:b w:val="false"/>
          <w:i w:val="false"/>
          <w:color w:val="000000"/>
          <w:sz w:val="28"/>
        </w:rPr>
        <w:t>                                Мониторлар - 50 данаға         Республика.</w:t>
      </w:r>
    </w:p>
    <w:p>
      <w:pPr>
        <w:spacing w:after="0"/>
        <w:ind w:left="0"/>
        <w:jc w:val="both"/>
      </w:pPr>
      <w:r>
        <w:rPr>
          <w:rFonts w:ascii="Times New Roman"/>
          <w:b w:val="false"/>
          <w:i w:val="false"/>
          <w:color w:val="000000"/>
          <w:sz w:val="28"/>
        </w:rPr>
        <w:t xml:space="preserve">                                дейін.                         сының </w:t>
      </w:r>
    </w:p>
    <w:p>
      <w:pPr>
        <w:spacing w:after="0"/>
        <w:ind w:left="0"/>
        <w:jc w:val="both"/>
      </w:pPr>
      <w:r>
        <w:rPr>
          <w:rFonts w:ascii="Times New Roman"/>
          <w:b w:val="false"/>
          <w:i w:val="false"/>
          <w:color w:val="000000"/>
          <w:sz w:val="28"/>
        </w:rPr>
        <w:t>                                Принтерлер - 50 данаға         шетелдік</w:t>
      </w:r>
    </w:p>
    <w:p>
      <w:pPr>
        <w:spacing w:after="0"/>
        <w:ind w:left="0"/>
        <w:jc w:val="both"/>
      </w:pPr>
      <w:r>
        <w:rPr>
          <w:rFonts w:ascii="Times New Roman"/>
          <w:b w:val="false"/>
          <w:i w:val="false"/>
          <w:color w:val="000000"/>
          <w:sz w:val="28"/>
        </w:rPr>
        <w:t>                                дейін.                         мекемелері</w:t>
      </w:r>
    </w:p>
    <w:p>
      <w:pPr>
        <w:spacing w:after="0"/>
        <w:ind w:left="0"/>
        <w:jc w:val="both"/>
      </w:pPr>
      <w:r>
        <w:rPr>
          <w:rFonts w:ascii="Times New Roman"/>
          <w:b w:val="false"/>
          <w:i w:val="false"/>
          <w:color w:val="000000"/>
          <w:sz w:val="28"/>
        </w:rPr>
        <w:t xml:space="preserve">                                Сканерлер - 50 данаға </w:t>
      </w:r>
    </w:p>
    <w:p>
      <w:pPr>
        <w:spacing w:after="0"/>
        <w:ind w:left="0"/>
        <w:jc w:val="both"/>
      </w:pP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Үздіксіз қуат беру көз.</w:t>
      </w:r>
    </w:p>
    <w:p>
      <w:pPr>
        <w:spacing w:after="0"/>
        <w:ind w:left="0"/>
        <w:jc w:val="both"/>
      </w:pPr>
      <w:r>
        <w:rPr>
          <w:rFonts w:ascii="Times New Roman"/>
          <w:b w:val="false"/>
          <w:i w:val="false"/>
          <w:color w:val="000000"/>
          <w:sz w:val="28"/>
        </w:rPr>
        <w:t>                                дері - 50 данаға дейін.</w:t>
      </w:r>
    </w:p>
    <w:p>
      <w:pPr>
        <w:spacing w:after="0"/>
        <w:ind w:left="0"/>
        <w:jc w:val="both"/>
      </w:pPr>
      <w:r>
        <w:rPr>
          <w:rFonts w:ascii="Times New Roman"/>
          <w:b w:val="false"/>
          <w:i w:val="false"/>
          <w:color w:val="000000"/>
          <w:sz w:val="28"/>
        </w:rPr>
        <w:t xml:space="preserve">                                Желілік сүзгілер - 50 </w:t>
      </w:r>
    </w:p>
    <w:p>
      <w:pPr>
        <w:spacing w:after="0"/>
        <w:ind w:left="0"/>
        <w:jc w:val="both"/>
      </w:pPr>
      <w:r>
        <w:rPr>
          <w:rFonts w:ascii="Times New Roman"/>
          <w:b w:val="false"/>
          <w:i w:val="false"/>
          <w:color w:val="000000"/>
          <w:sz w:val="28"/>
        </w:rPr>
        <w:t xml:space="preserve">                                данаға дейін. </w:t>
      </w:r>
    </w:p>
    <w:p>
      <w:pPr>
        <w:spacing w:after="0"/>
        <w:ind w:left="0"/>
        <w:jc w:val="both"/>
      </w:pPr>
      <w:r>
        <w:rPr>
          <w:rFonts w:ascii="Times New Roman"/>
          <w:b w:val="false"/>
          <w:i w:val="false"/>
          <w:color w:val="000000"/>
          <w:sz w:val="28"/>
        </w:rPr>
        <w:t xml:space="preserve">                                Ықшамдалынған компьютер - </w:t>
      </w:r>
    </w:p>
    <w:p>
      <w:pPr>
        <w:spacing w:after="0"/>
        <w:ind w:left="0"/>
        <w:jc w:val="both"/>
      </w:pPr>
      <w:r>
        <w:rPr>
          <w:rFonts w:ascii="Times New Roman"/>
          <w:b w:val="false"/>
          <w:i w:val="false"/>
          <w:color w:val="000000"/>
          <w:sz w:val="28"/>
        </w:rPr>
        <w:t>                                1 данаға дейін.</w:t>
      </w:r>
    </w:p>
    <w:p>
      <w:pPr>
        <w:spacing w:after="0"/>
        <w:ind w:left="0"/>
        <w:jc w:val="both"/>
      </w:pPr>
      <w:r>
        <w:rPr>
          <w:rFonts w:ascii="Times New Roman"/>
          <w:b w:val="false"/>
          <w:i w:val="false"/>
          <w:color w:val="000000"/>
          <w:sz w:val="28"/>
        </w:rPr>
        <w:t>                                Факсимильдік аппараттар -</w:t>
      </w:r>
    </w:p>
    <w:p>
      <w:pPr>
        <w:spacing w:after="0"/>
        <w:ind w:left="0"/>
        <w:jc w:val="both"/>
      </w:pPr>
      <w:r>
        <w:rPr>
          <w:rFonts w:ascii="Times New Roman"/>
          <w:b w:val="false"/>
          <w:i w:val="false"/>
          <w:color w:val="000000"/>
          <w:sz w:val="28"/>
        </w:rPr>
        <w:t>                                5 данаға дейін.</w:t>
      </w:r>
    </w:p>
    <w:p>
      <w:pPr>
        <w:spacing w:after="0"/>
        <w:ind w:left="0"/>
        <w:jc w:val="both"/>
      </w:pPr>
      <w:r>
        <w:rPr>
          <w:rFonts w:ascii="Times New Roman"/>
          <w:b w:val="false"/>
          <w:i w:val="false"/>
          <w:color w:val="000000"/>
          <w:sz w:val="28"/>
        </w:rPr>
        <w:t>                                Бағдарламалық өнімдер:</w:t>
      </w:r>
    </w:p>
    <w:p>
      <w:pPr>
        <w:spacing w:after="0"/>
        <w:ind w:left="0"/>
        <w:jc w:val="both"/>
      </w:pPr>
      <w:r>
        <w:rPr>
          <w:rFonts w:ascii="Times New Roman"/>
          <w:b w:val="false"/>
          <w:i w:val="false"/>
          <w:color w:val="000000"/>
          <w:sz w:val="28"/>
        </w:rPr>
        <w:t>                                Windows 2000</w:t>
      </w:r>
    </w:p>
    <w:p>
      <w:pPr>
        <w:spacing w:after="0"/>
        <w:ind w:left="0"/>
        <w:jc w:val="both"/>
      </w:pPr>
      <w:r>
        <w:rPr>
          <w:rFonts w:ascii="Times New Roman"/>
          <w:b w:val="false"/>
          <w:i w:val="false"/>
          <w:color w:val="000000"/>
          <w:sz w:val="28"/>
        </w:rPr>
        <w:t>                                Microsoft Office 2000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w:t>
      </w:r>
    </w:p>
    <w:p>
      <w:pPr>
        <w:spacing w:after="0"/>
        <w:ind w:left="0"/>
        <w:jc w:val="both"/>
      </w:pPr>
      <w:r>
        <w:rPr>
          <w:rFonts w:ascii="Times New Roman"/>
          <w:b w:val="false"/>
          <w:i w:val="false"/>
          <w:color w:val="000000"/>
          <w:sz w:val="28"/>
        </w:rPr>
        <w:t xml:space="preserve">компьютерлік технология саласындағы ең жаңа жетістіктерден қалыс қалуды </w:t>
      </w:r>
    </w:p>
    <w:p>
      <w:pPr>
        <w:spacing w:after="0"/>
        <w:ind w:left="0"/>
        <w:jc w:val="both"/>
      </w:pPr>
      <w:r>
        <w:rPr>
          <w:rFonts w:ascii="Times New Roman"/>
          <w:b w:val="false"/>
          <w:i w:val="false"/>
          <w:color w:val="000000"/>
          <w:sz w:val="28"/>
        </w:rPr>
        <w:t xml:space="preserve">еңсеру, дүниежүзілік ақпараттық желіге кең түрде шығуға мүмкіндік алу, </w:t>
      </w:r>
    </w:p>
    <w:p>
      <w:pPr>
        <w:spacing w:after="0"/>
        <w:ind w:left="0"/>
        <w:jc w:val="both"/>
      </w:pPr>
      <w:r>
        <w:rPr>
          <w:rFonts w:ascii="Times New Roman"/>
          <w:b w:val="false"/>
          <w:i w:val="false"/>
          <w:color w:val="000000"/>
          <w:sz w:val="28"/>
        </w:rPr>
        <w:t>электрондық поштаның мүмкіндіктерін тиімді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23-қосымша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xml:space="preserve">        "Республикалық деңгейде кадрлардың бiлiктiлiгiн арттыру және </w:t>
      </w:r>
    </w:p>
    <w:p>
      <w:pPr>
        <w:spacing w:after="0"/>
        <w:ind w:left="0"/>
        <w:jc w:val="both"/>
      </w:pPr>
      <w:r>
        <w:rPr>
          <w:rFonts w:ascii="Times New Roman"/>
          <w:b w:val="false"/>
          <w:i w:val="false"/>
          <w:color w:val="000000"/>
          <w:sz w:val="28"/>
        </w:rPr>
        <w:t>          қайта даярлау" 010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23935 мың теңге (жиырма үш миллион тоғыз жүз отыз бес мың </w:t>
      </w:r>
    </w:p>
    <w:p>
      <w:pPr>
        <w:spacing w:after="0"/>
        <w:ind w:left="0"/>
        <w:jc w:val="both"/>
      </w:pPr>
      <w:r>
        <w:rPr>
          <w:rFonts w:ascii="Times New Roman"/>
          <w:b w:val="false"/>
          <w:i w:val="false"/>
          <w:color w:val="000000"/>
          <w:sz w:val="28"/>
        </w:rPr>
        <w:t>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Бюджеттiк бағдарламаның нормативтiк-құқықтық негiзi: Қазақстан Республикасы Үкiметiнiң 1997 жылғы 10 қыркүйектегi "Қазақстан Республикасы Сыртқы iстер министрлiгiнiң Дипломатиялық академиясын құру туралы" N 1102 </w:t>
      </w:r>
      <w:r>
        <w:rPr>
          <w:rFonts w:ascii="Times New Roman"/>
          <w:b w:val="false"/>
          <w:i w:val="false"/>
          <w:color w:val="000000"/>
          <w:sz w:val="28"/>
        </w:rPr>
        <w:t xml:space="preserve">P961102_ </w:t>
      </w:r>
      <w:r>
        <w:rPr>
          <w:rFonts w:ascii="Times New Roman"/>
          <w:b w:val="false"/>
          <w:i w:val="false"/>
          <w:color w:val="000000"/>
          <w:sz w:val="28"/>
        </w:rPr>
        <w:t>қаулысы, Қазақстан Республикасы Yкiметiнiң 2000 жылғы 24 қыркүйектегi "Қазақстан Республикасының Бiлiм және ғылым министрлiгiнiң "Л.Н. Гумилев атындағы Еуразиялық университетi" мен "Қазақстан Республикасы Сыртқы iстер министрлiгiнiң Дипломатиялық академиясы" Республикалық мемлекеттiк қазыналық кәсiпорындарын қайта ұйымдастыру туралы" N 1589 </w:t>
      </w:r>
      <w:r>
        <w:rPr>
          <w:rFonts w:ascii="Times New Roman"/>
          <w:b w:val="false"/>
          <w:i w:val="false"/>
          <w:color w:val="000000"/>
          <w:sz w:val="28"/>
        </w:rPr>
        <w:t xml:space="preserve">P001589_ </w:t>
      </w:r>
      <w:r>
        <w:rPr>
          <w:rFonts w:ascii="Times New Roman"/>
          <w:b w:val="false"/>
          <w:i w:val="false"/>
          <w:color w:val="000000"/>
          <w:sz w:val="28"/>
        </w:rPr>
        <w:t xml:space="preserve">қаулысы, Қазақстан Республикасы Yкiметiнiң 1999 жылғы 21 қазандағы "Қазақстан Республикасының Сыртқы iстер министрлiгiнiң мәселелерi" атты N 1578 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22"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Сыртқы </w:t>
      </w:r>
    </w:p>
    <w:p>
      <w:pPr>
        <w:spacing w:after="0"/>
        <w:ind w:left="0"/>
        <w:jc w:val="both"/>
      </w:pPr>
      <w:r>
        <w:rPr>
          <w:rFonts w:ascii="Times New Roman"/>
          <w:b w:val="false"/>
          <w:i w:val="false"/>
          <w:color w:val="000000"/>
          <w:sz w:val="28"/>
        </w:rPr>
        <w:t xml:space="preserve">iстер министрлiгiн халықаралық қатынастар саласындағы жоғары бiлiктi </w:t>
      </w:r>
    </w:p>
    <w:p>
      <w:pPr>
        <w:spacing w:after="0"/>
        <w:ind w:left="0"/>
        <w:jc w:val="both"/>
      </w:pPr>
      <w:r>
        <w:rPr>
          <w:rFonts w:ascii="Times New Roman"/>
          <w:b w:val="false"/>
          <w:i w:val="false"/>
          <w:color w:val="000000"/>
          <w:sz w:val="28"/>
        </w:rPr>
        <w:t>мамандармен қамтамасыз ету.</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w:t>
      </w:r>
    </w:p>
    <w:p>
      <w:pPr>
        <w:spacing w:after="0"/>
        <w:ind w:left="0"/>
        <w:jc w:val="both"/>
      </w:pPr>
      <w:r>
        <w:rPr>
          <w:rFonts w:ascii="Times New Roman"/>
          <w:b w:val="false"/>
          <w:i w:val="false"/>
          <w:color w:val="000000"/>
          <w:sz w:val="28"/>
        </w:rPr>
        <w:t xml:space="preserve">Сыртқы iстер министрлiгiн халықаралық қатынастар саласындағы жоғары </w:t>
      </w:r>
    </w:p>
    <w:p>
      <w:pPr>
        <w:spacing w:after="0"/>
        <w:ind w:left="0"/>
        <w:jc w:val="both"/>
      </w:pPr>
      <w:r>
        <w:rPr>
          <w:rFonts w:ascii="Times New Roman"/>
          <w:b w:val="false"/>
          <w:i w:val="false"/>
          <w:color w:val="000000"/>
          <w:sz w:val="28"/>
        </w:rPr>
        <w:t>дәрежелi бiлiктi мамандармен қамтамасыз ету.</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010     030  Республикалық дең.                         Жыл  Қазақстан</w:t>
      </w:r>
    </w:p>
    <w:p>
      <w:pPr>
        <w:spacing w:after="0"/>
        <w:ind w:left="0"/>
        <w:jc w:val="both"/>
      </w:pPr>
      <w:r>
        <w:rPr>
          <w:rFonts w:ascii="Times New Roman"/>
          <w:b w:val="false"/>
          <w:i w:val="false"/>
          <w:color w:val="000000"/>
          <w:sz w:val="28"/>
        </w:rPr>
        <w:t xml:space="preserve">               гейде кадрлардың                         ішінде Республика. </w:t>
      </w:r>
    </w:p>
    <w:p>
      <w:pPr>
        <w:spacing w:after="0"/>
        <w:ind w:left="0"/>
        <w:jc w:val="both"/>
      </w:pPr>
      <w:r>
        <w:rPr>
          <w:rFonts w:ascii="Times New Roman"/>
          <w:b w:val="false"/>
          <w:i w:val="false"/>
          <w:color w:val="000000"/>
          <w:sz w:val="28"/>
        </w:rPr>
        <w:t>               біліктілігін арт.                               сының Сыртқы</w:t>
      </w:r>
    </w:p>
    <w:p>
      <w:pPr>
        <w:spacing w:after="0"/>
        <w:ind w:left="0"/>
        <w:jc w:val="both"/>
      </w:pPr>
      <w:r>
        <w:rPr>
          <w:rFonts w:ascii="Times New Roman"/>
          <w:b w:val="false"/>
          <w:i w:val="false"/>
          <w:color w:val="000000"/>
          <w:sz w:val="28"/>
        </w:rPr>
        <w:t>               тыру және қайта                                 істер</w:t>
      </w:r>
    </w:p>
    <w:p>
      <w:pPr>
        <w:spacing w:after="0"/>
        <w:ind w:left="0"/>
        <w:jc w:val="both"/>
      </w:pPr>
      <w:r>
        <w:rPr>
          <w:rFonts w:ascii="Times New Roman"/>
          <w:b w:val="false"/>
          <w:i w:val="false"/>
          <w:color w:val="000000"/>
          <w:sz w:val="28"/>
        </w:rPr>
        <w:t>               даярлау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функ. 1. Бекітілген жоспарға</w:t>
      </w:r>
    </w:p>
    <w:p>
      <w:pPr>
        <w:spacing w:after="0"/>
        <w:ind w:left="0"/>
        <w:jc w:val="both"/>
      </w:pPr>
      <w:r>
        <w:rPr>
          <w:rFonts w:ascii="Times New Roman"/>
          <w:b w:val="false"/>
          <w:i w:val="false"/>
          <w:color w:val="000000"/>
          <w:sz w:val="28"/>
        </w:rPr>
        <w:t>               цияларды орындау  сәйкес тақырыптық лек.</w:t>
      </w:r>
    </w:p>
    <w:p>
      <w:pPr>
        <w:spacing w:after="0"/>
        <w:ind w:left="0"/>
        <w:jc w:val="both"/>
      </w:pPr>
      <w:r>
        <w:rPr>
          <w:rFonts w:ascii="Times New Roman"/>
          <w:b w:val="false"/>
          <w:i w:val="false"/>
          <w:color w:val="000000"/>
          <w:sz w:val="28"/>
        </w:rPr>
        <w:t>               үшін кадрлардың   циялар, тәжірибелік және</w:t>
      </w:r>
    </w:p>
    <w:p>
      <w:pPr>
        <w:spacing w:after="0"/>
        <w:ind w:left="0"/>
        <w:jc w:val="both"/>
      </w:pPr>
      <w:r>
        <w:rPr>
          <w:rFonts w:ascii="Times New Roman"/>
          <w:b w:val="false"/>
          <w:i w:val="false"/>
          <w:color w:val="000000"/>
          <w:sz w:val="28"/>
        </w:rPr>
        <w:t>               біліктілігін арт. семинарлық сабақтар, сы.</w:t>
      </w:r>
    </w:p>
    <w:p>
      <w:pPr>
        <w:spacing w:after="0"/>
        <w:ind w:left="0"/>
        <w:jc w:val="both"/>
      </w:pPr>
      <w:r>
        <w:rPr>
          <w:rFonts w:ascii="Times New Roman"/>
          <w:b w:val="false"/>
          <w:i w:val="false"/>
          <w:color w:val="000000"/>
          <w:sz w:val="28"/>
        </w:rPr>
        <w:t>               тыру және қайта   нақтар мен емтихандар</w:t>
      </w:r>
    </w:p>
    <w:p>
      <w:pPr>
        <w:spacing w:after="0"/>
        <w:ind w:left="0"/>
        <w:jc w:val="both"/>
      </w:pPr>
      <w:r>
        <w:rPr>
          <w:rFonts w:ascii="Times New Roman"/>
          <w:b w:val="false"/>
          <w:i w:val="false"/>
          <w:color w:val="000000"/>
          <w:sz w:val="28"/>
        </w:rPr>
        <w:t>               даярлау           өткізу. Дипломатиялық</w:t>
      </w:r>
    </w:p>
    <w:p>
      <w:pPr>
        <w:spacing w:after="0"/>
        <w:ind w:left="0"/>
        <w:jc w:val="both"/>
      </w:pPr>
      <w:r>
        <w:rPr>
          <w:rFonts w:ascii="Times New Roman"/>
          <w:b w:val="false"/>
          <w:i w:val="false"/>
          <w:color w:val="000000"/>
          <w:sz w:val="28"/>
        </w:rPr>
        <w:t xml:space="preserve">                                 академияда өндірістен </w:t>
      </w:r>
    </w:p>
    <w:p>
      <w:pPr>
        <w:spacing w:after="0"/>
        <w:ind w:left="0"/>
        <w:jc w:val="both"/>
      </w:pPr>
      <w:r>
        <w:rPr>
          <w:rFonts w:ascii="Times New Roman"/>
          <w:b w:val="false"/>
          <w:i w:val="false"/>
          <w:color w:val="000000"/>
          <w:sz w:val="28"/>
        </w:rPr>
        <w:t>                                 қол үзіп оқитын тыңдау.</w:t>
      </w:r>
    </w:p>
    <w:p>
      <w:pPr>
        <w:spacing w:after="0"/>
        <w:ind w:left="0"/>
        <w:jc w:val="both"/>
      </w:pPr>
      <w:r>
        <w:rPr>
          <w:rFonts w:ascii="Times New Roman"/>
          <w:b w:val="false"/>
          <w:i w:val="false"/>
          <w:color w:val="000000"/>
          <w:sz w:val="28"/>
        </w:rPr>
        <w:t>                                 шылардың орташа жылдық</w:t>
      </w:r>
    </w:p>
    <w:p>
      <w:pPr>
        <w:spacing w:after="0"/>
        <w:ind w:left="0"/>
        <w:jc w:val="both"/>
      </w:pPr>
      <w:r>
        <w:rPr>
          <w:rFonts w:ascii="Times New Roman"/>
          <w:b w:val="false"/>
          <w:i w:val="false"/>
          <w:color w:val="000000"/>
          <w:sz w:val="28"/>
        </w:rPr>
        <w:t>                                 саны - 33 тыңдаушы.</w:t>
      </w:r>
    </w:p>
    <w:p>
      <w:pPr>
        <w:spacing w:after="0"/>
        <w:ind w:left="0"/>
        <w:jc w:val="both"/>
      </w:pPr>
      <w:r>
        <w:rPr>
          <w:rFonts w:ascii="Times New Roman"/>
          <w:b w:val="false"/>
          <w:i w:val="false"/>
          <w:color w:val="000000"/>
          <w:sz w:val="28"/>
        </w:rPr>
        <w:t>                                 2.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нің қызметкерлерін негіз.</w:t>
      </w:r>
    </w:p>
    <w:p>
      <w:pPr>
        <w:spacing w:after="0"/>
        <w:ind w:left="0"/>
        <w:jc w:val="both"/>
      </w:pPr>
      <w:r>
        <w:rPr>
          <w:rFonts w:ascii="Times New Roman"/>
          <w:b w:val="false"/>
          <w:i w:val="false"/>
          <w:color w:val="000000"/>
          <w:sz w:val="28"/>
        </w:rPr>
        <w:t xml:space="preserve">                                 гі жұмыстарынан қол </w:t>
      </w:r>
    </w:p>
    <w:p>
      <w:pPr>
        <w:spacing w:after="0"/>
        <w:ind w:left="0"/>
        <w:jc w:val="both"/>
      </w:pPr>
      <w:r>
        <w:rPr>
          <w:rFonts w:ascii="Times New Roman"/>
          <w:b w:val="false"/>
          <w:i w:val="false"/>
          <w:color w:val="000000"/>
          <w:sz w:val="28"/>
        </w:rPr>
        <w:t>                                 үздірмей халықаралық қа.</w:t>
      </w:r>
    </w:p>
    <w:p>
      <w:pPr>
        <w:spacing w:after="0"/>
        <w:ind w:left="0"/>
        <w:jc w:val="both"/>
      </w:pPr>
      <w:r>
        <w:rPr>
          <w:rFonts w:ascii="Times New Roman"/>
          <w:b w:val="false"/>
          <w:i w:val="false"/>
          <w:color w:val="000000"/>
          <w:sz w:val="28"/>
        </w:rPr>
        <w:t>                                 тынастар саласында білік.</w:t>
      </w:r>
    </w:p>
    <w:p>
      <w:pPr>
        <w:spacing w:after="0"/>
        <w:ind w:left="0"/>
        <w:jc w:val="both"/>
      </w:pPr>
      <w:r>
        <w:rPr>
          <w:rFonts w:ascii="Times New Roman"/>
          <w:b w:val="false"/>
          <w:i w:val="false"/>
          <w:color w:val="000000"/>
          <w:sz w:val="28"/>
        </w:rPr>
        <w:t>                                 тілігін арттыру жөніндегі</w:t>
      </w:r>
    </w:p>
    <w:p>
      <w:pPr>
        <w:spacing w:after="0"/>
        <w:ind w:left="0"/>
        <w:jc w:val="both"/>
      </w:pPr>
      <w:r>
        <w:rPr>
          <w:rFonts w:ascii="Times New Roman"/>
          <w:b w:val="false"/>
          <w:i w:val="false"/>
          <w:color w:val="000000"/>
          <w:sz w:val="28"/>
        </w:rPr>
        <w:t>                                 курстар жүргізу. Тыңдау.</w:t>
      </w:r>
    </w:p>
    <w:p>
      <w:pPr>
        <w:spacing w:after="0"/>
        <w:ind w:left="0"/>
        <w:jc w:val="both"/>
      </w:pPr>
      <w:r>
        <w:rPr>
          <w:rFonts w:ascii="Times New Roman"/>
          <w:b w:val="false"/>
          <w:i w:val="false"/>
          <w:color w:val="000000"/>
          <w:sz w:val="28"/>
        </w:rPr>
        <w:t xml:space="preserve">                                 шылардың жылдық орта </w:t>
      </w:r>
    </w:p>
    <w:p>
      <w:pPr>
        <w:spacing w:after="0"/>
        <w:ind w:left="0"/>
        <w:jc w:val="both"/>
      </w:pPr>
      <w:r>
        <w:rPr>
          <w:rFonts w:ascii="Times New Roman"/>
          <w:b w:val="false"/>
          <w:i w:val="false"/>
          <w:color w:val="000000"/>
          <w:sz w:val="28"/>
        </w:rPr>
        <w:t>                                 саны - 50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сыртқы </w:t>
      </w:r>
    </w:p>
    <w:p>
      <w:pPr>
        <w:spacing w:after="0"/>
        <w:ind w:left="0"/>
        <w:jc w:val="both"/>
      </w:pPr>
      <w:r>
        <w:rPr>
          <w:rFonts w:ascii="Times New Roman"/>
          <w:b w:val="false"/>
          <w:i w:val="false"/>
          <w:color w:val="000000"/>
          <w:sz w:val="28"/>
        </w:rPr>
        <w:t xml:space="preserve">саяси қатынастар саласындағы білікті мамандар деңгейін көтеру, кәсіби </w:t>
      </w:r>
    </w:p>
    <w:p>
      <w:pPr>
        <w:spacing w:after="0"/>
        <w:ind w:left="0"/>
        <w:jc w:val="both"/>
      </w:pPr>
      <w:r>
        <w:rPr>
          <w:rFonts w:ascii="Times New Roman"/>
          <w:b w:val="false"/>
          <w:i w:val="false"/>
          <w:color w:val="000000"/>
          <w:sz w:val="28"/>
        </w:rPr>
        <w:t xml:space="preserve">даярланған және Қазақстан Республикасы Сыртқы істер министрлігінің </w:t>
      </w:r>
    </w:p>
    <w:p>
      <w:pPr>
        <w:spacing w:after="0"/>
        <w:ind w:left="0"/>
        <w:jc w:val="both"/>
      </w:pPr>
      <w:r>
        <w:rPr>
          <w:rFonts w:ascii="Times New Roman"/>
          <w:b w:val="false"/>
          <w:i w:val="false"/>
          <w:color w:val="000000"/>
          <w:sz w:val="28"/>
        </w:rPr>
        <w:t xml:space="preserve">аппаратында өздеріне жүктелген функцияларды тиімді орындап жүрген </w:t>
      </w:r>
    </w:p>
    <w:p>
      <w:pPr>
        <w:spacing w:after="0"/>
        <w:ind w:left="0"/>
        <w:jc w:val="both"/>
      </w:pPr>
      <w:r>
        <w:rPr>
          <w:rFonts w:ascii="Times New Roman"/>
          <w:b w:val="false"/>
          <w:i w:val="false"/>
          <w:color w:val="000000"/>
          <w:sz w:val="28"/>
        </w:rPr>
        <w:t>қызметкерлер қатарының өсе түсуі.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2002 жылғы 23 қаңтардағы</w:t>
      </w:r>
    </w:p>
    <w:p>
      <w:pPr>
        <w:spacing w:after="0"/>
        <w:ind w:left="0"/>
        <w:jc w:val="both"/>
      </w:pPr>
      <w:r>
        <w:rPr>
          <w:rFonts w:ascii="Times New Roman"/>
          <w:b w:val="false"/>
          <w:i w:val="false"/>
          <w:color w:val="000000"/>
          <w:sz w:val="28"/>
        </w:rPr>
        <w:t>                                        N 83 қаулысына 24-қосымша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бюджеттiк бағдарлама әкiмшiсi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2002 жылға арналған</w:t>
      </w:r>
    </w:p>
    <w:p>
      <w:pPr>
        <w:spacing w:after="0"/>
        <w:ind w:left="0"/>
        <w:jc w:val="both"/>
      </w:pPr>
      <w:r>
        <w:rPr>
          <w:rFonts w:ascii="Times New Roman"/>
          <w:b w:val="false"/>
          <w:i w:val="false"/>
          <w:color w:val="000000"/>
          <w:sz w:val="28"/>
        </w:rPr>
        <w:t xml:space="preserve">                          "Өкілдік шығындар" </w:t>
      </w:r>
    </w:p>
    <w:p>
      <w:pPr>
        <w:spacing w:after="0"/>
        <w:ind w:left="0"/>
        <w:jc w:val="both"/>
      </w:pPr>
      <w:r>
        <w:rPr>
          <w:rFonts w:ascii="Times New Roman"/>
          <w:b w:val="false"/>
          <w:i w:val="false"/>
          <w:color w:val="000000"/>
          <w:sz w:val="28"/>
        </w:rPr>
        <w:t>              042 республикалық бюджеттiк бағдарламасының</w:t>
      </w:r>
    </w:p>
    <w:p>
      <w:pPr>
        <w:spacing w:after="0"/>
        <w:ind w:left="0"/>
        <w:jc w:val="both"/>
      </w:pPr>
      <w:r>
        <w:rPr>
          <w:rFonts w:ascii="Times New Roman"/>
          <w:b w:val="false"/>
          <w:i w:val="false"/>
          <w:color w:val="000000"/>
          <w:sz w:val="28"/>
        </w:rPr>
        <w:t>                              ПАСПОРТЫ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Құны: 148911 мың теңге (жүз қырық сегіз миллион тоғыз жүз он бір </w:t>
      </w:r>
    </w:p>
    <w:p>
      <w:pPr>
        <w:spacing w:after="0"/>
        <w:ind w:left="0"/>
        <w:jc w:val="both"/>
      </w:pPr>
      <w:r>
        <w:rPr>
          <w:rFonts w:ascii="Times New Roman"/>
          <w:b w:val="false"/>
          <w:i w:val="false"/>
          <w:color w:val="000000"/>
          <w:sz w:val="28"/>
        </w:rPr>
        <w:t>мың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Бюджеттiк бағдарламаның нормативтiк-құқықтық негiзi: Қазақстан Республикасы Президентінің 1999 жылғы 16 шілдедегi "Қазақстан Республикасының мемлекеттік протоколын бекіту туралы" N 173 Жарлығы, Қазақстан Республикасы Yкiметiнiң 1999 жылғы 21 қазандағы "Қазақстан Республикасының Сыртқы iстер министрлiгiнiң мәселелері" атты N 1578 қаулысы. </w:t>
      </w:r>
      <w:r>
        <w:br/>
      </w:r>
      <w:r>
        <w:rPr>
          <w:rFonts w:ascii="Times New Roman"/>
          <w:b w:val="false"/>
          <w:i w:val="false"/>
          <w:color w:val="000000"/>
          <w:sz w:val="28"/>
        </w:rPr>
        <w:t xml:space="preserve">
      3. Бюджеттiк бағдарламаның қаржыландыру көздерi: республикалық </w:t>
      </w:r>
    </w:p>
    <w:bookmarkStart w:name="z2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бюджеттiң қаражаты.</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орталық </w:t>
      </w:r>
    </w:p>
    <w:p>
      <w:pPr>
        <w:spacing w:after="0"/>
        <w:ind w:left="0"/>
        <w:jc w:val="both"/>
      </w:pPr>
      <w:r>
        <w:rPr>
          <w:rFonts w:ascii="Times New Roman"/>
          <w:b w:val="false"/>
          <w:i w:val="false"/>
          <w:color w:val="000000"/>
          <w:sz w:val="28"/>
        </w:rPr>
        <w:t>атқару органдарының өкілдік іс-шараларды өткізуін қамтамасыз ету.</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Республикасында </w:t>
      </w:r>
    </w:p>
    <w:p>
      <w:pPr>
        <w:spacing w:after="0"/>
        <w:ind w:left="0"/>
        <w:jc w:val="both"/>
      </w:pPr>
      <w:r>
        <w:rPr>
          <w:rFonts w:ascii="Times New Roman"/>
          <w:b w:val="false"/>
          <w:i w:val="false"/>
          <w:color w:val="000000"/>
          <w:sz w:val="28"/>
        </w:rPr>
        <w:t xml:space="preserve">ресми делегациялар қабылдауларын, жиналыстар мен семинарларды, салтанатты </w:t>
      </w:r>
    </w:p>
    <w:p>
      <w:pPr>
        <w:spacing w:after="0"/>
        <w:ind w:left="0"/>
        <w:jc w:val="both"/>
      </w:pPr>
      <w:r>
        <w:rPr>
          <w:rFonts w:ascii="Times New Roman"/>
          <w:b w:val="false"/>
          <w:i w:val="false"/>
          <w:color w:val="000000"/>
          <w:sz w:val="28"/>
        </w:rPr>
        <w:t xml:space="preserve">іс-шараларды өткізу, сондай-ақ мемлекет Басшысының шетелдерге ресми </w:t>
      </w:r>
    </w:p>
    <w:p>
      <w:pPr>
        <w:spacing w:after="0"/>
        <w:ind w:left="0"/>
        <w:jc w:val="both"/>
      </w:pPr>
      <w:r>
        <w:rPr>
          <w:rFonts w:ascii="Times New Roman"/>
          <w:b w:val="false"/>
          <w:i w:val="false"/>
          <w:color w:val="000000"/>
          <w:sz w:val="28"/>
        </w:rPr>
        <w:t>сапарлары кезіндегі өкілдік шығыстар.</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Бағдар.!Кіші !Бағдарламаның    ! Бағдарламаны (кіші    ! Іске !  Жауапты</w:t>
      </w:r>
    </w:p>
    <w:p>
      <w:pPr>
        <w:spacing w:after="0"/>
        <w:ind w:left="0"/>
        <w:jc w:val="both"/>
      </w:pPr>
      <w:r>
        <w:rPr>
          <w:rFonts w:ascii="Times New Roman"/>
          <w:b w:val="false"/>
          <w:i w:val="false"/>
          <w:color w:val="000000"/>
          <w:sz w:val="28"/>
        </w:rPr>
        <w:t>ламаның!бағ. !(кіші бағдарлама.! бағдарламаны) іске    ! асыру!орындаушылар</w:t>
      </w:r>
    </w:p>
    <w:p>
      <w:pPr>
        <w:spacing w:after="0"/>
        <w:ind w:left="0"/>
        <w:jc w:val="both"/>
      </w:pPr>
      <w:r>
        <w:rPr>
          <w:rFonts w:ascii="Times New Roman"/>
          <w:b w:val="false"/>
          <w:i w:val="false"/>
          <w:color w:val="000000"/>
          <w:sz w:val="28"/>
        </w:rPr>
        <w:t>коды   !дар. !ның) атауы       ! асыру жөніндегі       !мерзі.!</w:t>
      </w:r>
    </w:p>
    <w:p>
      <w:pPr>
        <w:spacing w:after="0"/>
        <w:ind w:left="0"/>
        <w:jc w:val="both"/>
      </w:pPr>
      <w:r>
        <w:rPr>
          <w:rFonts w:ascii="Times New Roman"/>
          <w:b w:val="false"/>
          <w:i w:val="false"/>
          <w:color w:val="000000"/>
          <w:sz w:val="28"/>
        </w:rPr>
        <w:t>       !лама.!                 !      іс-шаралар       !мдері !</w:t>
      </w:r>
    </w:p>
    <w:p>
      <w:pPr>
        <w:spacing w:after="0"/>
        <w:ind w:left="0"/>
        <w:jc w:val="both"/>
      </w:pPr>
      <w:r>
        <w:rPr>
          <w:rFonts w:ascii="Times New Roman"/>
          <w:b w:val="false"/>
          <w:i w:val="false"/>
          <w:color w:val="000000"/>
          <w:sz w:val="28"/>
        </w:rPr>
        <w:t>       !ның  !                 !                       !      !</w:t>
      </w:r>
    </w:p>
    <w:p>
      <w:pPr>
        <w:spacing w:after="0"/>
        <w:ind w:left="0"/>
        <w:jc w:val="both"/>
      </w:pPr>
      <w:r>
        <w:rPr>
          <w:rFonts w:ascii="Times New Roman"/>
          <w:b w:val="false"/>
          <w:i w:val="false"/>
          <w:color w:val="000000"/>
          <w:sz w:val="28"/>
        </w:rPr>
        <w:t>       !коды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042          Өкілдік шығындар  Қазақстан Республикасы  Жыл    Өкілдік    </w:t>
      </w:r>
    </w:p>
    <w:p>
      <w:pPr>
        <w:spacing w:after="0"/>
        <w:ind w:left="0"/>
        <w:jc w:val="both"/>
      </w:pPr>
      <w:r>
        <w:rPr>
          <w:rFonts w:ascii="Times New Roman"/>
          <w:b w:val="false"/>
          <w:i w:val="false"/>
          <w:color w:val="000000"/>
          <w:sz w:val="28"/>
        </w:rPr>
        <w:t xml:space="preserve">                                 Үкіметінің қаулысымен  ішінде шығыстарды  </w:t>
      </w:r>
    </w:p>
    <w:p>
      <w:pPr>
        <w:spacing w:after="0"/>
        <w:ind w:left="0"/>
        <w:jc w:val="both"/>
      </w:pPr>
      <w:r>
        <w:rPr>
          <w:rFonts w:ascii="Times New Roman"/>
          <w:b w:val="false"/>
          <w:i w:val="false"/>
          <w:color w:val="000000"/>
          <w:sz w:val="28"/>
        </w:rPr>
        <w:t>                                 бекітілген 042 "Өкіл.         талап ететін</w:t>
      </w:r>
    </w:p>
    <w:p>
      <w:pPr>
        <w:spacing w:after="0"/>
        <w:ind w:left="0"/>
        <w:jc w:val="both"/>
      </w:pPr>
      <w:r>
        <w:rPr>
          <w:rFonts w:ascii="Times New Roman"/>
          <w:b w:val="false"/>
          <w:i w:val="false"/>
          <w:color w:val="000000"/>
          <w:sz w:val="28"/>
        </w:rPr>
        <w:t>                                 дік шығындар" бағдар.         іс-шараларды</w:t>
      </w:r>
    </w:p>
    <w:p>
      <w:pPr>
        <w:spacing w:after="0"/>
        <w:ind w:left="0"/>
        <w:jc w:val="both"/>
      </w:pPr>
      <w:r>
        <w:rPr>
          <w:rFonts w:ascii="Times New Roman"/>
          <w:b w:val="false"/>
          <w:i w:val="false"/>
          <w:color w:val="000000"/>
          <w:sz w:val="28"/>
        </w:rPr>
        <w:t xml:space="preserve">                                 ламасы бойынша респуб.        өткізуге   </w:t>
      </w:r>
    </w:p>
    <w:p>
      <w:pPr>
        <w:spacing w:after="0"/>
        <w:ind w:left="0"/>
        <w:jc w:val="both"/>
      </w:pPr>
      <w:r>
        <w:rPr>
          <w:rFonts w:ascii="Times New Roman"/>
          <w:b w:val="false"/>
          <w:i w:val="false"/>
          <w:color w:val="000000"/>
          <w:sz w:val="28"/>
        </w:rPr>
        <w:t>                                 ликалық бюджетте көз.         жауапты</w:t>
      </w:r>
    </w:p>
    <w:p>
      <w:pPr>
        <w:spacing w:after="0"/>
        <w:ind w:left="0"/>
        <w:jc w:val="both"/>
      </w:pPr>
      <w:r>
        <w:rPr>
          <w:rFonts w:ascii="Times New Roman"/>
          <w:b w:val="false"/>
          <w:i w:val="false"/>
          <w:color w:val="000000"/>
          <w:sz w:val="28"/>
        </w:rPr>
        <w:t xml:space="preserve">                                 делген қаражатты пай.         орталық </w:t>
      </w:r>
    </w:p>
    <w:p>
      <w:pPr>
        <w:spacing w:after="0"/>
        <w:ind w:left="0"/>
        <w:jc w:val="both"/>
      </w:pPr>
      <w:r>
        <w:rPr>
          <w:rFonts w:ascii="Times New Roman"/>
          <w:b w:val="false"/>
          <w:i w:val="false"/>
          <w:color w:val="000000"/>
          <w:sz w:val="28"/>
        </w:rPr>
        <w:t>                                 далану ережелеріне сәй.       атқарушы</w:t>
      </w:r>
    </w:p>
    <w:p>
      <w:pPr>
        <w:spacing w:after="0"/>
        <w:ind w:left="0"/>
        <w:jc w:val="both"/>
      </w:pPr>
      <w:r>
        <w:rPr>
          <w:rFonts w:ascii="Times New Roman"/>
          <w:b w:val="false"/>
          <w:i w:val="false"/>
          <w:color w:val="000000"/>
          <w:sz w:val="28"/>
        </w:rPr>
        <w:t>                                 кес шетелдік делегация.       және өзге де</w:t>
      </w:r>
    </w:p>
    <w:p>
      <w:pPr>
        <w:spacing w:after="0"/>
        <w:ind w:left="0"/>
        <w:jc w:val="both"/>
      </w:pPr>
      <w:r>
        <w:rPr>
          <w:rFonts w:ascii="Times New Roman"/>
          <w:b w:val="false"/>
          <w:i w:val="false"/>
          <w:color w:val="000000"/>
          <w:sz w:val="28"/>
        </w:rPr>
        <w:t>                                 ларды қабылдауға, кеңес.      орталық</w:t>
      </w:r>
    </w:p>
    <w:p>
      <w:pPr>
        <w:spacing w:after="0"/>
        <w:ind w:left="0"/>
        <w:jc w:val="both"/>
      </w:pPr>
      <w:r>
        <w:rPr>
          <w:rFonts w:ascii="Times New Roman"/>
          <w:b w:val="false"/>
          <w:i w:val="false"/>
          <w:color w:val="000000"/>
          <w:sz w:val="28"/>
        </w:rPr>
        <w:t>                                 тер мен семинарларға,         мемлекеттік</w:t>
      </w:r>
    </w:p>
    <w:p>
      <w:pPr>
        <w:spacing w:after="0"/>
        <w:ind w:left="0"/>
        <w:jc w:val="both"/>
      </w:pPr>
      <w:r>
        <w:rPr>
          <w:rFonts w:ascii="Times New Roman"/>
          <w:b w:val="false"/>
          <w:i w:val="false"/>
          <w:color w:val="000000"/>
          <w:sz w:val="28"/>
        </w:rPr>
        <w:t>                                 салтанатты жиындарға,         органдар</w:t>
      </w:r>
    </w:p>
    <w:p>
      <w:pPr>
        <w:spacing w:after="0"/>
        <w:ind w:left="0"/>
        <w:jc w:val="both"/>
      </w:pPr>
      <w:r>
        <w:rPr>
          <w:rFonts w:ascii="Times New Roman"/>
          <w:b w:val="false"/>
          <w:i w:val="false"/>
          <w:color w:val="000000"/>
          <w:sz w:val="28"/>
        </w:rPr>
        <w:t>                                 сондай-ақ, мемлекет Бас.</w:t>
      </w:r>
    </w:p>
    <w:p>
      <w:pPr>
        <w:spacing w:after="0"/>
        <w:ind w:left="0"/>
        <w:jc w:val="both"/>
      </w:pPr>
      <w:r>
        <w:rPr>
          <w:rFonts w:ascii="Times New Roman"/>
          <w:b w:val="false"/>
          <w:i w:val="false"/>
          <w:color w:val="000000"/>
          <w:sz w:val="28"/>
        </w:rPr>
        <w:t>                                 шысының шетелдерге ресми</w:t>
      </w:r>
    </w:p>
    <w:p>
      <w:pPr>
        <w:spacing w:after="0"/>
        <w:ind w:left="0"/>
        <w:jc w:val="both"/>
      </w:pPr>
      <w:r>
        <w:rPr>
          <w:rFonts w:ascii="Times New Roman"/>
          <w:b w:val="false"/>
          <w:i w:val="false"/>
          <w:color w:val="000000"/>
          <w:sz w:val="28"/>
        </w:rPr>
        <w:t>                                 сапарларға шығуына қатыс.</w:t>
      </w:r>
    </w:p>
    <w:p>
      <w:pPr>
        <w:spacing w:after="0"/>
        <w:ind w:left="0"/>
        <w:jc w:val="both"/>
      </w:pPr>
      <w:r>
        <w:rPr>
          <w:rFonts w:ascii="Times New Roman"/>
          <w:b w:val="false"/>
          <w:i w:val="false"/>
          <w:color w:val="000000"/>
          <w:sz w:val="28"/>
        </w:rPr>
        <w:t xml:space="preserve">                                 ты өкілдік шығыстарға </w:t>
      </w:r>
    </w:p>
    <w:p>
      <w:pPr>
        <w:spacing w:after="0"/>
        <w:ind w:left="0"/>
        <w:jc w:val="both"/>
      </w:pPr>
      <w:r>
        <w:rPr>
          <w:rFonts w:ascii="Times New Roman"/>
          <w:b w:val="false"/>
          <w:i w:val="false"/>
          <w:color w:val="000000"/>
          <w:sz w:val="28"/>
        </w:rPr>
        <w:t xml:space="preserve">                                 байланысты ресми өкілдік </w:t>
      </w:r>
    </w:p>
    <w:p>
      <w:pPr>
        <w:spacing w:after="0"/>
        <w:ind w:left="0"/>
        <w:jc w:val="both"/>
      </w:pPr>
      <w:r>
        <w:rPr>
          <w:rFonts w:ascii="Times New Roman"/>
          <w:b w:val="false"/>
          <w:i w:val="false"/>
          <w:color w:val="000000"/>
          <w:sz w:val="28"/>
        </w:rPr>
        <w:t xml:space="preserve">                                 іс-шараларды өткізуді </w:t>
      </w:r>
    </w:p>
    <w:p>
      <w:pPr>
        <w:spacing w:after="0"/>
        <w:ind w:left="0"/>
        <w:jc w:val="both"/>
      </w:pPr>
      <w:r>
        <w:rPr>
          <w:rFonts w:ascii="Times New Roman"/>
          <w:b w:val="false"/>
          <w:i w:val="false"/>
          <w:color w:val="000000"/>
          <w:sz w:val="28"/>
        </w:rPr>
        <w:t>                                 ұйымдастыру - 200 іс-ша.</w:t>
      </w:r>
    </w:p>
    <w:p>
      <w:pPr>
        <w:spacing w:after="0"/>
        <w:ind w:left="0"/>
        <w:jc w:val="both"/>
      </w:pPr>
      <w:r>
        <w:rPr>
          <w:rFonts w:ascii="Times New Roman"/>
          <w:b w:val="false"/>
          <w:i w:val="false"/>
          <w:color w:val="000000"/>
          <w:sz w:val="28"/>
        </w:rPr>
        <w:t>                                 раларға дейін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w:t>
      </w:r>
    </w:p>
    <w:p>
      <w:pPr>
        <w:spacing w:after="0"/>
        <w:ind w:left="0"/>
        <w:jc w:val="both"/>
      </w:pPr>
      <w:r>
        <w:rPr>
          <w:rFonts w:ascii="Times New Roman"/>
          <w:b w:val="false"/>
          <w:i w:val="false"/>
          <w:color w:val="000000"/>
          <w:sz w:val="28"/>
        </w:rPr>
        <w:t xml:space="preserve">іс-шараларды келген делегациялардың мәртебесіне сәйкес тиісті деңгейде </w:t>
      </w:r>
    </w:p>
    <w:p>
      <w:pPr>
        <w:spacing w:after="0"/>
        <w:ind w:left="0"/>
        <w:jc w:val="both"/>
      </w:pPr>
      <w:r>
        <w:rPr>
          <w:rFonts w:ascii="Times New Roman"/>
          <w:b w:val="false"/>
          <w:i w:val="false"/>
          <w:color w:val="000000"/>
          <w:sz w:val="28"/>
        </w:rPr>
        <w:t xml:space="preserve">өткізу және достық қарым-қатынастарды қолдау, сыртқы саясат </w:t>
      </w:r>
    </w:p>
    <w:p>
      <w:pPr>
        <w:spacing w:after="0"/>
        <w:ind w:left="0"/>
        <w:jc w:val="both"/>
      </w:pPr>
      <w:r>
        <w:rPr>
          <w:rFonts w:ascii="Times New Roman"/>
          <w:b w:val="false"/>
          <w:i w:val="false"/>
          <w:color w:val="000000"/>
          <w:sz w:val="28"/>
        </w:rPr>
        <w:t>ынтымақтастығын нығайту.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