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6d17" w14:textId="5496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Б.Ғ.Рақымбеков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13 ақпан N 212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Боран Ғизатұлы Рақымбеков Қазақстан Республикасының Әділет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