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a1af" w14:textId="fafa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жылға арналған заң жобалау жұмыстарының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14 ақпан N 218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2002 жылға арналған заң жобалау жұмыстарының жоспары (бұдан әрi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Үкіметтің заң жобалау жұмысын үйлестіру және осы қаулының  орындалуын бақылау Қазақстан Республикасының Әділет министрлігіне жүктелсін.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Жоспарда көзделген заң жобаларын әзiрлеушi мемлекеттiк органдар Әдiлет министрлiгiне және Yкiметке айдың 20-күнiнен кешiктiрмей Жоспарда белгiленген заң жобаларын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2-1-тармақпен толықтырылды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2002 жылға арналған заң жобалау жұмыстарының жоспары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Р/! Заң жобасының атауы ! Әзірлеуші !     Ұсыну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!                     !           ! Әдмині ! Үкімет !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Төтенше жағдайдың    ІІМ, ТЖА, ӘдМ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құқықтық режимі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Әскери жағдай        ҚорМ, ӘдМ    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Қазақстан            МАКМ         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саясаты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Қазақстан            ПКҚ (келісім 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"Қазақстан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Күзет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1995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қазандағы N 2483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 күші бар Жар.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лығына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"Әкімшілік құқық     ӘдМ, ЭМРМ,   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бұзушылық туралы"   МКМ, Ұлтбанк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 бойынша),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кодексіне өзгеріс. 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толықты.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енгізу туралы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Қазақстан Республика.  МБА          қаңтар   ақпан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кейбір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кесімдеріне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кәсіпкерлікті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7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8  Алып тасталды - ҚР Үкіметінің 2002.05.07. N 505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9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10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Қылмыстық, Қылмыстық ӘдМ, ІІМ, ҚПА, ақпан    наурыз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 жүргізу және      ҰҚК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Қылмыстық атқару     бойынша),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кодекстеріне        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"Атқарушылық іс      СӘК (келісім   ақпан    наурыз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 және сот     бойынша), ӘдМ,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орындаушыларының     ҚарМ, Бас про.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мәртебесі туралы"    куратура (келі.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Респу.     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Мемлекеттік тіркеу   ӘдМ, Жер ре.   ақпан    наурыз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мәселелері бойынша   рурстары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кейбір заң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кесімдеріне          агенттік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"Бас бостандығынан   ІІМ, ӘдМ, ҚР   ақпан    наурыз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айыру орындарынан   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босатылған адамдарды жанындағы Отба.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әкімшілік қадағалау  сы және әйелдер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 істері жөнін.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 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Заңына өзгерістер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15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Темекі бұйымдарының  МКМ            наурыз   сәуір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өндірісі мен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айналымын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тік реттеу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Электронды құжат     ККМ  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электронды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сандық қою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18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19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Қазақстан Республика. ТОҚМ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Орман кодексі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Қазақстан Республика. МБА 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кейбір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кесімдеріне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үй-коммуналдық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Адвокаттық қызмет    ӘдМ  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кейбір заң кесімде.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ріне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Нотариат мәселелері  ӘдМ  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кейбір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кесімдеріне өзгеріс.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"Әскери қызметшілер. ҚорМ    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дің мәртебесі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 мен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мүшелерін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"Қазақстан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25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26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2002.11.14. N 1205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27  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"Мемлекеттік қызмет  МҚА, ІІМ       сәуір    мамыр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Шағын несие беру     Ұлтбанк        мамыр    маусым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туралы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бойынша), ҚР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әйелдер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істері жөнін.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"Бағалау қызметі     ӘдМ            мамыр    маусым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Автомобиль көлігі    ККМ            мамыр    маусым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Несие серіктестік.   Ұлтбанк (келі. мамыр    маусым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тері туралы          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Жарнама туралы       ӘдМ, МБА, МАКМ мамыр    маусым 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 "Лицензиялау туралы" ЭСМ            маусым    шілде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35-1 Қазақстан          ЭМРМ           маусым    шiлде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           Ұ.С. Қарабалин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кейбiр заң актi.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лерiне жер қойнау.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ын пайдалану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мұнай операцияла.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 жүргiзу мәсе.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Қазақстан Республи.  СА             шілде 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кейбір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актілеріне статисти.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есеп мәселе.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 бойынша өзгеріс.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Еңбек қауіпсіздігі   ЕХҚМ           шілде 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 Қазақстан Республи.  ЭСМ            шілде 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кейбір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актілеріне стандарт.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 және сертифи.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каттау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 Ақпараттандыру       ККМ            шілде 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"Бюджет жүйесі       ҚарМ           шілде 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40-1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 2003 жылға арналған  ҚарМ, МКМ,     тамыз    тамыз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бюджет ЭСМ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2002.08.02. N 865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 "Бәсекелестік және   МБА           қыркүйек   қазан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монополиялық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 шектеу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 Қазақстан Республи.  ТОҚМ          қыркүйек   қазан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Су кодексіне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тырулар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47-1. "Ұлттық мұрағат  ҚПА  қыркүйек қазан  қараша  Жәшібеков Ғ.Б.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мұрағаттар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Заңына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 Туристік қызметтер   ТСА           қыркүйек   қазан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туроператорлар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турагенттердің 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маттық-құқықтық жауап.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кершілігін міндетті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сақтандыру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 Бағалы қағаздар      ҰлттықБанк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 туралы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 Кейбір заң актілері. ҰлттықБанк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 ипотекалық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несиелендіру мәсе.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 Адамның өсімталдық   Денсаулық.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құқықтары мен оларды    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 кепіл.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діктері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 "Қазақстан Республи. ЕХҚМ      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касындағы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 Қазақстан Республи.  ӘМ, Отбасы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кейбір заң   және әйелдер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актілеріне әйелдерді істері жөнін.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кейіннен еңбек және  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жыныстық пайдалану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(трафик) мақсатымен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олардың заңсыз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шығуына және жасырын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көші-қонына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күрес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Қазақстан           Ұлтбанк        қазан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 (келiсiм              А.F. 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кейбiр заң актiле.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(банк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валюта заңнамасы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2002.12.29. N 1438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Дәрi-дәрмектер      ДСМ           қазан      қараша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                             А.Т. 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Р/!   Заң жобасының атауы   !   Заң жобаларының әзірленуі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!                         !енгізілуі үшін жауапты тұлға (меморган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 !    басшысының бірінші орынбасары)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         И.И.Отто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                М.М.Сапаров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                 О.Г.Рябченко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                 А.Ж.Күреңбеков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               Р.Ш.Шамсутдинов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                       А.Р.Ойнаров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                      Х.М.Өтеулина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                     Р.Ш.Шамсутдинов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                      И.Қ.Елекеев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                     Б.Д.Елеманов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                      Б.Ғ.Рахымбеков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                    С.В.Лобач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                     Б.Ғ.Рахымбеков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        И.И.Отто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                       К.А.Колпаков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                      К.А.Нұрпейісов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                    Р.Ш.Тұяқбаев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                       К.А.Колпаков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                      К.А.Колпаков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                      Н.А.Ысқақов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                       А.К.Әмрин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                        И.Қ.Елекеев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                       И.Қ.Елекеев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                       Ғ.К.Әмрин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                       А.Қ.Дауылбаев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                 М.А.Тұрмағамбетов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                   Ғ.Р.Әбдірахымов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                      Ғ.Р.Әбдірахымов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                      А.Ғ.Сәйденов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                      Б.Ғ.Рахымбеков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                        Б.И.Есенғалиев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                       А.Ғ.Сәйденов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                         Р.Ш.Шамсутдинов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                       А.И.Андрющенко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                         А.И.Андрющенко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                         Ю.К.Шоқаманов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                          Л.Е.Бахмутова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                         А.М.Мұртазаев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                          Р.Ш.Тұяқбаев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                          К.Н.Келімбетов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                           Н.Т.Данаев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                          К.Н.Келімбетов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                          Р.Ш.Шамсутдинов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                          А.Д.Досжан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                          Н.А.Ысқақов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                          А.Р.Ойнаров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                          Н.А.Ысқақов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                          Е.С.Никитинский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                          А.Ғ.Сәйденов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                          А.Ғ.Сәйденов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                          А.Айдарханов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                          Е.Л.Бахмутова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                          Е.Л.Бахмутова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                          И.Қ.Елекеев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                          Р.Ш.Шамсутдинов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                          Ғ.І.Оразбақов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                          М.А.Мұртазаев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2002.08.02. N </w:t>
      </w:r>
      <w:r>
        <w:rPr>
          <w:rFonts w:ascii="Times New Roman"/>
          <w:b w:val="false"/>
          <w:i w:val="false"/>
          <w:color w:val="000000"/>
          <w:sz w:val="28"/>
        </w:rPr>
        <w:t xml:space="preserve">865 </w:t>
      </w:r>
      <w:r>
        <w:rPr>
          <w:rFonts w:ascii="Times New Roman"/>
          <w:b w:val="false"/>
          <w:i w:val="false"/>
          <w:color w:val="ff0000"/>
          <w:sz w:val="28"/>
        </w:rPr>
        <w:t xml:space="preserve"> , 2002.11.14.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1205 </w:t>
      </w:r>
      <w:r>
        <w:rPr>
          <w:rFonts w:ascii="Times New Roman"/>
          <w:b w:val="false"/>
          <w:i w:val="false"/>
          <w:color w:val="ff0000"/>
          <w:sz w:val="28"/>
        </w:rPr>
        <w:t xml:space="preserve"> , 2002.12.10.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1294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