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dcf73" w14:textId="dfdcf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Орталық Азия Экономикалык Қоғамдастығына және Тәуелсiз Мемлекеттер Достастығына қатысушы мемлекеттер басшыларының кездесулеріне дайындық және оны өткiзу жөнiндегi iс-шаралар жоспарын бекiту туралы (2002 жылғы 28 ақпан - 2 наурыз, Алматы қаласы)</w:t>
      </w:r>
    </w:p>
    <w:p>
      <w:pPr>
        <w:spacing w:after="0"/>
        <w:ind w:left="0"/>
        <w:jc w:val="both"/>
      </w:pPr>
      <w:r>
        <w:rPr>
          <w:rFonts w:ascii="Times New Roman"/>
          <w:b w:val="false"/>
          <w:i w:val="false"/>
          <w:color w:val="000000"/>
          <w:sz w:val="28"/>
        </w:rPr>
        <w:t>Қазақстан Республикасы Үкіметінің қаулысы 2002 жылғы 27 ақпан N 249</w:t>
      </w:r>
    </w:p>
    <w:p>
      <w:pPr>
        <w:spacing w:after="0"/>
        <w:ind w:left="0"/>
        <w:jc w:val="both"/>
      </w:pPr>
      <w:bookmarkStart w:name="z0" w:id="0"/>
      <w:r>
        <w:rPr>
          <w:rFonts w:ascii="Times New Roman"/>
          <w:b w:val="false"/>
          <w:i w:val="false"/>
          <w:color w:val="000000"/>
          <w:sz w:val="28"/>
        </w:rPr>
        <w:t xml:space="preserve">
      2002 жылғы 28 ақпан - 2 наурыз кезеңiнде Алматы қаласында Орталық Азия Экономикалық Қоғамдастығына және Тәуелсiз Мемлекеттер Достастығына қатысушы мемлекеттер басшыларының кездесулерiн өткiзудiң тиiмдi ұйымдастырылуын және дайындығын үйлестiрудi қамтамасыз ету мақсатында Қазақстан Республикасының Yкiметi қаулы етеді: </w:t>
      </w:r>
      <w:r>
        <w:br/>
      </w:r>
      <w:r>
        <w:rPr>
          <w:rFonts w:ascii="Times New Roman"/>
          <w:b w:val="false"/>
          <w:i w:val="false"/>
          <w:color w:val="000000"/>
          <w:sz w:val="28"/>
        </w:rPr>
        <w:t xml:space="preserve">
      1. Қоса берiлiп отырған 2002 жылғы 28 ақпан - 2 наурыз кезеңiнде Алматы қаласында Орталық Азия Экономикалық Қоғамдастығына және Тәуелсiз Мемлекеттер Достастығына қатысушы мемлекеттер басшыларының кездесулерiне дайындық және оны өткiзу жөніндегi iс-шаралар жоспары (бұдан әрi - Жоспар) бекiтiлсiн. </w:t>
      </w:r>
      <w:r>
        <w:br/>
      </w:r>
      <w:r>
        <w:rPr>
          <w:rFonts w:ascii="Times New Roman"/>
          <w:b w:val="false"/>
          <w:i w:val="false"/>
          <w:color w:val="000000"/>
          <w:sz w:val="28"/>
        </w:rPr>
        <w:t xml:space="preserve">
      2. Қазақстан Республикасының орталық атқарушы органдары, Алматы қаласының әкiмi, сондай-ақ өзге де мемлекеттiк органдары мен мүдделi ұйымдары (келiсiм бойынша) Жоспарда көзделген iс-шаралардың орындалуын қамтамасыз етсiн. </w:t>
      </w:r>
      <w:r>
        <w:br/>
      </w:r>
      <w:r>
        <w:rPr>
          <w:rFonts w:ascii="Times New Roman"/>
          <w:b w:val="false"/>
          <w:i w:val="false"/>
          <w:color w:val="000000"/>
          <w:sz w:val="28"/>
        </w:rPr>
        <w:t xml:space="preserve">
      3. Қазақстан Республикасы Президентiнiң Iс Басқармасы (келiсiм бойынша) Орталық Азия Экономикалық Қоғамдастығына және Тәуелсiз Мемлекеттер Достастығына қатысушы мемлекеттер басшыларының кездесулерiн өткiзуге арналған шығыстарды қаржыландыруды 2002 жылға арналған республикалық бюджетте "Ресми делегацияларға қызмет көрсету" бағдарламасы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бойынша көзделген қаражат есебiнен қамтамасыз етсiн.</w:t>
      </w:r>
    </w:p>
    <w:p>
      <w:pPr>
        <w:spacing w:after="0"/>
        <w:ind w:left="0"/>
        <w:jc w:val="both"/>
      </w:pPr>
      <w:r>
        <w:rPr>
          <w:rFonts w:ascii="Times New Roman"/>
          <w:b w:val="false"/>
          <w:i w:val="false"/>
          <w:color w:val="000000"/>
          <w:sz w:val="28"/>
        </w:rPr>
        <w:t xml:space="preserve">     4. Жоспардың орындалуын бақылау Қазақстан Республикасының Сыртқы </w:t>
      </w:r>
    </w:p>
    <w:p>
      <w:pPr>
        <w:spacing w:after="0"/>
        <w:ind w:left="0"/>
        <w:jc w:val="both"/>
      </w:pPr>
      <w:r>
        <w:rPr>
          <w:rFonts w:ascii="Times New Roman"/>
          <w:b w:val="false"/>
          <w:i w:val="false"/>
          <w:color w:val="000000"/>
          <w:sz w:val="28"/>
        </w:rPr>
        <w:t>iстер министрлiгiне жүктелсін.</w:t>
      </w:r>
    </w:p>
    <w:p>
      <w:pPr>
        <w:spacing w:after="0"/>
        <w:ind w:left="0"/>
        <w:jc w:val="both"/>
      </w:pPr>
      <w:r>
        <w:rPr>
          <w:rFonts w:ascii="Times New Roman"/>
          <w:b w:val="false"/>
          <w:i w:val="false"/>
          <w:color w:val="000000"/>
          <w:sz w:val="28"/>
        </w:rPr>
        <w:t>     5.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2002 жылғы 27 ақпандағы</w:t>
      </w:r>
    </w:p>
    <w:p>
      <w:pPr>
        <w:spacing w:after="0"/>
        <w:ind w:left="0"/>
        <w:jc w:val="both"/>
      </w:pPr>
      <w:r>
        <w:rPr>
          <w:rFonts w:ascii="Times New Roman"/>
          <w:b w:val="false"/>
          <w:i w:val="false"/>
          <w:color w:val="000000"/>
          <w:sz w:val="28"/>
        </w:rPr>
        <w:t>                                                N 249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Орталық Азия Экономикалық Қоғамдастығына және Тәуелсiз Мемлекеттер</w:t>
      </w:r>
    </w:p>
    <w:p>
      <w:pPr>
        <w:spacing w:after="0"/>
        <w:ind w:left="0"/>
        <w:jc w:val="both"/>
      </w:pPr>
      <w:r>
        <w:rPr>
          <w:rFonts w:ascii="Times New Roman"/>
          <w:b w:val="false"/>
          <w:i w:val="false"/>
          <w:color w:val="000000"/>
          <w:sz w:val="28"/>
        </w:rPr>
        <w:t>        Достастығына қатысушы мемлекеттер басшыларының кездесулеріне</w:t>
      </w:r>
    </w:p>
    <w:p>
      <w:pPr>
        <w:spacing w:after="0"/>
        <w:ind w:left="0"/>
        <w:jc w:val="both"/>
      </w:pPr>
      <w:r>
        <w:rPr>
          <w:rFonts w:ascii="Times New Roman"/>
          <w:b w:val="false"/>
          <w:i w:val="false"/>
          <w:color w:val="000000"/>
          <w:sz w:val="28"/>
        </w:rPr>
        <w:t>             дайындық және оны өткiзу жөнiндегi iс-шаралардың</w:t>
      </w:r>
    </w:p>
    <w:p>
      <w:pPr>
        <w:spacing w:after="0"/>
        <w:ind w:left="0"/>
        <w:jc w:val="both"/>
      </w:pPr>
      <w:r>
        <w:rPr>
          <w:rFonts w:ascii="Times New Roman"/>
          <w:b w:val="false"/>
          <w:i w:val="false"/>
          <w:color w:val="000000"/>
          <w:sz w:val="28"/>
        </w:rPr>
        <w:t>                                ЖОСПАРЫ</w:t>
      </w:r>
    </w:p>
    <w:p>
      <w:pPr>
        <w:spacing w:after="0"/>
        <w:ind w:left="0"/>
        <w:jc w:val="both"/>
      </w:pPr>
      <w:r>
        <w:rPr>
          <w:rFonts w:ascii="Times New Roman"/>
          <w:b w:val="false"/>
          <w:i w:val="false"/>
          <w:color w:val="000000"/>
          <w:sz w:val="28"/>
        </w:rPr>
        <w:t>               (2002 жылғы 28 ақпан - 2 наурыз, Алматы қаласы)</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Р/с!        Іс-шара              ! Орындау !   Жауапты орындаушылар</w:t>
      </w:r>
    </w:p>
    <w:p>
      <w:pPr>
        <w:spacing w:after="0"/>
        <w:ind w:left="0"/>
        <w:jc w:val="both"/>
      </w:pPr>
      <w:r>
        <w:rPr>
          <w:rFonts w:ascii="Times New Roman"/>
          <w:b w:val="false"/>
          <w:i w:val="false"/>
          <w:color w:val="000000"/>
          <w:sz w:val="28"/>
        </w:rPr>
        <w:t>N  !                             ! мерзімі !</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1  Кездесулердi өткiзу бағдар.    2002      Қазақстан Республикасының    </w:t>
      </w:r>
    </w:p>
    <w:p>
      <w:pPr>
        <w:spacing w:after="0"/>
        <w:ind w:left="0"/>
        <w:jc w:val="both"/>
      </w:pPr>
      <w:r>
        <w:rPr>
          <w:rFonts w:ascii="Times New Roman"/>
          <w:b w:val="false"/>
          <w:i w:val="false"/>
          <w:color w:val="000000"/>
          <w:sz w:val="28"/>
        </w:rPr>
        <w:t>    ламасын дайындау               жылғы     Сыртқы iстер министрлiгi;</w:t>
      </w:r>
    </w:p>
    <w:p>
      <w:pPr>
        <w:spacing w:after="0"/>
        <w:ind w:left="0"/>
        <w:jc w:val="both"/>
      </w:pPr>
      <w:r>
        <w:rPr>
          <w:rFonts w:ascii="Times New Roman"/>
          <w:b w:val="false"/>
          <w:i w:val="false"/>
          <w:color w:val="000000"/>
          <w:sz w:val="28"/>
        </w:rPr>
        <w:t>                                  26 ақпан   Қазақстан Республикасының</w:t>
      </w:r>
    </w:p>
    <w:p>
      <w:pPr>
        <w:spacing w:after="0"/>
        <w:ind w:left="0"/>
        <w:jc w:val="both"/>
      </w:pPr>
      <w:r>
        <w:rPr>
          <w:rFonts w:ascii="Times New Roman"/>
          <w:b w:val="false"/>
          <w:i w:val="false"/>
          <w:color w:val="000000"/>
          <w:sz w:val="28"/>
        </w:rPr>
        <w:t>                                             Премьер-Министрi Кеңсесiнiң</w:t>
      </w:r>
    </w:p>
    <w:p>
      <w:pPr>
        <w:spacing w:after="0"/>
        <w:ind w:left="0"/>
        <w:jc w:val="both"/>
      </w:pPr>
      <w:r>
        <w:rPr>
          <w:rFonts w:ascii="Times New Roman"/>
          <w:b w:val="false"/>
          <w:i w:val="false"/>
          <w:color w:val="000000"/>
          <w:sz w:val="28"/>
        </w:rPr>
        <w:t>                                             Сыртқы байланыстар бөлімі;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Президентiнiң Протокол қызметі</w:t>
      </w:r>
    </w:p>
    <w:p>
      <w:pPr>
        <w:spacing w:after="0"/>
        <w:ind w:left="0"/>
        <w:jc w:val="both"/>
      </w:pPr>
      <w:r>
        <w:rPr>
          <w:rFonts w:ascii="Times New Roman"/>
          <w:b w:val="false"/>
          <w:i w:val="false"/>
          <w:color w:val="000000"/>
          <w:sz w:val="28"/>
        </w:rPr>
        <w:t>                                             (келісiм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Делегациялардың құрамын         2002      Қазақстан Республикасы</w:t>
      </w:r>
    </w:p>
    <w:p>
      <w:pPr>
        <w:spacing w:after="0"/>
        <w:ind w:left="0"/>
        <w:jc w:val="both"/>
      </w:pPr>
      <w:r>
        <w:rPr>
          <w:rFonts w:ascii="Times New Roman"/>
          <w:b w:val="false"/>
          <w:i w:val="false"/>
          <w:color w:val="000000"/>
          <w:sz w:val="28"/>
        </w:rPr>
        <w:t>   келiсу: Орталық Азия Экономи.   жылғы     Президентінің Протокол қызметі</w:t>
      </w:r>
    </w:p>
    <w:p>
      <w:pPr>
        <w:spacing w:after="0"/>
        <w:ind w:left="0"/>
        <w:jc w:val="both"/>
      </w:pPr>
      <w:r>
        <w:rPr>
          <w:rFonts w:ascii="Times New Roman"/>
          <w:b w:val="false"/>
          <w:i w:val="false"/>
          <w:color w:val="000000"/>
          <w:sz w:val="28"/>
        </w:rPr>
        <w:t>   калық Қоғамдастығына (1+4)     28 ақпан.  (келісім бойынша); Қазақстан</w:t>
      </w:r>
    </w:p>
    <w:p>
      <w:pPr>
        <w:spacing w:after="0"/>
        <w:ind w:left="0"/>
        <w:jc w:val="both"/>
      </w:pPr>
      <w:r>
        <w:rPr>
          <w:rFonts w:ascii="Times New Roman"/>
          <w:b w:val="false"/>
          <w:i w:val="false"/>
          <w:color w:val="000000"/>
          <w:sz w:val="28"/>
        </w:rPr>
        <w:t>   және Тәуелсiз Мемлекеттер      ға дейін   Республикасының Сыртқы істер</w:t>
      </w:r>
    </w:p>
    <w:p>
      <w:pPr>
        <w:spacing w:after="0"/>
        <w:ind w:left="0"/>
        <w:jc w:val="both"/>
      </w:pPr>
      <w:r>
        <w:rPr>
          <w:rFonts w:ascii="Times New Roman"/>
          <w:b w:val="false"/>
          <w:i w:val="false"/>
          <w:color w:val="000000"/>
          <w:sz w:val="28"/>
        </w:rPr>
        <w:t xml:space="preserve">   Достастығына (1+2) қатысушы               министрлігі   </w:t>
      </w:r>
    </w:p>
    <w:p>
      <w:pPr>
        <w:spacing w:after="0"/>
        <w:ind w:left="0"/>
        <w:jc w:val="both"/>
      </w:pPr>
      <w:r>
        <w:rPr>
          <w:rFonts w:ascii="Times New Roman"/>
          <w:b w:val="false"/>
          <w:i w:val="false"/>
          <w:color w:val="000000"/>
          <w:sz w:val="28"/>
        </w:rPr>
        <w:t>   мемлекеттер басшыларының</w:t>
      </w:r>
    </w:p>
    <w:p>
      <w:pPr>
        <w:spacing w:after="0"/>
        <w:ind w:left="0"/>
        <w:jc w:val="both"/>
      </w:pPr>
      <w:r>
        <w:rPr>
          <w:rFonts w:ascii="Times New Roman"/>
          <w:b w:val="false"/>
          <w:i w:val="false"/>
          <w:color w:val="000000"/>
          <w:sz w:val="28"/>
        </w:rPr>
        <w:t xml:space="preserve">   кездесулерiне қатысатын ресми </w:t>
      </w:r>
    </w:p>
    <w:p>
      <w:pPr>
        <w:spacing w:after="0"/>
        <w:ind w:left="0"/>
        <w:jc w:val="both"/>
      </w:pPr>
      <w:r>
        <w:rPr>
          <w:rFonts w:ascii="Times New Roman"/>
          <w:b w:val="false"/>
          <w:i w:val="false"/>
          <w:color w:val="000000"/>
          <w:sz w:val="28"/>
        </w:rPr>
        <w:t>   делегация, бiрге жүретiн адам.</w:t>
      </w:r>
    </w:p>
    <w:p>
      <w:pPr>
        <w:spacing w:after="0"/>
        <w:ind w:left="0"/>
        <w:jc w:val="both"/>
      </w:pPr>
      <w:r>
        <w:rPr>
          <w:rFonts w:ascii="Times New Roman"/>
          <w:b w:val="false"/>
          <w:i w:val="false"/>
          <w:color w:val="000000"/>
          <w:sz w:val="28"/>
        </w:rPr>
        <w:t>   дар (10 адамға дейiн), күзет</w:t>
      </w:r>
    </w:p>
    <w:p>
      <w:pPr>
        <w:spacing w:after="0"/>
        <w:ind w:left="0"/>
        <w:jc w:val="both"/>
      </w:pPr>
      <w:r>
        <w:rPr>
          <w:rFonts w:ascii="Times New Roman"/>
          <w:b w:val="false"/>
          <w:i w:val="false"/>
          <w:color w:val="000000"/>
          <w:sz w:val="28"/>
        </w:rPr>
        <w:t xml:space="preserve">   қызметкерлерi (5 адамға дейiн), </w:t>
      </w:r>
    </w:p>
    <w:p>
      <w:pPr>
        <w:spacing w:after="0"/>
        <w:ind w:left="0"/>
        <w:jc w:val="both"/>
      </w:pPr>
      <w:r>
        <w:rPr>
          <w:rFonts w:ascii="Times New Roman"/>
          <w:b w:val="false"/>
          <w:i w:val="false"/>
          <w:color w:val="000000"/>
          <w:sz w:val="28"/>
        </w:rPr>
        <w:t>   баспасөз, кездесулерге қаты.</w:t>
      </w:r>
    </w:p>
    <w:p>
      <w:pPr>
        <w:spacing w:after="0"/>
        <w:ind w:left="0"/>
        <w:jc w:val="both"/>
      </w:pPr>
      <w:r>
        <w:rPr>
          <w:rFonts w:ascii="Times New Roman"/>
          <w:b w:val="false"/>
          <w:i w:val="false"/>
          <w:color w:val="000000"/>
          <w:sz w:val="28"/>
        </w:rPr>
        <w:t>   сушылардың келу және кету</w:t>
      </w:r>
    </w:p>
    <w:p>
      <w:pPr>
        <w:spacing w:after="0"/>
        <w:ind w:left="0"/>
        <w:jc w:val="both"/>
      </w:pPr>
      <w:r>
        <w:rPr>
          <w:rFonts w:ascii="Times New Roman"/>
          <w:b w:val="false"/>
          <w:i w:val="false"/>
          <w:color w:val="000000"/>
          <w:sz w:val="28"/>
        </w:rPr>
        <w:t>   кестесiн жасау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3  Делегацияларды ұйымдастыру-     2002      </w:t>
      </w:r>
    </w:p>
    <w:p>
      <w:pPr>
        <w:spacing w:after="0"/>
        <w:ind w:left="0"/>
        <w:jc w:val="both"/>
      </w:pPr>
      <w:r>
        <w:rPr>
          <w:rFonts w:ascii="Times New Roman"/>
          <w:b w:val="false"/>
          <w:i w:val="false"/>
          <w:color w:val="000000"/>
          <w:sz w:val="28"/>
        </w:rPr>
        <w:t>   хаттамалық бекiту:              жылғы</w:t>
      </w:r>
    </w:p>
    <w:p>
      <w:pPr>
        <w:spacing w:after="0"/>
        <w:ind w:left="0"/>
        <w:jc w:val="both"/>
      </w:pPr>
      <w:r>
        <w:rPr>
          <w:rFonts w:ascii="Times New Roman"/>
          <w:b w:val="false"/>
          <w:i w:val="false"/>
          <w:color w:val="000000"/>
          <w:sz w:val="28"/>
        </w:rPr>
        <w:t xml:space="preserve">   1) Ресей Федерациясының        28 ақпан-  Қазақстан Республикасының </w:t>
      </w:r>
    </w:p>
    <w:p>
      <w:pPr>
        <w:spacing w:after="0"/>
        <w:ind w:left="0"/>
        <w:jc w:val="both"/>
      </w:pPr>
      <w:r>
        <w:rPr>
          <w:rFonts w:ascii="Times New Roman"/>
          <w:b w:val="false"/>
          <w:i w:val="false"/>
          <w:color w:val="000000"/>
          <w:sz w:val="28"/>
        </w:rPr>
        <w:t>   делегациясы;                   2 наурыз   Сыртқы істер министрлігі;</w:t>
      </w:r>
    </w:p>
    <w:p>
      <w:pPr>
        <w:spacing w:after="0"/>
        <w:ind w:left="0"/>
        <w:jc w:val="both"/>
      </w:pPr>
      <w:r>
        <w:rPr>
          <w:rFonts w:ascii="Times New Roman"/>
          <w:b w:val="false"/>
          <w:i w:val="false"/>
          <w:color w:val="000000"/>
          <w:sz w:val="28"/>
        </w:rPr>
        <w:t>   2) Беларусь Республикасының               Қазақстан Республикасының</w:t>
      </w:r>
    </w:p>
    <w:p>
      <w:pPr>
        <w:spacing w:after="0"/>
        <w:ind w:left="0"/>
        <w:jc w:val="both"/>
      </w:pPr>
      <w:r>
        <w:rPr>
          <w:rFonts w:ascii="Times New Roman"/>
          <w:b w:val="false"/>
          <w:i w:val="false"/>
          <w:color w:val="000000"/>
          <w:sz w:val="28"/>
        </w:rPr>
        <w:t>   делегациясы;                              Экономика және сауда</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3) Украина делегациясы;                   Қазақстан Республикасының</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4) Молдова Республикасының                Қазақстан Республикасының</w:t>
      </w:r>
    </w:p>
    <w:p>
      <w:pPr>
        <w:spacing w:after="0"/>
        <w:ind w:left="0"/>
        <w:jc w:val="both"/>
      </w:pPr>
      <w:r>
        <w:rPr>
          <w:rFonts w:ascii="Times New Roman"/>
          <w:b w:val="false"/>
          <w:i w:val="false"/>
          <w:color w:val="000000"/>
          <w:sz w:val="28"/>
        </w:rPr>
        <w:t>   делегациясы;                              Төтенше жағдайлар жөніндегі</w:t>
      </w:r>
    </w:p>
    <w:p>
      <w:pPr>
        <w:spacing w:after="0"/>
        <w:ind w:left="0"/>
        <w:jc w:val="both"/>
      </w:pPr>
      <w:r>
        <w:rPr>
          <w:rFonts w:ascii="Times New Roman"/>
          <w:b w:val="false"/>
          <w:i w:val="false"/>
          <w:color w:val="000000"/>
          <w:sz w:val="28"/>
        </w:rPr>
        <w:t>                                             агенттігі;</w:t>
      </w:r>
    </w:p>
    <w:p>
      <w:pPr>
        <w:spacing w:after="0"/>
        <w:ind w:left="0"/>
        <w:jc w:val="both"/>
      </w:pPr>
      <w:r>
        <w:rPr>
          <w:rFonts w:ascii="Times New Roman"/>
          <w:b w:val="false"/>
          <w:i w:val="false"/>
          <w:color w:val="000000"/>
          <w:sz w:val="28"/>
        </w:rPr>
        <w:t>   5) Армения Республикасының                Қазақстан Республикасының</w:t>
      </w:r>
    </w:p>
    <w:p>
      <w:pPr>
        <w:spacing w:after="0"/>
        <w:ind w:left="0"/>
        <w:jc w:val="both"/>
      </w:pPr>
      <w:r>
        <w:rPr>
          <w:rFonts w:ascii="Times New Roman"/>
          <w:b w:val="false"/>
          <w:i w:val="false"/>
          <w:color w:val="000000"/>
          <w:sz w:val="28"/>
        </w:rPr>
        <w:t>   делегациясы;                              Мемлекеттік кiрiс министрлігі;</w:t>
      </w:r>
    </w:p>
    <w:p>
      <w:pPr>
        <w:spacing w:after="0"/>
        <w:ind w:left="0"/>
        <w:jc w:val="both"/>
      </w:pPr>
      <w:r>
        <w:rPr>
          <w:rFonts w:ascii="Times New Roman"/>
          <w:b w:val="false"/>
          <w:i w:val="false"/>
          <w:color w:val="000000"/>
          <w:sz w:val="28"/>
        </w:rPr>
        <w:t>   6) Әзербайжан Республикасының             Қазақстан Республикасының</w:t>
      </w:r>
    </w:p>
    <w:p>
      <w:pPr>
        <w:spacing w:after="0"/>
        <w:ind w:left="0"/>
        <w:jc w:val="both"/>
      </w:pPr>
      <w:r>
        <w:rPr>
          <w:rFonts w:ascii="Times New Roman"/>
          <w:b w:val="false"/>
          <w:i w:val="false"/>
          <w:color w:val="000000"/>
          <w:sz w:val="28"/>
        </w:rPr>
        <w:t xml:space="preserve">   делегациясы;                              Мәдениет, ақпарат және </w:t>
      </w:r>
    </w:p>
    <w:p>
      <w:pPr>
        <w:spacing w:after="0"/>
        <w:ind w:left="0"/>
        <w:jc w:val="both"/>
      </w:pPr>
      <w:r>
        <w:rPr>
          <w:rFonts w:ascii="Times New Roman"/>
          <w:b w:val="false"/>
          <w:i w:val="false"/>
          <w:color w:val="000000"/>
          <w:sz w:val="28"/>
        </w:rPr>
        <w:t>                                             қоғамдық келiсiм министрлiгi;</w:t>
      </w:r>
    </w:p>
    <w:p>
      <w:pPr>
        <w:spacing w:after="0"/>
        <w:ind w:left="0"/>
        <w:jc w:val="both"/>
      </w:pPr>
      <w:r>
        <w:rPr>
          <w:rFonts w:ascii="Times New Roman"/>
          <w:b w:val="false"/>
          <w:i w:val="false"/>
          <w:color w:val="000000"/>
          <w:sz w:val="28"/>
        </w:rPr>
        <w:t>   7) Грузия делегациясы;                    Қазақстан Республикасының</w:t>
      </w:r>
    </w:p>
    <w:p>
      <w:pPr>
        <w:spacing w:after="0"/>
        <w:ind w:left="0"/>
        <w:jc w:val="both"/>
      </w:pPr>
      <w:r>
        <w:rPr>
          <w:rFonts w:ascii="Times New Roman"/>
          <w:b w:val="false"/>
          <w:i w:val="false"/>
          <w:color w:val="000000"/>
          <w:sz w:val="28"/>
        </w:rPr>
        <w:t>                                             Энергетика және минералдық</w:t>
      </w:r>
    </w:p>
    <w:p>
      <w:pPr>
        <w:spacing w:after="0"/>
        <w:ind w:left="0"/>
        <w:jc w:val="both"/>
      </w:pPr>
      <w:r>
        <w:rPr>
          <w:rFonts w:ascii="Times New Roman"/>
          <w:b w:val="false"/>
          <w:i w:val="false"/>
          <w:color w:val="000000"/>
          <w:sz w:val="28"/>
        </w:rPr>
        <w:t>                                             ресурстар министрлiгi;</w:t>
      </w:r>
    </w:p>
    <w:p>
      <w:pPr>
        <w:spacing w:after="0"/>
        <w:ind w:left="0"/>
        <w:jc w:val="both"/>
      </w:pPr>
      <w:r>
        <w:rPr>
          <w:rFonts w:ascii="Times New Roman"/>
          <w:b w:val="false"/>
          <w:i w:val="false"/>
          <w:color w:val="000000"/>
          <w:sz w:val="28"/>
        </w:rPr>
        <w:t xml:space="preserve">   8) Өзбекстан Республикасының              Қазақстан Республикасының </w:t>
      </w:r>
    </w:p>
    <w:p>
      <w:pPr>
        <w:spacing w:after="0"/>
        <w:ind w:left="0"/>
        <w:jc w:val="both"/>
      </w:pPr>
      <w:r>
        <w:rPr>
          <w:rFonts w:ascii="Times New Roman"/>
          <w:b w:val="false"/>
          <w:i w:val="false"/>
          <w:color w:val="000000"/>
          <w:sz w:val="28"/>
        </w:rPr>
        <w:t>   делегациясы;                              Көлiк және коммуникациялар</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xml:space="preserve">   9) Қырғыз Республикасының                 Қазақстан Республикасының </w:t>
      </w:r>
    </w:p>
    <w:p>
      <w:pPr>
        <w:spacing w:after="0"/>
        <w:ind w:left="0"/>
        <w:jc w:val="both"/>
      </w:pPr>
      <w:r>
        <w:rPr>
          <w:rFonts w:ascii="Times New Roman"/>
          <w:b w:val="false"/>
          <w:i w:val="false"/>
          <w:color w:val="000000"/>
          <w:sz w:val="28"/>
        </w:rPr>
        <w:t>   делегациясы;                              Денсаулық сақтау министрлiгi;</w:t>
      </w:r>
    </w:p>
    <w:p>
      <w:pPr>
        <w:spacing w:after="0"/>
        <w:ind w:left="0"/>
        <w:jc w:val="both"/>
      </w:pPr>
      <w:r>
        <w:rPr>
          <w:rFonts w:ascii="Times New Roman"/>
          <w:b w:val="false"/>
          <w:i w:val="false"/>
          <w:color w:val="000000"/>
          <w:sz w:val="28"/>
        </w:rPr>
        <w:t>   10) Түркiменстан делегациясы;             Қазақстан Республикасының</w:t>
      </w:r>
    </w:p>
    <w:p>
      <w:pPr>
        <w:spacing w:after="0"/>
        <w:ind w:left="0"/>
        <w:jc w:val="both"/>
      </w:pPr>
      <w:r>
        <w:rPr>
          <w:rFonts w:ascii="Times New Roman"/>
          <w:b w:val="false"/>
          <w:i w:val="false"/>
          <w:color w:val="000000"/>
          <w:sz w:val="28"/>
        </w:rPr>
        <w:t xml:space="preserve">                                             Ұлттық Банкi (келісім         </w:t>
      </w:r>
    </w:p>
    <w:p>
      <w:pPr>
        <w:spacing w:after="0"/>
        <w:ind w:left="0"/>
        <w:jc w:val="both"/>
      </w:pP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   11) Тәжiкстан Республикасының             Қазақстан Республикасының</w:t>
      </w:r>
    </w:p>
    <w:p>
      <w:pPr>
        <w:spacing w:after="0"/>
        <w:ind w:left="0"/>
        <w:jc w:val="both"/>
      </w:pPr>
      <w:r>
        <w:rPr>
          <w:rFonts w:ascii="Times New Roman"/>
          <w:b w:val="false"/>
          <w:i w:val="false"/>
          <w:color w:val="000000"/>
          <w:sz w:val="28"/>
        </w:rPr>
        <w:t>   делегациясы                               Табиғи ресурстар және</w:t>
      </w:r>
    </w:p>
    <w:p>
      <w:pPr>
        <w:spacing w:after="0"/>
        <w:ind w:left="0"/>
        <w:jc w:val="both"/>
      </w:pPr>
      <w:r>
        <w:rPr>
          <w:rFonts w:ascii="Times New Roman"/>
          <w:b w:val="false"/>
          <w:i w:val="false"/>
          <w:color w:val="000000"/>
          <w:sz w:val="28"/>
        </w:rPr>
        <w:t xml:space="preserve">                                             қоршаған ортаны қорғау </w:t>
      </w:r>
    </w:p>
    <w:p>
      <w:pPr>
        <w:spacing w:after="0"/>
        <w:ind w:left="0"/>
        <w:jc w:val="both"/>
      </w:pPr>
      <w:r>
        <w:rPr>
          <w:rFonts w:ascii="Times New Roman"/>
          <w:b w:val="false"/>
          <w:i w:val="false"/>
          <w:color w:val="000000"/>
          <w:sz w:val="28"/>
        </w:rPr>
        <w:t>                                             министрлiгi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Ресми делегациялар мен бiрге     -//-     Қазақстан Республикасы</w:t>
      </w:r>
    </w:p>
    <w:p>
      <w:pPr>
        <w:spacing w:after="0"/>
        <w:ind w:left="0"/>
        <w:jc w:val="both"/>
      </w:pPr>
      <w:r>
        <w:rPr>
          <w:rFonts w:ascii="Times New Roman"/>
          <w:b w:val="false"/>
          <w:i w:val="false"/>
          <w:color w:val="000000"/>
          <w:sz w:val="28"/>
        </w:rPr>
        <w:t>   жүретiн адамдарды күтiп алуды             Президентiнiң Протокол қызметі</w:t>
      </w:r>
    </w:p>
    <w:p>
      <w:pPr>
        <w:spacing w:after="0"/>
        <w:ind w:left="0"/>
        <w:jc w:val="both"/>
      </w:pPr>
      <w:r>
        <w:rPr>
          <w:rFonts w:ascii="Times New Roman"/>
          <w:b w:val="false"/>
          <w:i w:val="false"/>
          <w:color w:val="000000"/>
          <w:sz w:val="28"/>
        </w:rPr>
        <w:t>   және шығарып салуды ұйымдастыру,          (келiсiм бойынша); Қазақстан</w:t>
      </w:r>
    </w:p>
    <w:p>
      <w:pPr>
        <w:spacing w:after="0"/>
        <w:ind w:left="0"/>
        <w:jc w:val="both"/>
      </w:pPr>
      <w:r>
        <w:rPr>
          <w:rFonts w:ascii="Times New Roman"/>
          <w:b w:val="false"/>
          <w:i w:val="false"/>
          <w:color w:val="000000"/>
          <w:sz w:val="28"/>
        </w:rPr>
        <w:t>   әуежайда, оның ішiнде VIР-залы            Республикасының Сыртқы iстер</w:t>
      </w:r>
    </w:p>
    <w:p>
      <w:pPr>
        <w:spacing w:after="0"/>
        <w:ind w:left="0"/>
        <w:jc w:val="both"/>
      </w:pPr>
      <w:r>
        <w:rPr>
          <w:rFonts w:ascii="Times New Roman"/>
          <w:b w:val="false"/>
          <w:i w:val="false"/>
          <w:color w:val="000000"/>
          <w:sz w:val="28"/>
        </w:rPr>
        <w:t>   арқылы шай дастарханын ұйымдастыру        министрлiгі; Алматы қаласының</w:t>
      </w:r>
    </w:p>
    <w:p>
      <w:pPr>
        <w:spacing w:after="0"/>
        <w:ind w:left="0"/>
        <w:jc w:val="both"/>
      </w:pPr>
      <w:r>
        <w:rPr>
          <w:rFonts w:ascii="Times New Roman"/>
          <w:b w:val="false"/>
          <w:i w:val="false"/>
          <w:color w:val="000000"/>
          <w:sz w:val="28"/>
        </w:rPr>
        <w:t>                                             әкiмi; Қазақстан Республикасы</w:t>
      </w:r>
    </w:p>
    <w:p>
      <w:pPr>
        <w:spacing w:after="0"/>
        <w:ind w:left="0"/>
        <w:jc w:val="both"/>
      </w:pPr>
      <w:r>
        <w:rPr>
          <w:rFonts w:ascii="Times New Roman"/>
          <w:b w:val="false"/>
          <w:i w:val="false"/>
          <w:color w:val="000000"/>
          <w:sz w:val="28"/>
        </w:rPr>
        <w:t>                                             Президентiнiң Iс Басқармасы</w:t>
      </w:r>
    </w:p>
    <w:p>
      <w:pPr>
        <w:spacing w:after="0"/>
        <w:ind w:left="0"/>
        <w:jc w:val="both"/>
      </w:pPr>
      <w:r>
        <w:rPr>
          <w:rFonts w:ascii="Times New Roman"/>
          <w:b w:val="false"/>
          <w:i w:val="false"/>
          <w:color w:val="000000"/>
          <w:sz w:val="28"/>
        </w:rPr>
        <w:t>                                             (келiсiм бойынша); Қазақстан</w:t>
      </w:r>
    </w:p>
    <w:p>
      <w:pPr>
        <w:spacing w:after="0"/>
        <w:ind w:left="0"/>
        <w:jc w:val="both"/>
      </w:pPr>
      <w:r>
        <w:rPr>
          <w:rFonts w:ascii="Times New Roman"/>
          <w:b w:val="false"/>
          <w:i w:val="false"/>
          <w:color w:val="000000"/>
          <w:sz w:val="28"/>
        </w:rPr>
        <w:t xml:space="preserve">                                             Республикасы Президентiнiң    </w:t>
      </w:r>
    </w:p>
    <w:p>
      <w:pPr>
        <w:spacing w:after="0"/>
        <w:ind w:left="0"/>
        <w:jc w:val="both"/>
      </w:pPr>
      <w:r>
        <w:rPr>
          <w:rFonts w:ascii="Times New Roman"/>
          <w:b w:val="false"/>
          <w:i w:val="false"/>
          <w:color w:val="000000"/>
          <w:sz w:val="28"/>
        </w:rPr>
        <w:t xml:space="preserve">                                             Күзет қызметi (келiсiм        </w:t>
      </w:r>
    </w:p>
    <w:p>
      <w:pPr>
        <w:spacing w:after="0"/>
        <w:ind w:left="0"/>
        <w:jc w:val="both"/>
      </w:pPr>
      <w:r>
        <w:rPr>
          <w:rFonts w:ascii="Times New Roman"/>
          <w:b w:val="false"/>
          <w:i w:val="false"/>
          <w:color w:val="000000"/>
          <w:sz w:val="28"/>
        </w:rPr>
        <w:t>                                             бойынша); Қазақстан Респуб.</w:t>
      </w:r>
    </w:p>
    <w:p>
      <w:pPr>
        <w:spacing w:after="0"/>
        <w:ind w:left="0"/>
        <w:jc w:val="both"/>
      </w:pPr>
      <w:r>
        <w:rPr>
          <w:rFonts w:ascii="Times New Roman"/>
          <w:b w:val="false"/>
          <w:i w:val="false"/>
          <w:color w:val="000000"/>
          <w:sz w:val="28"/>
        </w:rPr>
        <w:t>                                             ликасының Республикалық</w:t>
      </w:r>
    </w:p>
    <w:p>
      <w:pPr>
        <w:spacing w:after="0"/>
        <w:ind w:left="0"/>
        <w:jc w:val="both"/>
      </w:pPr>
      <w:r>
        <w:rPr>
          <w:rFonts w:ascii="Times New Roman"/>
          <w:b w:val="false"/>
          <w:i w:val="false"/>
          <w:color w:val="000000"/>
          <w:sz w:val="28"/>
        </w:rPr>
        <w:t xml:space="preserve">                                             ұланы (келiсiм бойынша);      </w:t>
      </w:r>
    </w:p>
    <w:p>
      <w:pPr>
        <w:spacing w:after="0"/>
        <w:ind w:left="0"/>
        <w:jc w:val="both"/>
      </w:pPr>
      <w:r>
        <w:rPr>
          <w:rFonts w:ascii="Times New Roman"/>
          <w:b w:val="false"/>
          <w:i w:val="false"/>
          <w:color w:val="000000"/>
          <w:sz w:val="28"/>
        </w:rPr>
        <w:t xml:space="preserve">                                             Қазақстан Республикасы Ұлттық </w:t>
      </w:r>
    </w:p>
    <w:p>
      <w:pPr>
        <w:spacing w:after="0"/>
        <w:ind w:left="0"/>
        <w:jc w:val="both"/>
      </w:pPr>
      <w:r>
        <w:rPr>
          <w:rFonts w:ascii="Times New Roman"/>
          <w:b w:val="false"/>
          <w:i w:val="false"/>
          <w:color w:val="000000"/>
          <w:sz w:val="28"/>
        </w:rPr>
        <w:t>                                             қауiпсiздiк комитетiнiң</w:t>
      </w:r>
    </w:p>
    <w:p>
      <w:pPr>
        <w:spacing w:after="0"/>
        <w:ind w:left="0"/>
        <w:jc w:val="both"/>
      </w:pPr>
      <w:r>
        <w:rPr>
          <w:rFonts w:ascii="Times New Roman"/>
          <w:b w:val="false"/>
          <w:i w:val="false"/>
          <w:color w:val="000000"/>
          <w:sz w:val="28"/>
        </w:rPr>
        <w:t xml:space="preserve">                                             Шекара қызметi (келiсiм       </w:t>
      </w:r>
    </w:p>
    <w:p>
      <w:pPr>
        <w:spacing w:after="0"/>
        <w:ind w:left="0"/>
        <w:jc w:val="both"/>
      </w:pPr>
      <w:r>
        <w:rPr>
          <w:rFonts w:ascii="Times New Roman"/>
          <w:b w:val="false"/>
          <w:i w:val="false"/>
          <w:color w:val="000000"/>
          <w:sz w:val="28"/>
        </w:rPr>
        <w:t>                                             бойынша); Қазақстан</w:t>
      </w:r>
    </w:p>
    <w:p>
      <w:pPr>
        <w:spacing w:after="0"/>
        <w:ind w:left="0"/>
        <w:jc w:val="both"/>
      </w:pPr>
      <w:r>
        <w:rPr>
          <w:rFonts w:ascii="Times New Roman"/>
          <w:b w:val="false"/>
          <w:i w:val="false"/>
          <w:color w:val="000000"/>
          <w:sz w:val="28"/>
        </w:rPr>
        <w:t xml:space="preserve">                                             Республикасы Мемлекеттiк      </w:t>
      </w:r>
    </w:p>
    <w:p>
      <w:pPr>
        <w:spacing w:after="0"/>
        <w:ind w:left="0"/>
        <w:jc w:val="both"/>
      </w:pPr>
      <w:r>
        <w:rPr>
          <w:rFonts w:ascii="Times New Roman"/>
          <w:b w:val="false"/>
          <w:i w:val="false"/>
          <w:color w:val="000000"/>
          <w:sz w:val="28"/>
        </w:rPr>
        <w:t>                                             кiрiс министрлiгiнiң</w:t>
      </w:r>
    </w:p>
    <w:p>
      <w:pPr>
        <w:spacing w:after="0"/>
        <w:ind w:left="0"/>
        <w:jc w:val="both"/>
      </w:pPr>
      <w:r>
        <w:rPr>
          <w:rFonts w:ascii="Times New Roman"/>
          <w:b w:val="false"/>
          <w:i w:val="false"/>
          <w:color w:val="000000"/>
          <w:sz w:val="28"/>
        </w:rPr>
        <w:t>                                             Кеден комитетi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Алматы қаласының әуежайын        2002     Алматы қаласының әкімі</w:t>
      </w:r>
    </w:p>
    <w:p>
      <w:pPr>
        <w:spacing w:after="0"/>
        <w:ind w:left="0"/>
        <w:jc w:val="both"/>
      </w:pPr>
      <w:r>
        <w:rPr>
          <w:rFonts w:ascii="Times New Roman"/>
          <w:b w:val="false"/>
          <w:i w:val="false"/>
          <w:color w:val="000000"/>
          <w:sz w:val="28"/>
        </w:rPr>
        <w:t>   жалаулармен ресiмдеу             жылғы</w:t>
      </w:r>
    </w:p>
    <w:p>
      <w:pPr>
        <w:spacing w:after="0"/>
        <w:ind w:left="0"/>
        <w:jc w:val="both"/>
      </w:pPr>
      <w:r>
        <w:rPr>
          <w:rFonts w:ascii="Times New Roman"/>
          <w:b w:val="false"/>
          <w:i w:val="false"/>
          <w:color w:val="000000"/>
          <w:sz w:val="28"/>
        </w:rPr>
        <w:t>                                   27 ақпанға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Қазақстан Республикасының        2002     Қазақстан Республикасының</w:t>
      </w:r>
    </w:p>
    <w:p>
      <w:pPr>
        <w:spacing w:after="0"/>
        <w:ind w:left="0"/>
        <w:jc w:val="both"/>
      </w:pPr>
      <w:r>
        <w:rPr>
          <w:rFonts w:ascii="Times New Roman"/>
          <w:b w:val="false"/>
          <w:i w:val="false"/>
          <w:color w:val="000000"/>
          <w:sz w:val="28"/>
        </w:rPr>
        <w:t>   аумағы үстiнен арнайы ұшақ.      жылғы    Көлiк және коммуникациялар</w:t>
      </w:r>
    </w:p>
    <w:p>
      <w:pPr>
        <w:spacing w:after="0"/>
        <w:ind w:left="0"/>
        <w:jc w:val="both"/>
      </w:pPr>
      <w:r>
        <w:rPr>
          <w:rFonts w:ascii="Times New Roman"/>
          <w:b w:val="false"/>
          <w:i w:val="false"/>
          <w:color w:val="000000"/>
          <w:sz w:val="28"/>
        </w:rPr>
        <w:t>   тардың ұшып өтуiн қамтамасыз    28 ақпан- министрлiгi; Қазақстан</w:t>
      </w:r>
    </w:p>
    <w:p>
      <w:pPr>
        <w:spacing w:after="0"/>
        <w:ind w:left="0"/>
        <w:jc w:val="both"/>
      </w:pPr>
      <w:r>
        <w:rPr>
          <w:rFonts w:ascii="Times New Roman"/>
          <w:b w:val="false"/>
          <w:i w:val="false"/>
          <w:color w:val="000000"/>
          <w:sz w:val="28"/>
        </w:rPr>
        <w:t>   ету                             2 наурыз  Республикасының Ұлттық</w:t>
      </w:r>
    </w:p>
    <w:p>
      <w:pPr>
        <w:spacing w:after="0"/>
        <w:ind w:left="0"/>
        <w:jc w:val="both"/>
      </w:pPr>
      <w:r>
        <w:rPr>
          <w:rFonts w:ascii="Times New Roman"/>
          <w:b w:val="false"/>
          <w:i w:val="false"/>
          <w:color w:val="000000"/>
          <w:sz w:val="28"/>
        </w:rPr>
        <w:t xml:space="preserve">                                             қауiпсiздiк комитетi (келiсiм </w:t>
      </w:r>
    </w:p>
    <w:p>
      <w:pPr>
        <w:spacing w:after="0"/>
        <w:ind w:left="0"/>
        <w:jc w:val="both"/>
      </w:pPr>
      <w:r>
        <w:rPr>
          <w:rFonts w:ascii="Times New Roman"/>
          <w:b w:val="false"/>
          <w:i w:val="false"/>
          <w:color w:val="000000"/>
          <w:sz w:val="28"/>
        </w:rPr>
        <w:t>                                             бойынша); Қазақстан</w:t>
      </w:r>
    </w:p>
    <w:p>
      <w:pPr>
        <w:spacing w:after="0"/>
        <w:ind w:left="0"/>
        <w:jc w:val="both"/>
      </w:pPr>
      <w:r>
        <w:rPr>
          <w:rFonts w:ascii="Times New Roman"/>
          <w:b w:val="false"/>
          <w:i w:val="false"/>
          <w:color w:val="000000"/>
          <w:sz w:val="28"/>
        </w:rPr>
        <w:t>                                             Республикасының Қорғаныс</w:t>
      </w:r>
    </w:p>
    <w:p>
      <w:pPr>
        <w:spacing w:after="0"/>
        <w:ind w:left="0"/>
        <w:jc w:val="both"/>
      </w:pPr>
      <w:r>
        <w:rPr>
          <w:rFonts w:ascii="Times New Roman"/>
          <w:b w:val="false"/>
          <w:i w:val="false"/>
          <w:color w:val="000000"/>
          <w:sz w:val="28"/>
        </w:rPr>
        <w:t>                                             министрлiгi; Қазақстан</w:t>
      </w:r>
    </w:p>
    <w:p>
      <w:pPr>
        <w:spacing w:after="0"/>
        <w:ind w:left="0"/>
        <w:jc w:val="both"/>
      </w:pPr>
      <w:r>
        <w:rPr>
          <w:rFonts w:ascii="Times New Roman"/>
          <w:b w:val="false"/>
          <w:i w:val="false"/>
          <w:color w:val="000000"/>
          <w:sz w:val="28"/>
        </w:rPr>
        <w:t>                                             Республикасының Сыртқы iстер</w:t>
      </w:r>
    </w:p>
    <w:p>
      <w:pPr>
        <w:spacing w:after="0"/>
        <w:ind w:left="0"/>
        <w:jc w:val="both"/>
      </w:pPr>
      <w:r>
        <w:rPr>
          <w:rFonts w:ascii="Times New Roman"/>
          <w:b w:val="false"/>
          <w:i w:val="false"/>
          <w:color w:val="000000"/>
          <w:sz w:val="28"/>
        </w:rPr>
        <w:t>                                             министрлiгi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Арнайы ұшақтардың тұрағын,       -//-     Қазақстан Республикасының</w:t>
      </w:r>
    </w:p>
    <w:p>
      <w:pPr>
        <w:spacing w:after="0"/>
        <w:ind w:left="0"/>
        <w:jc w:val="both"/>
      </w:pPr>
      <w:r>
        <w:rPr>
          <w:rFonts w:ascii="Times New Roman"/>
          <w:b w:val="false"/>
          <w:i w:val="false"/>
          <w:color w:val="000000"/>
          <w:sz w:val="28"/>
        </w:rPr>
        <w:t>   оларға қызмет көрсетудi және              Көлiк және коммуникациялар</w:t>
      </w:r>
    </w:p>
    <w:p>
      <w:pPr>
        <w:spacing w:after="0"/>
        <w:ind w:left="0"/>
        <w:jc w:val="both"/>
      </w:pPr>
      <w:r>
        <w:rPr>
          <w:rFonts w:ascii="Times New Roman"/>
          <w:b w:val="false"/>
          <w:i w:val="false"/>
          <w:color w:val="000000"/>
          <w:sz w:val="28"/>
        </w:rPr>
        <w:t>   жанар май құюды қамтамасыз                министрлiгi</w:t>
      </w:r>
    </w:p>
    <w:p>
      <w:pPr>
        <w:spacing w:after="0"/>
        <w:ind w:left="0"/>
        <w:jc w:val="both"/>
      </w:pPr>
      <w:r>
        <w:rPr>
          <w:rFonts w:ascii="Times New Roman"/>
          <w:b w:val="false"/>
          <w:i w:val="false"/>
          <w:color w:val="000000"/>
          <w:sz w:val="28"/>
        </w:rPr>
        <w:t>   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Делегацияларды, бiрге жүретiн    -//-     Қазақстан Республикасы</w:t>
      </w:r>
    </w:p>
    <w:p>
      <w:pPr>
        <w:spacing w:after="0"/>
        <w:ind w:left="0"/>
        <w:jc w:val="both"/>
      </w:pPr>
      <w:r>
        <w:rPr>
          <w:rFonts w:ascii="Times New Roman"/>
          <w:b w:val="false"/>
          <w:i w:val="false"/>
          <w:color w:val="000000"/>
          <w:sz w:val="28"/>
        </w:rPr>
        <w:t xml:space="preserve">   адамдарды және алдыңғы топтарды           Президентiнiң Iс Басқармасы </w:t>
      </w:r>
    </w:p>
    <w:p>
      <w:pPr>
        <w:spacing w:after="0"/>
        <w:ind w:left="0"/>
        <w:jc w:val="both"/>
      </w:pPr>
      <w:r>
        <w:rPr>
          <w:rFonts w:ascii="Times New Roman"/>
          <w:b w:val="false"/>
          <w:i w:val="false"/>
          <w:color w:val="000000"/>
          <w:sz w:val="28"/>
        </w:rPr>
        <w:t>   тамақтандыруды ұйымдастыру және           (келiсiм бойынша); "Шаруашылық</w:t>
      </w:r>
    </w:p>
    <w:p>
      <w:pPr>
        <w:spacing w:after="0"/>
        <w:ind w:left="0"/>
        <w:jc w:val="both"/>
      </w:pPr>
      <w:r>
        <w:rPr>
          <w:rFonts w:ascii="Times New Roman"/>
          <w:b w:val="false"/>
          <w:i w:val="false"/>
          <w:color w:val="000000"/>
          <w:sz w:val="28"/>
        </w:rPr>
        <w:t>   оларға көлiктік қызмет көрсету            басқармасы" жабық акционерлiк</w:t>
      </w:r>
    </w:p>
    <w:p>
      <w:pPr>
        <w:spacing w:after="0"/>
        <w:ind w:left="0"/>
        <w:jc w:val="both"/>
      </w:pPr>
      <w:r>
        <w:rPr>
          <w:rFonts w:ascii="Times New Roman"/>
          <w:b w:val="false"/>
          <w:i w:val="false"/>
          <w:color w:val="000000"/>
          <w:sz w:val="28"/>
        </w:rPr>
        <w:t>                                             қоғамы (келiсiм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Қазақстан Республикасының Iшкi    -//-    Қазақстан Республикасының</w:t>
      </w:r>
    </w:p>
    <w:p>
      <w:pPr>
        <w:spacing w:after="0"/>
        <w:ind w:left="0"/>
        <w:jc w:val="both"/>
      </w:pPr>
      <w:r>
        <w:rPr>
          <w:rFonts w:ascii="Times New Roman"/>
          <w:b w:val="false"/>
          <w:i w:val="false"/>
          <w:color w:val="000000"/>
          <w:sz w:val="28"/>
        </w:rPr>
        <w:t>   iстер министрлiгi Жол полициясы           Iшкi iстер министрлiгi;</w:t>
      </w:r>
    </w:p>
    <w:p>
      <w:pPr>
        <w:spacing w:after="0"/>
        <w:ind w:left="0"/>
        <w:jc w:val="both"/>
      </w:pPr>
      <w:r>
        <w:rPr>
          <w:rFonts w:ascii="Times New Roman"/>
          <w:b w:val="false"/>
          <w:i w:val="false"/>
          <w:color w:val="000000"/>
          <w:sz w:val="28"/>
        </w:rPr>
        <w:t>   комитетiнiң машиналарымен жүре.           Қазақстан Республикасының</w:t>
      </w:r>
    </w:p>
    <w:p>
      <w:pPr>
        <w:spacing w:after="0"/>
        <w:ind w:left="0"/>
        <w:jc w:val="both"/>
      </w:pPr>
      <w:r>
        <w:rPr>
          <w:rFonts w:ascii="Times New Roman"/>
          <w:b w:val="false"/>
          <w:i w:val="false"/>
          <w:color w:val="000000"/>
          <w:sz w:val="28"/>
        </w:rPr>
        <w:t>   тiн бағыттары бойынша алып бару           Ұлттық қауiпсiздiк комитетi</w:t>
      </w:r>
    </w:p>
    <w:p>
      <w:pPr>
        <w:spacing w:after="0"/>
        <w:ind w:left="0"/>
        <w:jc w:val="both"/>
      </w:pPr>
      <w:r>
        <w:rPr>
          <w:rFonts w:ascii="Times New Roman"/>
          <w:b w:val="false"/>
          <w:i w:val="false"/>
          <w:color w:val="000000"/>
          <w:sz w:val="28"/>
        </w:rPr>
        <w:t>                                             (келiсiм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10 Күзетілетiн адамдар мен деле.     2002    Қазақстан Республикасы</w:t>
      </w:r>
    </w:p>
    <w:p>
      <w:pPr>
        <w:spacing w:after="0"/>
        <w:ind w:left="0"/>
        <w:jc w:val="both"/>
      </w:pPr>
      <w:r>
        <w:rPr>
          <w:rFonts w:ascii="Times New Roman"/>
          <w:b w:val="false"/>
          <w:i w:val="false"/>
          <w:color w:val="000000"/>
          <w:sz w:val="28"/>
        </w:rPr>
        <w:t>   гациялардың әуежайда, жол жүру    жылғы   Президентiнiң Күзет қызметi</w:t>
      </w:r>
    </w:p>
    <w:p>
      <w:pPr>
        <w:spacing w:after="0"/>
        <w:ind w:left="0"/>
        <w:jc w:val="both"/>
      </w:pPr>
      <w:r>
        <w:rPr>
          <w:rFonts w:ascii="Times New Roman"/>
          <w:b w:val="false"/>
          <w:i w:val="false"/>
          <w:color w:val="000000"/>
          <w:sz w:val="28"/>
        </w:rPr>
        <w:t>   бағыттары бойынша, iс-шаралар   28 ақпан- (келiсiм бойынша); Қазақстан</w:t>
      </w:r>
    </w:p>
    <w:p>
      <w:pPr>
        <w:spacing w:after="0"/>
        <w:ind w:left="0"/>
        <w:jc w:val="both"/>
      </w:pPr>
      <w:r>
        <w:rPr>
          <w:rFonts w:ascii="Times New Roman"/>
          <w:b w:val="false"/>
          <w:i w:val="false"/>
          <w:color w:val="000000"/>
          <w:sz w:val="28"/>
        </w:rPr>
        <w:t>   өткiзiлетiн және тұратын         2 наурыз Республикасының Iшкi iстер</w:t>
      </w:r>
    </w:p>
    <w:p>
      <w:pPr>
        <w:spacing w:after="0"/>
        <w:ind w:left="0"/>
        <w:jc w:val="both"/>
      </w:pPr>
      <w:r>
        <w:rPr>
          <w:rFonts w:ascii="Times New Roman"/>
          <w:b w:val="false"/>
          <w:i w:val="false"/>
          <w:color w:val="000000"/>
          <w:sz w:val="28"/>
        </w:rPr>
        <w:t xml:space="preserve">   орындарында (бағдарлама бойынша)          министрлiгi; Қазақстан </w:t>
      </w:r>
    </w:p>
    <w:p>
      <w:pPr>
        <w:spacing w:after="0"/>
        <w:ind w:left="0"/>
        <w:jc w:val="both"/>
      </w:pPr>
      <w:r>
        <w:rPr>
          <w:rFonts w:ascii="Times New Roman"/>
          <w:b w:val="false"/>
          <w:i w:val="false"/>
          <w:color w:val="000000"/>
          <w:sz w:val="28"/>
        </w:rPr>
        <w:t>   қауiпсiздiгiн қамтамасыз ету              Республикасының Ұлттық</w:t>
      </w:r>
    </w:p>
    <w:p>
      <w:pPr>
        <w:spacing w:after="0"/>
        <w:ind w:left="0"/>
        <w:jc w:val="both"/>
      </w:pPr>
      <w:r>
        <w:rPr>
          <w:rFonts w:ascii="Times New Roman"/>
          <w:b w:val="false"/>
          <w:i w:val="false"/>
          <w:color w:val="000000"/>
          <w:sz w:val="28"/>
        </w:rPr>
        <w:t>                                             қауiпсiздiк комитетi (келiсiм</w:t>
      </w:r>
    </w:p>
    <w:p>
      <w:pPr>
        <w:spacing w:after="0"/>
        <w:ind w:left="0"/>
        <w:jc w:val="both"/>
      </w:pPr>
      <w:r>
        <w:rPr>
          <w:rFonts w:ascii="Times New Roman"/>
          <w:b w:val="false"/>
          <w:i w:val="false"/>
          <w:color w:val="000000"/>
          <w:sz w:val="28"/>
        </w:rPr>
        <w:t>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11 Ресми делегациялардың мүшелерi    -//-    Қазақстан Республикасы</w:t>
      </w:r>
    </w:p>
    <w:p>
      <w:pPr>
        <w:spacing w:after="0"/>
        <w:ind w:left="0"/>
        <w:jc w:val="both"/>
      </w:pPr>
      <w:r>
        <w:rPr>
          <w:rFonts w:ascii="Times New Roman"/>
          <w:b w:val="false"/>
          <w:i w:val="false"/>
          <w:color w:val="000000"/>
          <w:sz w:val="28"/>
        </w:rPr>
        <w:t>   мен бiрге жүретiн адамдарға               Президентiнiң Iс Басқармасы</w:t>
      </w:r>
    </w:p>
    <w:p>
      <w:pPr>
        <w:spacing w:after="0"/>
        <w:ind w:left="0"/>
        <w:jc w:val="both"/>
      </w:pPr>
      <w:r>
        <w:rPr>
          <w:rFonts w:ascii="Times New Roman"/>
          <w:b w:val="false"/>
          <w:i w:val="false"/>
          <w:color w:val="000000"/>
          <w:sz w:val="28"/>
        </w:rPr>
        <w:t>   медициналық қызмет көрсету                (келiсiм бойынша); "Шаруашылық</w:t>
      </w:r>
    </w:p>
    <w:p>
      <w:pPr>
        <w:spacing w:after="0"/>
        <w:ind w:left="0"/>
        <w:jc w:val="both"/>
      </w:pPr>
      <w:r>
        <w:rPr>
          <w:rFonts w:ascii="Times New Roman"/>
          <w:b w:val="false"/>
          <w:i w:val="false"/>
          <w:color w:val="000000"/>
          <w:sz w:val="28"/>
        </w:rPr>
        <w:t xml:space="preserve">                                             басқармасы" жабық акционерлiк </w:t>
      </w:r>
    </w:p>
    <w:p>
      <w:pPr>
        <w:spacing w:after="0"/>
        <w:ind w:left="0"/>
        <w:jc w:val="both"/>
      </w:pPr>
      <w:r>
        <w:rPr>
          <w:rFonts w:ascii="Times New Roman"/>
          <w:b w:val="false"/>
          <w:i w:val="false"/>
          <w:color w:val="000000"/>
          <w:sz w:val="28"/>
        </w:rPr>
        <w:t>                                             қоғамы (келiсiм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12 Делегациялар басшыларын,          -//-    Қазақстан Республикасы</w:t>
      </w:r>
    </w:p>
    <w:p>
      <w:pPr>
        <w:spacing w:after="0"/>
        <w:ind w:left="0"/>
        <w:jc w:val="both"/>
      </w:pPr>
      <w:r>
        <w:rPr>
          <w:rFonts w:ascii="Times New Roman"/>
          <w:b w:val="false"/>
          <w:i w:val="false"/>
          <w:color w:val="000000"/>
          <w:sz w:val="28"/>
        </w:rPr>
        <w:t>   делегациялар мүшелерiн, бiрге             Президентiнiң Iс Басқармасы</w:t>
      </w:r>
    </w:p>
    <w:p>
      <w:pPr>
        <w:spacing w:after="0"/>
        <w:ind w:left="0"/>
        <w:jc w:val="both"/>
      </w:pPr>
      <w:r>
        <w:rPr>
          <w:rFonts w:ascii="Times New Roman"/>
          <w:b w:val="false"/>
          <w:i w:val="false"/>
          <w:color w:val="000000"/>
          <w:sz w:val="28"/>
        </w:rPr>
        <w:t>   жүретiн адамдарды, алдыңғы                (келiсiм бойынша); "Шаруашылық</w:t>
      </w:r>
    </w:p>
    <w:p>
      <w:pPr>
        <w:spacing w:after="0"/>
        <w:ind w:left="0"/>
        <w:jc w:val="both"/>
      </w:pPr>
      <w:r>
        <w:rPr>
          <w:rFonts w:ascii="Times New Roman"/>
          <w:b w:val="false"/>
          <w:i w:val="false"/>
          <w:color w:val="000000"/>
          <w:sz w:val="28"/>
        </w:rPr>
        <w:t>   топтарды, баспасөздi Алматы               басқармасы" жабық акционерлiк</w:t>
      </w:r>
    </w:p>
    <w:p>
      <w:pPr>
        <w:spacing w:after="0"/>
        <w:ind w:left="0"/>
        <w:jc w:val="both"/>
      </w:pPr>
      <w:r>
        <w:rPr>
          <w:rFonts w:ascii="Times New Roman"/>
          <w:b w:val="false"/>
          <w:i w:val="false"/>
          <w:color w:val="000000"/>
          <w:sz w:val="28"/>
        </w:rPr>
        <w:t>   қаласының қонақ үйлерiнде                 қоғамы (келiсiм бойынша);</w:t>
      </w:r>
    </w:p>
    <w:p>
      <w:pPr>
        <w:spacing w:after="0"/>
        <w:ind w:left="0"/>
        <w:jc w:val="both"/>
      </w:pPr>
      <w:r>
        <w:rPr>
          <w:rFonts w:ascii="Times New Roman"/>
          <w:b w:val="false"/>
          <w:i w:val="false"/>
          <w:color w:val="000000"/>
          <w:sz w:val="28"/>
        </w:rPr>
        <w:t>   және қонақ резиденцияларында              Қазақстан Республикасының</w:t>
      </w:r>
    </w:p>
    <w:p>
      <w:pPr>
        <w:spacing w:after="0"/>
        <w:ind w:left="0"/>
        <w:jc w:val="both"/>
      </w:pPr>
      <w:r>
        <w:rPr>
          <w:rFonts w:ascii="Times New Roman"/>
          <w:b w:val="false"/>
          <w:i w:val="false"/>
          <w:color w:val="000000"/>
          <w:sz w:val="28"/>
        </w:rPr>
        <w:t>   орналастыруды ұйымдастыру:                Сыртқы iстер министрлiгi</w:t>
      </w:r>
    </w:p>
    <w:p>
      <w:pPr>
        <w:spacing w:after="0"/>
        <w:ind w:left="0"/>
        <w:jc w:val="both"/>
      </w:pPr>
      <w:r>
        <w:rPr>
          <w:rFonts w:ascii="Times New Roman"/>
          <w:b w:val="false"/>
          <w:i w:val="false"/>
          <w:color w:val="000000"/>
          <w:sz w:val="28"/>
        </w:rPr>
        <w:t>   "Реджент-Анкара", "Хайят-</w:t>
      </w:r>
    </w:p>
    <w:p>
      <w:pPr>
        <w:spacing w:after="0"/>
        <w:ind w:left="0"/>
        <w:jc w:val="both"/>
      </w:pPr>
      <w:r>
        <w:rPr>
          <w:rFonts w:ascii="Times New Roman"/>
          <w:b w:val="false"/>
          <w:i w:val="false"/>
          <w:color w:val="000000"/>
          <w:sz w:val="28"/>
        </w:rPr>
        <w:t>   Редженси", "Достық", "Қазақстан",</w:t>
      </w:r>
    </w:p>
    <w:p>
      <w:pPr>
        <w:spacing w:after="0"/>
        <w:ind w:left="0"/>
        <w:jc w:val="both"/>
      </w:pPr>
      <w:r>
        <w:rPr>
          <w:rFonts w:ascii="Times New Roman"/>
          <w:b w:val="false"/>
          <w:i w:val="false"/>
          <w:color w:val="000000"/>
          <w:sz w:val="28"/>
        </w:rPr>
        <w:t xml:space="preserve">   "Амbаssаdоr", N 1 Резиденция </w:t>
      </w:r>
    </w:p>
    <w:p>
      <w:pPr>
        <w:spacing w:after="0"/>
        <w:ind w:left="0"/>
        <w:jc w:val="both"/>
      </w:pPr>
      <w:r>
        <w:rPr>
          <w:rFonts w:ascii="Times New Roman"/>
          <w:b w:val="false"/>
          <w:i w:val="false"/>
          <w:color w:val="000000"/>
          <w:sz w:val="28"/>
        </w:rPr>
        <w:t>   қонақ павильоны, N 2, N 3, N 7,</w:t>
      </w:r>
    </w:p>
    <w:p>
      <w:pPr>
        <w:spacing w:after="0"/>
        <w:ind w:left="0"/>
        <w:jc w:val="both"/>
      </w:pPr>
      <w:r>
        <w:rPr>
          <w:rFonts w:ascii="Times New Roman"/>
          <w:b w:val="false"/>
          <w:i w:val="false"/>
          <w:color w:val="000000"/>
          <w:sz w:val="28"/>
        </w:rPr>
        <w:t>   N 9, қонақ павильондары, N 3</w:t>
      </w:r>
    </w:p>
    <w:p>
      <w:pPr>
        <w:spacing w:after="0"/>
        <w:ind w:left="0"/>
        <w:jc w:val="both"/>
      </w:pPr>
      <w:r>
        <w:rPr>
          <w:rFonts w:ascii="Times New Roman"/>
          <w:b w:val="false"/>
          <w:i w:val="false"/>
          <w:color w:val="000000"/>
          <w:sz w:val="28"/>
        </w:rPr>
        <w:t xml:space="preserve">   "Алмалы" филиалы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13 Мемлекеттер басшыларының кезде.   2002    Қазақстан Республикасы</w:t>
      </w:r>
    </w:p>
    <w:p>
      <w:pPr>
        <w:spacing w:after="0"/>
        <w:ind w:left="0"/>
        <w:jc w:val="both"/>
      </w:pPr>
      <w:r>
        <w:rPr>
          <w:rFonts w:ascii="Times New Roman"/>
          <w:b w:val="false"/>
          <w:i w:val="false"/>
          <w:color w:val="000000"/>
          <w:sz w:val="28"/>
        </w:rPr>
        <w:t>   сулерiн ұйымдастыру үшiн          жылғы   Президентiнiң Іс Басқармасы</w:t>
      </w:r>
    </w:p>
    <w:p>
      <w:pPr>
        <w:spacing w:after="0"/>
        <w:ind w:left="0"/>
        <w:jc w:val="both"/>
      </w:pPr>
      <w:r>
        <w:rPr>
          <w:rFonts w:ascii="Times New Roman"/>
          <w:b w:val="false"/>
          <w:i w:val="false"/>
          <w:color w:val="000000"/>
          <w:sz w:val="28"/>
        </w:rPr>
        <w:t>   Шымбұлақ кешенiн жабдықтау      27 ақпан. (келiсiм бойынша); Қазақстан</w:t>
      </w:r>
    </w:p>
    <w:p>
      <w:pPr>
        <w:spacing w:after="0"/>
        <w:ind w:left="0"/>
        <w:jc w:val="both"/>
      </w:pPr>
      <w:r>
        <w:rPr>
          <w:rFonts w:ascii="Times New Roman"/>
          <w:b w:val="false"/>
          <w:i w:val="false"/>
          <w:color w:val="000000"/>
          <w:sz w:val="28"/>
        </w:rPr>
        <w:t>   (ұйымдастыру техникасымен,        ға      Республикасы Президентiнiң</w:t>
      </w:r>
    </w:p>
    <w:p>
      <w:pPr>
        <w:spacing w:after="0"/>
        <w:ind w:left="0"/>
        <w:jc w:val="both"/>
      </w:pPr>
      <w:r>
        <w:rPr>
          <w:rFonts w:ascii="Times New Roman"/>
          <w:b w:val="false"/>
          <w:i w:val="false"/>
          <w:color w:val="000000"/>
          <w:sz w:val="28"/>
        </w:rPr>
        <w:t>   телефон байланысымен, кеңсе               Протокол қызметi (келiсiм</w:t>
      </w:r>
    </w:p>
    <w:p>
      <w:pPr>
        <w:spacing w:after="0"/>
        <w:ind w:left="0"/>
        <w:jc w:val="both"/>
      </w:pPr>
      <w:r>
        <w:rPr>
          <w:rFonts w:ascii="Times New Roman"/>
          <w:b w:val="false"/>
          <w:i w:val="false"/>
          <w:color w:val="000000"/>
          <w:sz w:val="28"/>
        </w:rPr>
        <w:t>   тауарларымен жарақтандыру және            бойынша); Қазақстан</w:t>
      </w:r>
    </w:p>
    <w:p>
      <w:pPr>
        <w:spacing w:after="0"/>
        <w:ind w:left="0"/>
        <w:jc w:val="both"/>
      </w:pPr>
      <w:r>
        <w:rPr>
          <w:rFonts w:ascii="Times New Roman"/>
          <w:b w:val="false"/>
          <w:i w:val="false"/>
          <w:color w:val="000000"/>
          <w:sz w:val="28"/>
        </w:rPr>
        <w:t xml:space="preserve">   т.с.);                                    Республикасының Сыртқы    </w:t>
      </w:r>
    </w:p>
    <w:p>
      <w:pPr>
        <w:spacing w:after="0"/>
        <w:ind w:left="0"/>
        <w:jc w:val="both"/>
      </w:pPr>
      <w:r>
        <w:rPr>
          <w:rFonts w:ascii="Times New Roman"/>
          <w:b w:val="false"/>
          <w:i w:val="false"/>
          <w:color w:val="000000"/>
          <w:sz w:val="28"/>
        </w:rPr>
        <w:t>   залды техникалық ресiмдеу                 iстер министрлiгi; Қазақстан</w:t>
      </w:r>
    </w:p>
    <w:p>
      <w:pPr>
        <w:spacing w:after="0"/>
        <w:ind w:left="0"/>
        <w:jc w:val="both"/>
      </w:pPr>
      <w:r>
        <w:rPr>
          <w:rFonts w:ascii="Times New Roman"/>
          <w:b w:val="false"/>
          <w:i w:val="false"/>
          <w:color w:val="000000"/>
          <w:sz w:val="28"/>
        </w:rPr>
        <w:t>   (мемлекеттік жалаулар, үстелге            Республикасы Президентiнiң</w:t>
      </w:r>
    </w:p>
    <w:p>
      <w:pPr>
        <w:spacing w:after="0"/>
        <w:ind w:left="0"/>
        <w:jc w:val="both"/>
      </w:pPr>
      <w:r>
        <w:rPr>
          <w:rFonts w:ascii="Times New Roman"/>
          <w:b w:val="false"/>
          <w:i w:val="false"/>
          <w:color w:val="000000"/>
          <w:sz w:val="28"/>
        </w:rPr>
        <w:t>   қойылатын белгiлер мен жалаушалар,        Күзет қызметi (келiсiм</w:t>
      </w:r>
    </w:p>
    <w:p>
      <w:pPr>
        <w:spacing w:after="0"/>
        <w:ind w:left="0"/>
        <w:jc w:val="both"/>
      </w:pPr>
      <w:r>
        <w:rPr>
          <w:rFonts w:ascii="Times New Roman"/>
          <w:b w:val="false"/>
          <w:i w:val="false"/>
          <w:color w:val="000000"/>
          <w:sz w:val="28"/>
        </w:rPr>
        <w:t>   гүлдер, микрофондар)                      бойынша); Қазақстан</w:t>
      </w:r>
    </w:p>
    <w:p>
      <w:pPr>
        <w:spacing w:after="0"/>
        <w:ind w:left="0"/>
        <w:jc w:val="both"/>
      </w:pPr>
      <w:r>
        <w:rPr>
          <w:rFonts w:ascii="Times New Roman"/>
          <w:b w:val="false"/>
          <w:i w:val="false"/>
          <w:color w:val="000000"/>
          <w:sz w:val="28"/>
        </w:rPr>
        <w:t xml:space="preserve">                                             Республикасының Туризм және   </w:t>
      </w:r>
    </w:p>
    <w:p>
      <w:pPr>
        <w:spacing w:after="0"/>
        <w:ind w:left="0"/>
        <w:jc w:val="both"/>
      </w:pPr>
      <w:r>
        <w:rPr>
          <w:rFonts w:ascii="Times New Roman"/>
          <w:b w:val="false"/>
          <w:i w:val="false"/>
          <w:color w:val="000000"/>
          <w:sz w:val="28"/>
        </w:rPr>
        <w:t xml:space="preserve">                                             спорт жөнiндегi агенттiгi;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қауiпсiздiк комитетi</w:t>
      </w:r>
    </w:p>
    <w:p>
      <w:pPr>
        <w:spacing w:after="0"/>
        <w:ind w:left="0"/>
        <w:jc w:val="both"/>
      </w:pPr>
      <w:r>
        <w:rPr>
          <w:rFonts w:ascii="Times New Roman"/>
          <w:b w:val="false"/>
          <w:i w:val="false"/>
          <w:color w:val="000000"/>
          <w:sz w:val="28"/>
        </w:rPr>
        <w:t xml:space="preserve">                                             (келiсiм бойынша); Алматы     </w:t>
      </w:r>
    </w:p>
    <w:p>
      <w:pPr>
        <w:spacing w:after="0"/>
        <w:ind w:left="0"/>
        <w:jc w:val="both"/>
      </w:pPr>
      <w:r>
        <w:rPr>
          <w:rFonts w:ascii="Times New Roman"/>
          <w:b w:val="false"/>
          <w:i w:val="false"/>
          <w:color w:val="000000"/>
          <w:sz w:val="28"/>
        </w:rPr>
        <w:t>                                             қаласының әкiмi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14 Делегациялар мүшелерiне, бiрге   2002     Қазақстан Республикасы</w:t>
      </w:r>
    </w:p>
    <w:p>
      <w:pPr>
        <w:spacing w:after="0"/>
        <w:ind w:left="0"/>
        <w:jc w:val="both"/>
      </w:pPr>
      <w:r>
        <w:rPr>
          <w:rFonts w:ascii="Times New Roman"/>
          <w:b w:val="false"/>
          <w:i w:val="false"/>
          <w:color w:val="000000"/>
          <w:sz w:val="28"/>
        </w:rPr>
        <w:t>   жүретiн адамдарға, баспасөзге    жылғы    Президентiнiң Iс Басқармасы</w:t>
      </w:r>
    </w:p>
    <w:p>
      <w:pPr>
        <w:spacing w:after="0"/>
        <w:ind w:left="0"/>
        <w:jc w:val="both"/>
      </w:pPr>
      <w:r>
        <w:rPr>
          <w:rFonts w:ascii="Times New Roman"/>
          <w:b w:val="false"/>
          <w:i w:val="false"/>
          <w:color w:val="000000"/>
          <w:sz w:val="28"/>
        </w:rPr>
        <w:t xml:space="preserve">   және күзетушiлерге арналған     28 ақпан. (келiсiм бойынша); Қазақстан  </w:t>
      </w:r>
    </w:p>
    <w:p>
      <w:pPr>
        <w:spacing w:after="0"/>
        <w:ind w:left="0"/>
        <w:jc w:val="both"/>
      </w:pPr>
      <w:r>
        <w:rPr>
          <w:rFonts w:ascii="Times New Roman"/>
          <w:b w:val="false"/>
          <w:i w:val="false"/>
          <w:color w:val="000000"/>
          <w:sz w:val="28"/>
        </w:rPr>
        <w:t xml:space="preserve">   бэйдждер дайындау                 ға      Республикасының Сыртқы iстер  </w:t>
      </w:r>
    </w:p>
    <w:p>
      <w:pPr>
        <w:spacing w:after="0"/>
        <w:ind w:left="0"/>
        <w:jc w:val="both"/>
      </w:pPr>
      <w:r>
        <w:rPr>
          <w:rFonts w:ascii="Times New Roman"/>
          <w:b w:val="false"/>
          <w:i w:val="false"/>
          <w:color w:val="000000"/>
          <w:sz w:val="28"/>
        </w:rPr>
        <w:t xml:space="preserve">                                             министрлiгі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15 Орталық Азия Экономикалық        2002     Қазақстан Республикасының</w:t>
      </w:r>
    </w:p>
    <w:p>
      <w:pPr>
        <w:spacing w:after="0"/>
        <w:ind w:left="0"/>
        <w:jc w:val="both"/>
      </w:pPr>
      <w:r>
        <w:rPr>
          <w:rFonts w:ascii="Times New Roman"/>
          <w:b w:val="false"/>
          <w:i w:val="false"/>
          <w:color w:val="000000"/>
          <w:sz w:val="28"/>
        </w:rPr>
        <w:t xml:space="preserve">   Қоғамдастығына және Тәуелсiз     жылғы    Президентi Әкiмшілігінiң </w:t>
      </w:r>
    </w:p>
    <w:p>
      <w:pPr>
        <w:spacing w:after="0"/>
        <w:ind w:left="0"/>
        <w:jc w:val="both"/>
      </w:pPr>
      <w:r>
        <w:rPr>
          <w:rFonts w:ascii="Times New Roman"/>
          <w:b w:val="false"/>
          <w:i w:val="false"/>
          <w:color w:val="000000"/>
          <w:sz w:val="28"/>
        </w:rPr>
        <w:t>   Мемлекеттер Достастығына        28 ақпан- Баспасөз қызметi (келiсiм</w:t>
      </w:r>
    </w:p>
    <w:p>
      <w:pPr>
        <w:spacing w:after="0"/>
        <w:ind w:left="0"/>
        <w:jc w:val="both"/>
      </w:pPr>
      <w:r>
        <w:rPr>
          <w:rFonts w:ascii="Times New Roman"/>
          <w:b w:val="false"/>
          <w:i w:val="false"/>
          <w:color w:val="000000"/>
          <w:sz w:val="28"/>
        </w:rPr>
        <w:t>   қатысушы мемлекеттер басшылары. 1 наурыз  бойынша); Қазақстан</w:t>
      </w:r>
    </w:p>
    <w:p>
      <w:pPr>
        <w:spacing w:after="0"/>
        <w:ind w:left="0"/>
        <w:jc w:val="both"/>
      </w:pPr>
      <w:r>
        <w:rPr>
          <w:rFonts w:ascii="Times New Roman"/>
          <w:b w:val="false"/>
          <w:i w:val="false"/>
          <w:color w:val="000000"/>
          <w:sz w:val="28"/>
        </w:rPr>
        <w:t xml:space="preserve">   ның қатысуымен баспасөз мәсли.            Республикасының Мәдениет, </w:t>
      </w:r>
    </w:p>
    <w:p>
      <w:pPr>
        <w:spacing w:after="0"/>
        <w:ind w:left="0"/>
        <w:jc w:val="both"/>
      </w:pPr>
      <w:r>
        <w:rPr>
          <w:rFonts w:ascii="Times New Roman"/>
          <w:b w:val="false"/>
          <w:i w:val="false"/>
          <w:color w:val="000000"/>
          <w:sz w:val="28"/>
        </w:rPr>
        <w:t>   хатын өткiзу, бұқаралық ақпарат           ақпарат және қоғамдық келiсiм</w:t>
      </w:r>
    </w:p>
    <w:p>
      <w:pPr>
        <w:spacing w:after="0"/>
        <w:ind w:left="0"/>
        <w:jc w:val="both"/>
      </w:pPr>
      <w:r>
        <w:rPr>
          <w:rFonts w:ascii="Times New Roman"/>
          <w:b w:val="false"/>
          <w:i w:val="false"/>
          <w:color w:val="000000"/>
          <w:sz w:val="28"/>
        </w:rPr>
        <w:t>   құралдарында жария ету (шақыру,           министрлiгi</w:t>
      </w:r>
    </w:p>
    <w:p>
      <w:pPr>
        <w:spacing w:after="0"/>
        <w:ind w:left="0"/>
        <w:jc w:val="both"/>
      </w:pPr>
      <w:r>
        <w:rPr>
          <w:rFonts w:ascii="Times New Roman"/>
          <w:b w:val="false"/>
          <w:i w:val="false"/>
          <w:color w:val="000000"/>
          <w:sz w:val="28"/>
        </w:rPr>
        <w:t xml:space="preserve">   пулдар), бiрге фотосуретке түсу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16 Орталық Азия Экономикалық         2002    Қазақстан Республикасының</w:t>
      </w:r>
    </w:p>
    <w:p>
      <w:pPr>
        <w:spacing w:after="0"/>
        <w:ind w:left="0"/>
        <w:jc w:val="both"/>
      </w:pPr>
      <w:r>
        <w:rPr>
          <w:rFonts w:ascii="Times New Roman"/>
          <w:b w:val="false"/>
          <w:i w:val="false"/>
          <w:color w:val="000000"/>
          <w:sz w:val="28"/>
        </w:rPr>
        <w:t>   Қоғамдастығы және Тәуелсiз        жылғы   Сыртқы істер министрлігі</w:t>
      </w:r>
    </w:p>
    <w:p>
      <w:pPr>
        <w:spacing w:after="0"/>
        <w:ind w:left="0"/>
        <w:jc w:val="both"/>
      </w:pPr>
      <w:r>
        <w:rPr>
          <w:rFonts w:ascii="Times New Roman"/>
          <w:b w:val="false"/>
          <w:i w:val="false"/>
          <w:color w:val="000000"/>
          <w:sz w:val="28"/>
        </w:rPr>
        <w:t xml:space="preserve">   Мемлекеттер Достастығы мемлекет. 27 ақпан </w:t>
      </w:r>
    </w:p>
    <w:p>
      <w:pPr>
        <w:spacing w:after="0"/>
        <w:ind w:left="0"/>
        <w:jc w:val="both"/>
      </w:pPr>
      <w:r>
        <w:rPr>
          <w:rFonts w:ascii="Times New Roman"/>
          <w:b w:val="false"/>
          <w:i w:val="false"/>
          <w:color w:val="000000"/>
          <w:sz w:val="28"/>
        </w:rPr>
        <w:t>   терi басшыларының кездесулерiне</w:t>
      </w:r>
    </w:p>
    <w:p>
      <w:pPr>
        <w:spacing w:after="0"/>
        <w:ind w:left="0"/>
        <w:jc w:val="both"/>
      </w:pPr>
      <w:r>
        <w:rPr>
          <w:rFonts w:ascii="Times New Roman"/>
          <w:b w:val="false"/>
          <w:i w:val="false"/>
          <w:color w:val="000000"/>
          <w:sz w:val="28"/>
        </w:rPr>
        <w:t>   құжаттардың, ақпараттар мен</w:t>
      </w:r>
    </w:p>
    <w:p>
      <w:pPr>
        <w:spacing w:after="0"/>
        <w:ind w:left="0"/>
        <w:jc w:val="both"/>
      </w:pPr>
      <w:r>
        <w:rPr>
          <w:rFonts w:ascii="Times New Roman"/>
          <w:b w:val="false"/>
          <w:i w:val="false"/>
          <w:color w:val="000000"/>
          <w:sz w:val="28"/>
        </w:rPr>
        <w:t>   анықтамалық-талдау материал.</w:t>
      </w:r>
    </w:p>
    <w:p>
      <w:pPr>
        <w:spacing w:after="0"/>
        <w:ind w:left="0"/>
        <w:jc w:val="both"/>
      </w:pPr>
      <w:r>
        <w:rPr>
          <w:rFonts w:ascii="Times New Roman"/>
          <w:b w:val="false"/>
          <w:i w:val="false"/>
          <w:color w:val="000000"/>
          <w:sz w:val="28"/>
        </w:rPr>
        <w:t>   дарының және Қазақстан</w:t>
      </w:r>
    </w:p>
    <w:p>
      <w:pPr>
        <w:spacing w:after="0"/>
        <w:ind w:left="0"/>
        <w:jc w:val="both"/>
      </w:pPr>
      <w:r>
        <w:rPr>
          <w:rFonts w:ascii="Times New Roman"/>
          <w:b w:val="false"/>
          <w:i w:val="false"/>
          <w:color w:val="000000"/>
          <w:sz w:val="28"/>
        </w:rPr>
        <w:t xml:space="preserve">   Республикасының Президентi </w:t>
      </w:r>
    </w:p>
    <w:p>
      <w:pPr>
        <w:spacing w:after="0"/>
        <w:ind w:left="0"/>
        <w:jc w:val="both"/>
      </w:pPr>
      <w:r>
        <w:rPr>
          <w:rFonts w:ascii="Times New Roman"/>
          <w:b w:val="false"/>
          <w:i w:val="false"/>
          <w:color w:val="000000"/>
          <w:sz w:val="28"/>
        </w:rPr>
        <w:t>   сөздерiнiң жобаларын дайындау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17 Қазақстан Республикасының         2002    Қазақстан Республикасы</w:t>
      </w:r>
    </w:p>
    <w:p>
      <w:pPr>
        <w:spacing w:after="0"/>
        <w:ind w:left="0"/>
        <w:jc w:val="both"/>
      </w:pPr>
      <w:r>
        <w:rPr>
          <w:rFonts w:ascii="Times New Roman"/>
          <w:b w:val="false"/>
          <w:i w:val="false"/>
          <w:color w:val="000000"/>
          <w:sz w:val="28"/>
        </w:rPr>
        <w:t>   Президентi Н.Ә.Назарбаевтың       жылғы   Президентiнiң Протокол</w:t>
      </w:r>
    </w:p>
    <w:p>
      <w:pPr>
        <w:spacing w:after="0"/>
        <w:ind w:left="0"/>
        <w:jc w:val="both"/>
      </w:pPr>
      <w:r>
        <w:rPr>
          <w:rFonts w:ascii="Times New Roman"/>
          <w:b w:val="false"/>
          <w:i w:val="false"/>
          <w:color w:val="000000"/>
          <w:sz w:val="28"/>
        </w:rPr>
        <w:t>   Орталық Азия Экономикалық      28 ақпан-  қызметi (келiсiм бойынша);</w:t>
      </w:r>
    </w:p>
    <w:p>
      <w:pPr>
        <w:spacing w:after="0"/>
        <w:ind w:left="0"/>
        <w:jc w:val="both"/>
      </w:pPr>
      <w:r>
        <w:rPr>
          <w:rFonts w:ascii="Times New Roman"/>
          <w:b w:val="false"/>
          <w:i w:val="false"/>
          <w:color w:val="000000"/>
          <w:sz w:val="28"/>
        </w:rPr>
        <w:t xml:space="preserve">   Қоғамдастығына және Тәуелсiз    2 наурыз  Қазақстан Республикасы </w:t>
      </w:r>
    </w:p>
    <w:p>
      <w:pPr>
        <w:spacing w:after="0"/>
        <w:ind w:left="0"/>
        <w:jc w:val="both"/>
      </w:pPr>
      <w:r>
        <w:rPr>
          <w:rFonts w:ascii="Times New Roman"/>
          <w:b w:val="false"/>
          <w:i w:val="false"/>
          <w:color w:val="000000"/>
          <w:sz w:val="28"/>
        </w:rPr>
        <w:t>   Мемлекеттер Достастығына                  Президентiнiң Әкiмшiлiгi</w:t>
      </w:r>
    </w:p>
    <w:p>
      <w:pPr>
        <w:spacing w:after="0"/>
        <w:ind w:left="0"/>
        <w:jc w:val="both"/>
      </w:pPr>
      <w:r>
        <w:rPr>
          <w:rFonts w:ascii="Times New Roman"/>
          <w:b w:val="false"/>
          <w:i w:val="false"/>
          <w:color w:val="000000"/>
          <w:sz w:val="28"/>
        </w:rPr>
        <w:t>   қатысушы мемлекеттер басшы.               (келiсiм бойынша); Қазақстан</w:t>
      </w:r>
    </w:p>
    <w:p>
      <w:pPr>
        <w:spacing w:after="0"/>
        <w:ind w:left="0"/>
        <w:jc w:val="both"/>
      </w:pPr>
      <w:r>
        <w:rPr>
          <w:rFonts w:ascii="Times New Roman"/>
          <w:b w:val="false"/>
          <w:i w:val="false"/>
          <w:color w:val="000000"/>
          <w:sz w:val="28"/>
        </w:rPr>
        <w:t>   ларымен екi жақты кездесу.                Республикасының Сыртқы</w:t>
      </w:r>
    </w:p>
    <w:p>
      <w:pPr>
        <w:spacing w:after="0"/>
        <w:ind w:left="0"/>
        <w:jc w:val="both"/>
      </w:pPr>
      <w:r>
        <w:rPr>
          <w:rFonts w:ascii="Times New Roman"/>
          <w:b w:val="false"/>
          <w:i w:val="false"/>
          <w:color w:val="000000"/>
          <w:sz w:val="28"/>
        </w:rPr>
        <w:t>   лерiн ұйымдастыру                         істер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18 Қазақстан Республикасы            2002    Қазақстан Республикасы</w:t>
      </w:r>
    </w:p>
    <w:p>
      <w:pPr>
        <w:spacing w:after="0"/>
        <w:ind w:left="0"/>
        <w:jc w:val="both"/>
      </w:pPr>
      <w:r>
        <w:rPr>
          <w:rFonts w:ascii="Times New Roman"/>
          <w:b w:val="false"/>
          <w:i w:val="false"/>
          <w:color w:val="000000"/>
          <w:sz w:val="28"/>
        </w:rPr>
        <w:t>   Президентiнiң атынан:             жылғы   Президентiнiң Протокол</w:t>
      </w:r>
    </w:p>
    <w:p>
      <w:pPr>
        <w:spacing w:after="0"/>
        <w:ind w:left="0"/>
        <w:jc w:val="both"/>
      </w:pPr>
      <w:r>
        <w:rPr>
          <w:rFonts w:ascii="Times New Roman"/>
          <w:b w:val="false"/>
          <w:i w:val="false"/>
          <w:color w:val="000000"/>
          <w:sz w:val="28"/>
        </w:rPr>
        <w:t>   1) делегациялар басшылары үшiн  28 ақпан- қызметi (келiсiм бойынша);</w:t>
      </w:r>
    </w:p>
    <w:p>
      <w:pPr>
        <w:spacing w:after="0"/>
        <w:ind w:left="0"/>
        <w:jc w:val="both"/>
      </w:pPr>
      <w:r>
        <w:rPr>
          <w:rFonts w:ascii="Times New Roman"/>
          <w:b w:val="false"/>
          <w:i w:val="false"/>
          <w:color w:val="000000"/>
          <w:sz w:val="28"/>
        </w:rPr>
        <w:t>   (қабылдауды жүргiзетiн орынды   1 наурыз  Қазақстан Республикасы</w:t>
      </w:r>
    </w:p>
    <w:p>
      <w:pPr>
        <w:spacing w:after="0"/>
        <w:ind w:left="0"/>
        <w:jc w:val="both"/>
      </w:pPr>
      <w:r>
        <w:rPr>
          <w:rFonts w:ascii="Times New Roman"/>
          <w:b w:val="false"/>
          <w:i w:val="false"/>
          <w:color w:val="000000"/>
          <w:sz w:val="28"/>
        </w:rPr>
        <w:t>   айқындау және ресiмдеу, өз орын.          Президентiнiң Iс Басқармасы</w:t>
      </w:r>
    </w:p>
    <w:p>
      <w:pPr>
        <w:spacing w:after="0"/>
        <w:ind w:left="0"/>
        <w:jc w:val="both"/>
      </w:pPr>
      <w:r>
        <w:rPr>
          <w:rFonts w:ascii="Times New Roman"/>
          <w:b w:val="false"/>
          <w:i w:val="false"/>
          <w:color w:val="000000"/>
          <w:sz w:val="28"/>
        </w:rPr>
        <w:t>   дарына отырғызу, делегациялар             (келiсiм бойынша); Қазақстан</w:t>
      </w:r>
    </w:p>
    <w:p>
      <w:pPr>
        <w:spacing w:after="0"/>
        <w:ind w:left="0"/>
        <w:jc w:val="both"/>
      </w:pPr>
      <w:r>
        <w:rPr>
          <w:rFonts w:ascii="Times New Roman"/>
          <w:b w:val="false"/>
          <w:i w:val="false"/>
          <w:color w:val="000000"/>
          <w:sz w:val="28"/>
        </w:rPr>
        <w:t>   үшiн квотаны келiсу, күзет                Республикасының Мәдениет,</w:t>
      </w:r>
    </w:p>
    <w:p>
      <w:pPr>
        <w:spacing w:after="0"/>
        <w:ind w:left="0"/>
        <w:jc w:val="both"/>
      </w:pPr>
      <w:r>
        <w:rPr>
          <w:rFonts w:ascii="Times New Roman"/>
          <w:b w:val="false"/>
          <w:i w:val="false"/>
          <w:color w:val="000000"/>
          <w:sz w:val="28"/>
        </w:rPr>
        <w:t>   іс-шараларын, ас мәзiрiн                  ақпарат және қоғамдық</w:t>
      </w:r>
    </w:p>
    <w:p>
      <w:pPr>
        <w:spacing w:after="0"/>
        <w:ind w:left="0"/>
        <w:jc w:val="both"/>
      </w:pPr>
      <w:r>
        <w:rPr>
          <w:rFonts w:ascii="Times New Roman"/>
          <w:b w:val="false"/>
          <w:i w:val="false"/>
          <w:color w:val="000000"/>
          <w:sz w:val="28"/>
        </w:rPr>
        <w:t>   дайындау, концерттік бағдарлама);         келiсiм министрлігі;</w:t>
      </w:r>
    </w:p>
    <w:p>
      <w:pPr>
        <w:spacing w:after="0"/>
        <w:ind w:left="0"/>
        <w:jc w:val="both"/>
      </w:pPr>
      <w:r>
        <w:rPr>
          <w:rFonts w:ascii="Times New Roman"/>
          <w:b w:val="false"/>
          <w:i w:val="false"/>
          <w:color w:val="000000"/>
          <w:sz w:val="28"/>
        </w:rPr>
        <w:t xml:space="preserve">   2) делегациялар мүшелерi үшiн;            Алматы қаласының әкiмi;       </w:t>
      </w:r>
    </w:p>
    <w:p>
      <w:pPr>
        <w:spacing w:after="0"/>
        <w:ind w:left="0"/>
        <w:jc w:val="both"/>
      </w:pPr>
      <w:r>
        <w:rPr>
          <w:rFonts w:ascii="Times New Roman"/>
          <w:b w:val="false"/>
          <w:i w:val="false"/>
          <w:color w:val="000000"/>
          <w:sz w:val="28"/>
        </w:rPr>
        <w:t xml:space="preserve">   3) бұқаралық ақпарат құралдарының         Қазақстан Республикасының </w:t>
      </w:r>
    </w:p>
    <w:p>
      <w:pPr>
        <w:spacing w:after="0"/>
        <w:ind w:left="0"/>
        <w:jc w:val="both"/>
      </w:pPr>
      <w:r>
        <w:rPr>
          <w:rFonts w:ascii="Times New Roman"/>
          <w:b w:val="false"/>
          <w:i w:val="false"/>
          <w:color w:val="000000"/>
          <w:sz w:val="28"/>
        </w:rPr>
        <w:t>   өкiлдерi үшiн ресми емес                  Сыртқы iстер министрлiгі</w:t>
      </w:r>
    </w:p>
    <w:p>
      <w:pPr>
        <w:spacing w:after="0"/>
        <w:ind w:left="0"/>
        <w:jc w:val="both"/>
      </w:pPr>
      <w:r>
        <w:rPr>
          <w:rFonts w:ascii="Times New Roman"/>
          <w:b w:val="false"/>
          <w:i w:val="false"/>
          <w:color w:val="000000"/>
          <w:sz w:val="28"/>
        </w:rPr>
        <w:t>   қонақасын ұйымдастыру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19 Мемлекеттер басшылары мен         2002    Қазақстан Республикасы</w:t>
      </w:r>
    </w:p>
    <w:p>
      <w:pPr>
        <w:spacing w:after="0"/>
        <w:ind w:left="0"/>
        <w:jc w:val="both"/>
      </w:pPr>
      <w:r>
        <w:rPr>
          <w:rFonts w:ascii="Times New Roman"/>
          <w:b w:val="false"/>
          <w:i w:val="false"/>
          <w:color w:val="000000"/>
          <w:sz w:val="28"/>
        </w:rPr>
        <w:t>   делегациялар мүшелерi үшін       жылғы    Президентiнiң Іс Басқармасы</w:t>
      </w:r>
    </w:p>
    <w:p>
      <w:pPr>
        <w:spacing w:after="0"/>
        <w:ind w:left="0"/>
        <w:jc w:val="both"/>
      </w:pPr>
      <w:r>
        <w:rPr>
          <w:rFonts w:ascii="Times New Roman"/>
          <w:b w:val="false"/>
          <w:i w:val="false"/>
          <w:color w:val="000000"/>
          <w:sz w:val="28"/>
        </w:rPr>
        <w:t>   сыйлықтар жиынтығын, сондай-ақ  28 ақпан. (келiсiм бойынша); Қазақстан</w:t>
      </w:r>
    </w:p>
    <w:p>
      <w:pPr>
        <w:spacing w:after="0"/>
        <w:ind w:left="0"/>
        <w:jc w:val="both"/>
      </w:pPr>
      <w:r>
        <w:rPr>
          <w:rFonts w:ascii="Times New Roman"/>
          <w:b w:val="false"/>
          <w:i w:val="false"/>
          <w:color w:val="000000"/>
          <w:sz w:val="28"/>
        </w:rPr>
        <w:t>   бағдарламалар мен басқа да       ға       Республикасының Мәдениет,</w:t>
      </w:r>
    </w:p>
    <w:p>
      <w:pPr>
        <w:spacing w:after="0"/>
        <w:ind w:left="0"/>
        <w:jc w:val="both"/>
      </w:pPr>
      <w:r>
        <w:rPr>
          <w:rFonts w:ascii="Times New Roman"/>
          <w:b w:val="false"/>
          <w:i w:val="false"/>
          <w:color w:val="000000"/>
          <w:sz w:val="28"/>
        </w:rPr>
        <w:t xml:space="preserve">   баспа бұйымдарын дайындау                 ақпарат және қоғамдық келiсiм </w:t>
      </w:r>
    </w:p>
    <w:p>
      <w:pPr>
        <w:spacing w:after="0"/>
        <w:ind w:left="0"/>
        <w:jc w:val="both"/>
      </w:pPr>
      <w:r>
        <w:rPr>
          <w:rFonts w:ascii="Times New Roman"/>
          <w:b w:val="false"/>
          <w:i w:val="false"/>
          <w:color w:val="000000"/>
          <w:sz w:val="28"/>
        </w:rPr>
        <w:t>                                             министрлiгi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20 Әр делегацияға бекiтiлген         сапар   Қазақстан Республикасының</w:t>
      </w:r>
    </w:p>
    <w:p>
      <w:pPr>
        <w:spacing w:after="0"/>
        <w:ind w:left="0"/>
        <w:jc w:val="both"/>
      </w:pPr>
      <w:r>
        <w:rPr>
          <w:rFonts w:ascii="Times New Roman"/>
          <w:b w:val="false"/>
          <w:i w:val="false"/>
          <w:color w:val="000000"/>
          <w:sz w:val="28"/>
        </w:rPr>
        <w:t>   қызметкерлердi байланыс         кезеңінде Сыртқы істер министрлігі</w:t>
      </w:r>
    </w:p>
    <w:p>
      <w:pPr>
        <w:spacing w:after="0"/>
        <w:ind w:left="0"/>
        <w:jc w:val="both"/>
      </w:pPr>
      <w:r>
        <w:rPr>
          <w:rFonts w:ascii="Times New Roman"/>
          <w:b w:val="false"/>
          <w:i w:val="false"/>
          <w:color w:val="000000"/>
          <w:sz w:val="28"/>
        </w:rPr>
        <w:t>   құралдарымен қамтамасыз ету</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xml:space="preserve">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