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07d82" w14:textId="0e07d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Уран өнiмiнің экспорты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2002 жылғы 4 наурыздағы N 261 Қаулысы. Күші жойылды - Қазақстан Республикасы Үкіметінің 2008 жылғы 28 тамыздағы N 778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Күші жойылды - Қазақстан Республикасы Үкіметінің 2008.08.28  </w:t>
      </w:r>
      <w:r>
        <w:rPr>
          <w:rFonts w:ascii="Times New Roman"/>
          <w:b w:val="false"/>
          <w:i w:val="false"/>
          <w:color w:val="ff0000"/>
          <w:sz w:val="28"/>
        </w:rPr>
        <w:t xml:space="preserve">N 778 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"Экспорттық бақылау туралы" Қазақстан Республикасының 1996 жылғы 18 маусымдағы  </w:t>
      </w:r>
      <w:r>
        <w:rPr>
          <w:rFonts w:ascii="Times New Roman"/>
          <w:b w:val="false"/>
          <w:i w:val="false"/>
          <w:color w:val="000000"/>
          <w:sz w:val="28"/>
        </w:rPr>
        <w:t xml:space="preserve">Z960009_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және "Қазақстан Республикасында тауарлардың (жұмыстардың, қызмет көрсетулердiң) экспорты мен импортын лицензиялау туралы" Қазақстан Республикасы Үкіметінің 1997 жылғы 30 маусымдағы N 1037  </w:t>
      </w:r>
      <w:r>
        <w:rPr>
          <w:rFonts w:ascii="Times New Roman"/>
          <w:b w:val="false"/>
          <w:i w:val="false"/>
          <w:color w:val="000000"/>
          <w:sz w:val="28"/>
        </w:rPr>
        <w:t xml:space="preserve">P971037_ 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сәйкес Қазақстан Республикасының Үкiметi қаулы етедi: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"Қазатомөнеркәсiп" ұлттық атом компаниясы" жабық акционерлiк қоғамына (бұдан әрі - "Қазатомөнеркәсiп" ҰАК ЖАҚ) "Қазатомөнеркәсiп" ҰАК ЖАҚ пен "ТВЭЛ" ашық акционерлiк қоғамы (Ресей Федерациясы, Мәскеу қаласы) арасындағы 2000 жылғы 17 қарашадағы N 18 ұзақ мерзімді келiсiм-шарттың талаптарына сәйкес 235-уранның изотопы бойынша 3,0% + 0,05% байытылған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 - 4004 кг U мөлшеріндегі отындық таблеткалардың (СЭҚ ТН коды 2844 20 290) экспортына рұқсат берiлсiн.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Экономика және сауда министрлігі заңнамада белгіленген тәртiппен "Қазатомөнеркәсiп" ҰАК ЖАҚ-қа осы қаулының 1-тармағында көрсетілген уран өнімін Қазақстан Республикасынан экспорттауға лицензия берсін.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 Мемлекеттік кіріс министрлігінің Кеден комитеті осы қаулының 1-тармағында көрсетілген өнімді кедендік бақылауды және кедендік ресімдеуді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қаулының орындалуын бақылау Қазақстан Республикасы Энергетика және минералдық ресурстар министрлiгiнің Атом энергетикасы жөнiндегi комитетіне жүктелсiн.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Осы қаулы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