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c3b4" w14:textId="2fbc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21 тамыздағы N 1092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7 наурыз N 280. Күші жойылды - Қазақстан Республикасы Үкіметінің 2023 жылғы 14 шiлдедегi № 588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14.07.2023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"Тауарларды уақытша әкелу және уақытша әкету кеден режимі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қолданылатын лизинг заттарының тізбесін бекіту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Үкіметінің 2001 жылғы 21 тамыздағы N 1092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P011092_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(Қазақстан Республикасының ПҮКЖ-ы, 2001 ж., N 30, 387-құжат)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тауарларды уақытша әкелу және уақытша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әкету кеден режимі қолданылатын лизинг заттарының тізбесінде: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"8802 11 100,          Жаңа азаматтық тікұшақтар мен ұшақтар"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8802 12 100,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8802 20 100,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8802 30 100,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8802 40 100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"8802 11 100-ден,      Азаматтық тікұшақтар мен ұшақтар: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8802 12 100-ден,       шығарылған күнінен 15 жылдан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8802 20 100-ден,       көп емес пайдалануда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ТМД елдерінің өнімі;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8802 30 100-ден,       шығарылған күнінен бастап 10 жылдан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8802 40 100-ден        көп емес пайдалануда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ТМД-ға кірмейтін елдердің өнімі".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2. Осы қаулы қол қойылған күнінен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Қасымбеков Б.А.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