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71c3" w14:textId="2407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Жалақы мен зейнетақының ең төмен мөлшерлерін, аудандық коэффициенттерді белгілеу, бұрын 1992 жылға дейін, 1992-1994 жылдары, 1994 жыл - 1996 жылғы шілде кезеңінде тағайындалған зейнетақыларды қайта есептеу мәселелерін қарау жөніндегі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7 наурыз N 282.
Күші жойылды - ҚР Үкіметінің 2003.11.25. N 1176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Парламентінің 2001 жылғы 10 желтоқсандағы N 106-ІІ 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Қолданыстағы зейнетақы заңнамасына сәйкес жалақы мен зейнетақының ең төмен мөлшерлерін, аудандық коэффициенттерді белгілеу, бұрын 1992 жылға дейін, 1992-1994 жылдары, 1994 жыл - 1996 жылғы шілде кезеңінде тағайындалған зейнетақыларды қайта есептеу мәселелері жөнінде ұсыныстар әзірлеу үшін мына құрамда комиссия құрылсын: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Қарағұсова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Гүлжан Жанпейісқызы     халықты әлеуметтік қорғау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комиссияның төрайымы;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Леонидовна        халықты әлеуметтік қорғау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комиссия төрайымының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Әбдіқалықова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Гүлшара Наушақызы      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Әлеуметтік қамсыздандыру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көмек департаментінің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Әбілхан 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Машани                  Сенатының депутаты (келісім бойынша);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Қайсаров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Уәлихан Әбішұлы         Сенатының депутаты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Кесікбаев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Сұлтанғали Қабденұлы    министрлігі Мемлекеттік органдарды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қаржыландыру департаментінің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Кожевников            - Қазақстан Республикасының Кәсіподақтар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Владимирович    федерациясы департаментінің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Котович 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Николаевич      Мәжілісінің депутаты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Макалкин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 Иванович       Мәжілісінің депутаты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Мүсенова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Ақайқызы         және сауда министрлігі Аймақтық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әлеуметтік саясат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Калюжный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Афанасьевич    министрлігінің Заңнама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Оразалинов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Шаймерден               Мәжілісінің депутаты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Әбілмәжінұлы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Назымбекұлы     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Әлеуметтік саясат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директоры.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Комиссия 2002 жылғы 1 шілдеге дейін қолданыстағы зейнетақы заңнамасына сәйкес жалақы мен зейнетақының ең төмен мөлшерлерін, аудандық коэффициенттерді белгілеу, бұрын 1992 жылға дейін, 1992-1994 жылдары, 1994 жыл - 1996 жылғы шілде кезеңінде тағайындалған зейнетақыларды қайта есептеу мәселелері жөнінде ұсыныстар әзірлесін және Қазақстан Республикасының Үкіметінеұсынсын.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