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4a8a" w14:textId="bbb4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Ғани Мұратбаевтың 100 жылдық мерейтойына дайындық және оны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наурыз N 292.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көрнектi қоғам қайраткерi, жастар қозғалысының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белсендiсi Ғани Мұратбаевтың есiмiн мәңгi есте қалдыру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"2001-2002 жылдарда республикалық деңгейде өткiзiлетiн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мерейтойлар мен атаулы күндердiң тiзбесi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2001 жылғы 31 қаңтардағы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ПҮКЖ-ы, 2001 ж., N 4-5, 48-құжат) мынадай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қаулымен бекiтiлген 2001-2002 жылдар кезеңiнде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деңгейде өткiзiлетiн мерейтойлар мен атаулы күндердiң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тiзбесi мынадай мазмұндағы реттiк нөмiрi 6-жолмен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"6   Ғани Мұратбаевтың    Үкiмет     МАКМ,          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 жылдығы          қаулысы    Қызылорда     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облысының      маусым"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әкiмi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Қосымшаға сәйкес құрамда Ғани Мұратбаевтың 100 жылдық мерейтойына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дайындық және оны өткiзу жөнiндегi республикалық комиссия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Қоса беріліп отырған Ғани Мұратбаевтың 100 жылдық мерейтойына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дайындық және оны өткiзу жөнiндегi iс-шаралар жоспары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11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292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Ғани Мұратбаевтың 100 жылдық мерейтойына дайындық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және оны өткiзу жөнiндегi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комиссияның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Мұхтар Абрарұлы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қоғамдық келiсiм 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Беркiмбаева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Шәмша Көпбайқызы                Бiлiм және ғылым 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Қалетаев                      -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Дархан Аманұлы                  қоғамдық келiсiм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Жастар саясаты департаментiнің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Алтынбаев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Мұхтар Қапашұлы                 Қорғаныс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Ыдырысов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 Әбілфайызұлы              Сыртқы iстер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Нұрғисаев                     - Қызылорда облысының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Серiкбай Өрікбайұлы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Тiлеухан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Бекболат Қанайұлы               Мәдениет, ақпарат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келiсiм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Мәдениет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Сариева 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Рысты Халесқызы                 Мәдениет, ақпарат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қоғамдық келiсiм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Мұрағаттарды және құжаттарды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басқару жөнiндегi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төрайымы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Жүсіп                         - "Жас Алаш" газетінің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Нұртөре Байтілесұлы             бас редакторы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11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292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Ғани Мұратбаевтың 100 жылдық мерейтойына дайындық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және оны өткiзу жөнiндегi iс-шаралар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 Iс-шара            ! Орындалу !     Жауапты атқарушылар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 ! мерзiмi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 !     3    !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Ғани Мұратбаевтың 100 жылдық   2002 жылғы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мерейтойына арналған             маусым    қоғамдық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конференция                  министрлігі, Қызылорда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өткiзу                                    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Қазақстан Республикасының      2002 жылғы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бұқаралық ақпарат құралдары      маусым    қоғамдық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редакторларының қатысуымен                 министрлігі, Қызылорда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конференция                  облысының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шеңберiнде "дөңгелек үстел"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өткiзу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Мерейтойлық тарихи-өмiрбаяндық  2002 жыл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жинақ дайындау және басып                  қоғамдық келiсiм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шығару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Мәскеу қаласында (Ресей        2002 жылғы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Федерациясы) Ғани Мұратбаевты    маусым    қоғамдық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еске алуға арналған iс-шаралар             министрлiгi,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өткiзу                                     министрлігі, Қызылорда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облысының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Тақырыптық кiтап көрмелерiн     2002 жыл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                                қоғамдық келiсiм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Ғани Мұратбаевтың өмiрi мен     2002 жыл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қызметiн бұқаралық ақпарат                 қоғамдық келiсiм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құралдарында көрсетудi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Қазақстан Республикасы          2002 жыл   Қорғаныс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Қарулы Күштерiнде Ғани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Мұратбаевты еске 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отансүйгіштiк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бағытта iс-шаралар өткiзу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Білім беру ұйымдарында          2002 жыл   Бiлiм және ғылым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Ғани Мұратбаевты еске 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арналған сынып сағаттарын,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"ержүректiк сабақтарын",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тақырыптық кештер өткiзу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Қызылорда облысы Қазалы         2002 жыл   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ауданындағы Ғани Мұратбаевтың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тарихи-мемориалдық мұражайын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жөндеу-жаңғыртудан өткiзіп,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қорын толықтыру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Ғани Мұратбаевтың 100 жылдық    2002 жылғы  Облыстардың,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мерейтойына арналған              маусым    Алматы қалаларының әкiмдерi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iс-шараларды ұйымдастыру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Қызылорда облысында Ғани        2002 жылғы  Қызылорда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Мұратбаевтың 100 жылдық           маусым   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мерейтойына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мерейтойлық салтанаттар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