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2913" w14:textId="f1f2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Дүниежүзілік Экономикалық Форум аясында екінші "Еуразиялық экономикалық саммитті" өткізу туралы (Алматы қаласы, 2002 жылғы 8-9 сәуір)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12 наурыз N 300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халықаралық қалыптасқан бет-бейнесін көтеру және Орталық Азияның басқа мемлекеттерімен, сондай-ақ шетелдермен аймақтық интеграцияны нығайту, сауда-экономикалық, инвестициялық ынтымақтастықты дамыту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Дүниежүзілік Экономикалық Форум аясында екінші "Еуразиялық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саммит" (бұдан әрі - Саммит) 2002 жылғы 8-9 сәуір кезеңінде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қаласында өткізілсін.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Қоса беріліп отырған: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Саммитті ұйымдастыру комитетінің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Саммитке дайындық және оны өткізу жөніндегі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орталық атқарушы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органдары (келісім бойынша) белгіленген тәртіппен Жоспарда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 іс-шаралардың орындалуын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қаулының орындалуын бақылау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12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300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Екінші "Еуразиялық экономикалық саммитті"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ұйымдастыру комитетінің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Алматы қаласы, 2002 жылғы 8-9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Тоқаев                  - Қазақстан Республикасының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Қасымжомарт Кемелұлы      Мемлекеттік хатшысы -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Мәсімов Кәрім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Қажымқанұлы               Премьер-Министрінің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Ыдырысов Ерлан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Әбілфайызұлы              істер бірінші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Есенбаев Мәжит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Төлеубекұлы               Экономика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Кәкімжанов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Зейнолла Халидоллаұлы     Мемлекеттік кіріс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Мырзахметов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Абылай Исабекұлы          және коммуникациялар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Сүлейменов              - Қазақстан Республикасының Ішкі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Қайырбек Шошанұлы        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Школьник Владимир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Сергеевич                 Энергетика және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ресурстар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Храпунов Виктор         -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Вячеславович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Өтембаев Ержан        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Әбілхайырұлы             Әкімшілігі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Арғынғазин             -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Әнуарбек Арғынғазыұлы    Іс басқарушысының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Зверьков Вадим         - Қазақстан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Павлович                 министрлігі Инвестициялар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Келімбетов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Қайрат Нематұлы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Рябченко Олег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Григорьевич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келісім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Тәжияқов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Бисенғали Шамғалиұлы     Банкі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Есенғарин              - Еуразиялық экономикалық қоғамдастығы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Нығметжан Қабатайұлы     Бас хатшысының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Нұрсейітов Азамат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Айтқалиұлы              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Сыртқы байланыстар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меңгерушісінің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Бектасов Әбен          - "Қазақтелеком" ААҚ-тың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Ағыбайұлы                (келісім бойынша)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Баталов Асқар          - "Қазинвест" инвестицияларға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Болатұлы                 жәрдемдесудің қазақстандық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орталығы ЖАҚ-тың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12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N 300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Дүниежүзілік Экономикалық Форум аясында екінші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"Еуразиялық экономикалық саммитке"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дайындық және оны өткізу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(Алматы қаласы, 2002 жылғы 8-9 сәуір)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 Іс-шара           Орындау            Орындалуына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1            2               3                             4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Ұйымдастыру іс-шаралары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Бірлесіп ұйымдастырушы. 2002 жылғы Ұйымдастыру комитеті, Қазақстан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(Дүниежүзілік эко.    ақпан-   Республикасының Сыртқы істер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номикалық форум) бірге    наурыз   министрлігі, бірлесіп ұйымдастырушы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 бағдарламасын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әзірлеу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Аймақтың мемлекеттері   2002 жылғы Қазақстан Республикасының Сыртқы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үкіметтерінің бас.    ақпан-   істер министрлігі, бірлесіп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шыларына, көрнекті        наурыз   ұйымдастырушы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саяси және қоғам қайрат.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керлеріне Саммитке қаты.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 үшін шақыруларды бір.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лесіп ұйымдастырушымен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бірге жіберу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Саммитті өткізудің қар. 2002 жылғы Ұйымдастыру комитеті,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жылық жағдайларын бір.    ақпан-   Республикасының Сыртқы 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лесіп ұйымдастырушымен    наурыз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пысықтау және шығындарды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жабудың көздері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ұсыныстарды енгізу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Саммит жұмысына ірі     2002 жылғы Ұйымдастыру комитеті,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шетелдік және отандық     ақпан-   Республикасының Сыртқы 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компаниялар мен банктер   наурыз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өкілдерінің қатысуын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бірлесіп ұйымдастырушы.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бірге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Қазақстандық ресми де.  2002 жылғы Ұйымдастыру комитеті,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легацияның, сондай-ақ     ақпан-   бірлесіп ұйымдастырушы,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іскер топтар өкілдер.     наурыз   Қазақстан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інің құрамын айқындау           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Саммитке қатысушылар    2002 жылғы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үшін мәдени бағдарлама    ақпан-   ақпарат және қоғамдық 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дайындау                  наурыз   министрлігі, Қазақстан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Республикасының Сыртқы істер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министрлігі, "Инвестицияларға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жәрдемдесудің қазақстандық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ЖАҚ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бірлесіп ұйымдастырушы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Саммиттің қонақтары мен 2002 жылғы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қатысушыларын визалық     ақпан-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қолдауды қамтамасыз ету  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Саммиттің ресми         2002 жылғы Қазақстан Республикасының Көлік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делегацияларының,        наурыз-   және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қонақтары мен            сәуір    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қатысушыларының арнайы             министрлігі,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ұшақтарының ұшып өтуін            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келісуді, Алматы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қаласының әуежайында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қонуын-ұшуын,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қызмет көрсетуді, жанар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май құюды, тұрақты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Саммит делегациялары    2002 жылғы Ұйымдастыру комитеті, Алматы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қатысушыларының      наурыз-   қаласының әкімі, "Инвестицияларға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жүру бағыттары бойынша   сәуір     жәрдемдесудің қазақстандық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қаланы безендіруді                 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Қонақ үй нөмірлерін     2002 жылғы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брондауды ұйымдастыру,   наурыз-   Іс басқармасы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Саммиттің ресми делега.   сәуір   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цияларының мүшелері                істер министрлігі, "Инвестицияларға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және олармен бірге                 жәрдемдесудің қазақстандық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жүретін адамдарды                  ЖАҚ (келісім бойынша), бірлесіп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орналастыру, оларға                ұйымдастырушы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қызмет көрсету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қажетті шаралар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Саммитті өткізу үшін    2002 жылғы Қазақстан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қажетті Дүниежүзілік     наурыз-   кіріс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экономикалық форумның     сәуір   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жабдықтарын, ақпараттық            министрлігі, бірлесіп ұйымдастырушы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материалдарын оңайлатыл.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ған әкелу мен әкетуді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Саммитке ресми делега.  2002 жылғы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цияларға көліктік        сәуір     Іс Басқармасы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қызмет көрсетуді                  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                     істер министрлігі,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әкімі, Ұйымдастыру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Саммиттің ресми делега. 2002 жылғы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цияларының басшылары     сәуір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қонақтарын Алматы              Сыртқы істер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қаласының әуежайында               Ұйымдастыру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күтіп алу мен шығарып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салуды, сондай-ақ оларға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гүл беруді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Залдарды дайындауды     2002 жылғы Бірлесіп ұйымдастырушы,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және безендіруді,         сәуір   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Саммитке қатысушылардың            Іс басқармасы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сәйлеген сөздерінің               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ілеспе аудармасы мен               істер министрлігі, "Инвестицияларға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көрнекі сүйемелдеу                 жәрдемдесудің қазақстандық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жағдайларын қамтамасыз             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ету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Саммиттің қонақтары     2002 жылғы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мен қатысушыларына       сәуір     Іс Басқармасы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медициналық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көрсетуді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Мыналарды:              2002 жылғы Қазақстан Республикасының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Саммиттің ресми деле.   8-9 сәуір  министрлігі,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циялары мүшелерінің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тұратын және болатын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жерлерінде қауіпсіздігін,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сондай-ақ жүру бағыттары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Жол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комитеті автокөліктерінің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бірге жүруін; Саммитті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өткізу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тәртіпті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Саммитке қатысушылардың  2002 жылғы Ұйымдастыру комитеті,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 8-9 сәуір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министрліктері мен ведом.           министрлігімен бірлесіп,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стволарының басшыларымен            тиісті министрліктер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екі жақты кездесулерін              ведомстволар, "Инвестицияларға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ұйымдастыру                         жәрдемдесудің қазақстандық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Қазақстан Республикасы   2002 жылғы Ұйымдастыру комитеті,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Президентінің атынан     8-9 сәуір  Республикасы Президентінің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Саммиттің қонақтары мен             Басқармасы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қатысушылары үшін                  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ресми қабылдауды ұйымдас.           істер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тыру және оны музыкалық             Республикасының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сүйемелдеумен қамтамасыз            және қоғамдық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Дүниежүзілік экономика. 2002 жылғы Бірлесіп ұйымдастырушы,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лық форум атынан Сам.   8-9 сәуір 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митте жұмыс бабындағы              Іс басқармасы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қонақасын ұйымдастыру             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істер министрлігі, "Инвестицияларға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жәрдемдесудің қазақстандық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2. Саммитті ақпараттық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Ағылшын тіліне аудармасы 2002 жылғы Ұйымдастыру комитеті,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бар Қазақстанның инвес.   ақпан-    тиісті министрліктер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тициялық мүмкіндіктері    наурыз    ведомстволар, барлық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туралы ақпараттық-анық.             Астана және Алматы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тамалық материалдарды               әкімдері, "Инвестицияларға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дайындау және шығару                жәрдемдесудің қазақстандық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Саммитке дайындық        2002 жылғы Қазақстан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кезінде БАҚ-пен өзара     ақпан-    ақпарат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іс-қимылды жүзеге асыру   наурыз    министрлігі, Ұйымдастыру комитеті,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"Инвестицияларға жәрдемдесудің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қазақстандық орталығы"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(келісім бойынша), бірлесіп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ұйымдастырушы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Қазақстан Республикасы.  2002 жылғы Барлық облыстар, Астана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ның ықтимал инвестиция.  15 наурыз  қалаларының әкімдері,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лық жобаларының тізбесін           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Саммитке қатысушылар                министрлігі,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арасында тарату үшін               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электронды жеткізушіге              сауда министрлігі, "Инвестицияларға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дайындау және ресімдеу              жәрдемдесудің қазақстандық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Саммиттің қорытындысы    2002 жылғы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ел басшылығының  8-9 сәуір  (келісім бойынша) және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баспасөз мәслихатын                 Республикасы Премьер-Министрінің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дайындау және ұйымдастыру           баспасөз қызметтері, Ұйымдастыру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комитеті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Шетелдік және отандық    2002 жылғы Ұйымдастыру комитеті,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БАҚ-та Саммиттің жұмысы   сәуір-    Республикасының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мен қорытындыларын        мамыр     және қоғамдық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жариялауды қамтамасыз               бірлесіп ұйымдастырушы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 Саммитте сөйленетін сөздердің жобалары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Қазақстан Республикасы   2002 жылғы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Президентінің Саммитте   15 наурыз  істер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сөйлейтін сөзінің                   Республикасы Президентінің Баспасөз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жобасын дайындау               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Ұйымдастыру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Қазақстан Республикасы   2002 жылғы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Премьер-Министрінің      15 наурыз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Премьер-Министрінің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қызметі, Ұйымдастыру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Республика.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сының Мемлекеттік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хатшысы -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министрінің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Республикасының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Ұлттық Банкі төрағасының            Ұлттық Банкі (келісім бойынша)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Премьер-Министрінің                 Қаржы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орынбасары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министрінің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Энергетика және минералдық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ресурстар министрінің               ресурстар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Экономика және сауда                Экономика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министрінің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Көлік және коммуникациялар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министрінің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              Қазақстан Республикасының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Мемлекеттік кіріс министрінің       Мемлекеттік кіріс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              Қазақстан Республикасының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Ауыл шаруашылығы министрінің  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Астана және Алматы қалалары         Астана және Алматы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әкімдерінің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Саммитте сөйлейтін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сөздерінің жобаларын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дайындау және электронды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жеткізушіде ағылшын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тіліндегі аудармасымен бірге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Сыртқы істер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тапсыру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4. Саммиттің қорытындылары бойынша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Саммиттің қорытындысы    2002 жылғы Ұйымдастыру комитеті,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бойынша есеп дайындау     10 мамыр 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министрлігі, "Инвестицияларға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жәрдемдесудің қазақстандық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