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f5d38d" w14:textId="2f5d38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Н.С.Бектұрғанов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2002 жылғы 15 наурыз N 308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 Үкіметі қаулы етеді: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Нұралы Сұлтанұлы Бектұрғанов Қазақстан Республикасының Білім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ғылым вице-министрі болып тағайындалсын.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Премьер-Министрі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Мамандар: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Багарова Ж.А.,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Қасымбеков Б.А.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