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3751" w14:textId="dfe3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15 наурыздағы N 310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15 наурыз N 313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темір жолы" ұлттық компаниясы" жабық акционерлік қоғамын құру туралы" Қазақстан Республикасы Үкіметінің 2002 жылғы 15 наурыздағы N 310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P020310_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темір жолы" ұлттық компаниясы" жабық акционерлік қоғамы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директорлар кеңесінің құрамы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"Атамқұлов Ерлан Дүмшебайұлы - "Қазақстан темір жолы"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компаниясы" жабық акционерлік қоғамының президенті".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