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98b3" w14:textId="5ee9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8 қазандағы N 235 өкіміне өзгерістер енгізу туралы" Қазақстан Республикасының Президенті өкімінің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18 наурыз N 319</w:t>
      </w:r>
    </w:p>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"Қазақстан Республикасы Президентінің 2001 жылғы 8 қазандағы N 235 өкіміне өзгерістер енгізу туралы" Қазақстан Республикасының Президенті өкімінің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 xml:space="preserve">
өкімі Қазақстан Республикасы Президентінің 2001 жылғы 8 қазандағы </w:t>
      </w:r>
      <w:r>
        <w:br/>
      </w:r>
      <w:r>
        <w:rPr>
          <w:rFonts w:ascii="Times New Roman"/>
          <w:b/>
          <w:i w:val="false"/>
          <w:color w:val="000000"/>
        </w:rPr>
        <w:t>
N 235 өкіміне өзгерістер енгізу туралы</w:t>
      </w:r>
    </w:p>
    <w:p>
      <w:pPr>
        <w:spacing w:after="0"/>
        <w:ind w:left="0"/>
        <w:jc w:val="both"/>
      </w:pPr>
      <w:r>
        <w:rPr>
          <w:rFonts w:ascii="Times New Roman"/>
          <w:b w:val="false"/>
          <w:i w:val="false"/>
          <w:color w:val="000000"/>
          <w:sz w:val="28"/>
        </w:rPr>
        <w:t>      Қазақстан Республикасы Президентінің "Жұмыс тобын құру туралы" 2001 жылғы 8 қазандағы N 235 өкіміне мынадай өзгерістер енгізілсін:</w:t>
      </w:r>
      <w:r>
        <w:br/>
      </w:r>
      <w:r>
        <w:rPr>
          <w:rFonts w:ascii="Times New Roman"/>
          <w:b w:val="false"/>
          <w:i w:val="false"/>
          <w:color w:val="000000"/>
          <w:sz w:val="28"/>
        </w:rPr>
        <w:t>
      кіріспеде "Қазақстан Республикасы Заңының жобасын" деген сөздер "Қазақстан Республикасының Заңын" деген сөздермен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жұмыс тобының құрамына мыналар енгізілсін:</w:t>
      </w:r>
    </w:p>
    <w:p>
      <w:pPr>
        <w:spacing w:after="0"/>
        <w:ind w:left="0"/>
        <w:jc w:val="both"/>
      </w:pPr>
      <w:r>
        <w:rPr>
          <w:rFonts w:ascii="Times New Roman"/>
          <w:b w:val="false"/>
          <w:i w:val="false"/>
          <w:color w:val="000000"/>
          <w:sz w:val="28"/>
        </w:rPr>
        <w:t>Павлов                    - Қазақстан Республикасы</w:t>
      </w:r>
      <w:r>
        <w:br/>
      </w:r>
      <w:r>
        <w:rPr>
          <w:rFonts w:ascii="Times New Roman"/>
          <w:b w:val="false"/>
          <w:i w:val="false"/>
          <w:color w:val="000000"/>
          <w:sz w:val="28"/>
        </w:rPr>
        <w:t xml:space="preserve">
Александр Сергеевич         Премьер-Министрінің орынбасары - </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министрі, жетекші</w:t>
      </w:r>
    </w:p>
    <w:p>
      <w:pPr>
        <w:spacing w:after="0"/>
        <w:ind w:left="0"/>
        <w:jc w:val="both"/>
      </w:pPr>
      <w:r>
        <w:rPr>
          <w:rFonts w:ascii="Times New Roman"/>
          <w:b w:val="false"/>
          <w:i w:val="false"/>
          <w:color w:val="000000"/>
          <w:sz w:val="28"/>
        </w:rPr>
        <w:t>Тәжин                     - Қазақстан Республикасы</w:t>
      </w:r>
      <w:r>
        <w:br/>
      </w:r>
      <w:r>
        <w:rPr>
          <w:rFonts w:ascii="Times New Roman"/>
          <w:b w:val="false"/>
          <w:i w:val="false"/>
          <w:color w:val="000000"/>
          <w:sz w:val="28"/>
        </w:rPr>
        <w:t>
Марат Мұхамбетқазыұлы       Президентінің ұлттық қауіпсіздік</w:t>
      </w:r>
      <w:r>
        <w:br/>
      </w:r>
      <w:r>
        <w:rPr>
          <w:rFonts w:ascii="Times New Roman"/>
          <w:b w:val="false"/>
          <w:i w:val="false"/>
          <w:color w:val="000000"/>
          <w:sz w:val="28"/>
        </w:rPr>
        <w:t xml:space="preserve">
                            мәселелері жөніндегі көмекшісі - </w:t>
      </w:r>
      <w:r>
        <w:br/>
      </w:r>
      <w:r>
        <w:rPr>
          <w:rFonts w:ascii="Times New Roman"/>
          <w:b w:val="false"/>
          <w:i w:val="false"/>
          <w:color w:val="000000"/>
          <w:sz w:val="28"/>
        </w:rPr>
        <w:t>
                            Қазақстан Республикасы Қауіпсіздік</w:t>
      </w:r>
      <w:r>
        <w:br/>
      </w:r>
      <w:r>
        <w:rPr>
          <w:rFonts w:ascii="Times New Roman"/>
          <w:b w:val="false"/>
          <w:i w:val="false"/>
          <w:color w:val="000000"/>
          <w:sz w:val="28"/>
        </w:rPr>
        <w:t xml:space="preserve">
                            Кеңесінің хатшысы, жетекшінің </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Әйімбетов                 - Қазақстан Республикасының</w:t>
      </w:r>
      <w:r>
        <w:br/>
      </w:r>
      <w:r>
        <w:rPr>
          <w:rFonts w:ascii="Times New Roman"/>
          <w:b w:val="false"/>
          <w:i w:val="false"/>
          <w:color w:val="000000"/>
          <w:sz w:val="28"/>
        </w:rPr>
        <w:t>
Сейітсұлтан Сүлейменұлы     Әділет вице-министрі</w:t>
      </w:r>
    </w:p>
    <w:p>
      <w:pPr>
        <w:spacing w:after="0"/>
        <w:ind w:left="0"/>
        <w:jc w:val="both"/>
      </w:pPr>
      <w:r>
        <w:rPr>
          <w:rFonts w:ascii="Times New Roman"/>
          <w:b w:val="false"/>
          <w:i w:val="false"/>
          <w:color w:val="000000"/>
          <w:sz w:val="28"/>
        </w:rPr>
        <w:t>Аймақов                   - Қазақстан Республикасының</w:t>
      </w:r>
      <w:r>
        <w:br/>
      </w:r>
      <w:r>
        <w:rPr>
          <w:rFonts w:ascii="Times New Roman"/>
          <w:b w:val="false"/>
          <w:i w:val="false"/>
          <w:color w:val="000000"/>
          <w:sz w:val="28"/>
        </w:rPr>
        <w:t>
Бауыржан Жаңабекұлы         Экономика және сауда вице-министрі</w:t>
      </w:r>
    </w:p>
    <w:p>
      <w:pPr>
        <w:spacing w:after="0"/>
        <w:ind w:left="0"/>
        <w:jc w:val="both"/>
      </w:pPr>
      <w:r>
        <w:rPr>
          <w:rFonts w:ascii="Times New Roman"/>
          <w:b w:val="false"/>
          <w:i w:val="false"/>
          <w:color w:val="000000"/>
          <w:sz w:val="28"/>
        </w:rPr>
        <w:t>Аманбаев                  - Қазақстан Республикасының</w:t>
      </w:r>
      <w:r>
        <w:br/>
      </w:r>
      <w:r>
        <w:rPr>
          <w:rFonts w:ascii="Times New Roman"/>
          <w:b w:val="false"/>
          <w:i w:val="false"/>
          <w:color w:val="000000"/>
          <w:sz w:val="28"/>
        </w:rPr>
        <w:t>
Мұрат Ермұханұлы            ішкі істер вице-министрі</w:t>
      </w:r>
    </w:p>
    <w:p>
      <w:pPr>
        <w:spacing w:after="0"/>
        <w:ind w:left="0"/>
        <w:jc w:val="both"/>
      </w:pPr>
      <w:r>
        <w:rPr>
          <w:rFonts w:ascii="Times New Roman"/>
          <w:b w:val="false"/>
          <w:i w:val="false"/>
          <w:color w:val="000000"/>
          <w:sz w:val="28"/>
        </w:rPr>
        <w:t>Әмрин                     - Қазақстан Республикасы Қорғаныс</w:t>
      </w:r>
      <w:r>
        <w:br/>
      </w:r>
      <w:r>
        <w:rPr>
          <w:rFonts w:ascii="Times New Roman"/>
          <w:b w:val="false"/>
          <w:i w:val="false"/>
          <w:color w:val="000000"/>
          <w:sz w:val="28"/>
        </w:rPr>
        <w:t xml:space="preserve">
Ғұсман Кәрімұлы             министрінің экономика және қаржы </w:t>
      </w:r>
      <w:r>
        <w:br/>
      </w:r>
      <w:r>
        <w:rPr>
          <w:rFonts w:ascii="Times New Roman"/>
          <w:b w:val="false"/>
          <w:i w:val="false"/>
          <w:color w:val="000000"/>
          <w:sz w:val="28"/>
        </w:rPr>
        <w:t>
                            жөніндегі орынбасары</w:t>
      </w:r>
    </w:p>
    <w:p>
      <w:pPr>
        <w:spacing w:after="0"/>
        <w:ind w:left="0"/>
        <w:jc w:val="both"/>
      </w:pPr>
      <w:r>
        <w:rPr>
          <w:rFonts w:ascii="Times New Roman"/>
          <w:b w:val="false"/>
          <w:i w:val="false"/>
          <w:color w:val="000000"/>
          <w:sz w:val="28"/>
        </w:rPr>
        <w:t>Жақыпов                   - Қазақстан Республикасының</w:t>
      </w:r>
      <w:r>
        <w:br/>
      </w:r>
      <w:r>
        <w:rPr>
          <w:rFonts w:ascii="Times New Roman"/>
          <w:b w:val="false"/>
          <w:i w:val="false"/>
          <w:color w:val="000000"/>
          <w:sz w:val="28"/>
        </w:rPr>
        <w:t>
Қабиболла Қабенұлы          Көлік және коммуникациялар</w:t>
      </w:r>
      <w:r>
        <w:br/>
      </w:r>
      <w:r>
        <w:rPr>
          <w:rFonts w:ascii="Times New Roman"/>
          <w:b w:val="false"/>
          <w:i w:val="false"/>
          <w:color w:val="000000"/>
          <w:sz w:val="28"/>
        </w:rPr>
        <w:t>
                            бірінші вице-министрі</w:t>
      </w:r>
    </w:p>
    <w:p>
      <w:pPr>
        <w:spacing w:after="0"/>
        <w:ind w:left="0"/>
        <w:jc w:val="both"/>
      </w:pPr>
      <w:r>
        <w:rPr>
          <w:rFonts w:ascii="Times New Roman"/>
          <w:b w:val="false"/>
          <w:i w:val="false"/>
          <w:color w:val="000000"/>
          <w:sz w:val="28"/>
        </w:rPr>
        <w:t>Қарағұсова                - Қазақстан Республикасының</w:t>
      </w:r>
      <w:r>
        <w:br/>
      </w:r>
      <w:r>
        <w:rPr>
          <w:rFonts w:ascii="Times New Roman"/>
          <w:b w:val="false"/>
          <w:i w:val="false"/>
          <w:color w:val="000000"/>
          <w:sz w:val="28"/>
        </w:rPr>
        <w:t>
Гүлжан Жанпейісқызы         Еңбек және халықты әлеуметтік</w:t>
      </w:r>
      <w:r>
        <w:br/>
      </w: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Қосжанов                  - Қазақстан Республикасының</w:t>
      </w:r>
      <w:r>
        <w:br/>
      </w:r>
      <w:r>
        <w:rPr>
          <w:rFonts w:ascii="Times New Roman"/>
          <w:b w:val="false"/>
          <w:i w:val="false"/>
          <w:color w:val="000000"/>
          <w:sz w:val="28"/>
        </w:rPr>
        <w:t>
Төрехан Бекболұлы           Президенті Әкімшілігінің</w:t>
      </w:r>
      <w:r>
        <w:br/>
      </w:r>
      <w:r>
        <w:rPr>
          <w:rFonts w:ascii="Times New Roman"/>
          <w:b w:val="false"/>
          <w:i w:val="false"/>
          <w:color w:val="000000"/>
          <w:sz w:val="28"/>
        </w:rPr>
        <w:t>
                            Әлеуметтік-экономикалық талдау</w:t>
      </w:r>
      <w:r>
        <w:br/>
      </w:r>
      <w:r>
        <w:rPr>
          <w:rFonts w:ascii="Times New Roman"/>
          <w:b w:val="false"/>
          <w:i w:val="false"/>
          <w:color w:val="000000"/>
          <w:sz w:val="28"/>
        </w:rPr>
        <w:t>
                            бөлімі меңгерушісінің орынбасары</w:t>
      </w:r>
    </w:p>
    <w:p>
      <w:pPr>
        <w:spacing w:after="0"/>
        <w:ind w:left="0"/>
        <w:jc w:val="both"/>
      </w:pPr>
      <w:r>
        <w:rPr>
          <w:rFonts w:ascii="Times New Roman"/>
          <w:b w:val="false"/>
          <w:i w:val="false"/>
          <w:color w:val="000000"/>
          <w:sz w:val="28"/>
        </w:rPr>
        <w:t>Мұтанов                   - Қазақстан Республикасының</w:t>
      </w:r>
      <w:r>
        <w:br/>
      </w:r>
      <w:r>
        <w:rPr>
          <w:rFonts w:ascii="Times New Roman"/>
          <w:b w:val="false"/>
          <w:i w:val="false"/>
          <w:color w:val="000000"/>
          <w:sz w:val="28"/>
        </w:rPr>
        <w:t>
Ғалымқайыр Мұтанұлы         Білім және ғылым бірінші вице-министрі</w:t>
      </w:r>
    </w:p>
    <w:p>
      <w:pPr>
        <w:spacing w:after="0"/>
        <w:ind w:left="0"/>
        <w:jc w:val="both"/>
      </w:pPr>
      <w:r>
        <w:rPr>
          <w:rFonts w:ascii="Times New Roman"/>
          <w:b w:val="false"/>
          <w:i w:val="false"/>
          <w:color w:val="000000"/>
          <w:sz w:val="28"/>
        </w:rPr>
        <w:t>Ыбырайым                  - Қазақстан Республикасы</w:t>
      </w:r>
      <w:r>
        <w:br/>
      </w:r>
      <w:r>
        <w:rPr>
          <w:rFonts w:ascii="Times New Roman"/>
          <w:b w:val="false"/>
          <w:i w:val="false"/>
          <w:color w:val="000000"/>
          <w:sz w:val="28"/>
        </w:rPr>
        <w:t>
Нұрлан Мұхтарбекұлы         Президенті Әкімшілігі Мемлекеттік-құқық</w:t>
      </w:r>
      <w:r>
        <w:br/>
      </w:r>
      <w:r>
        <w:rPr>
          <w:rFonts w:ascii="Times New Roman"/>
          <w:b w:val="false"/>
          <w:i w:val="false"/>
          <w:color w:val="000000"/>
          <w:sz w:val="28"/>
        </w:rPr>
        <w:t>
                            бөлімінің бас сарапшысы;</w:t>
      </w:r>
    </w:p>
    <w:p>
      <w:pPr>
        <w:spacing w:after="0"/>
        <w:ind w:left="0"/>
        <w:jc w:val="both"/>
      </w:pPr>
      <w:r>
        <w:rPr>
          <w:rFonts w:ascii="Times New Roman"/>
          <w:b w:val="false"/>
          <w:i w:val="false"/>
          <w:color w:val="000000"/>
          <w:sz w:val="28"/>
        </w:rPr>
        <w:t>"Есенбаев                 - Қазақстан Республикасының</w:t>
      </w:r>
      <w:r>
        <w:br/>
      </w:r>
      <w:r>
        <w:rPr>
          <w:rFonts w:ascii="Times New Roman"/>
          <w:b w:val="false"/>
          <w:i w:val="false"/>
          <w:color w:val="000000"/>
          <w:sz w:val="28"/>
        </w:rPr>
        <w:t>
Мәжит Төлеубекұлы           Қаржы министрі, жетекшінің орынбасары",</w:t>
      </w:r>
    </w:p>
    <w:p>
      <w:pPr>
        <w:spacing w:after="0"/>
        <w:ind w:left="0"/>
        <w:jc w:val="both"/>
      </w:pPr>
      <w:r>
        <w:rPr>
          <w:rFonts w:ascii="Times New Roman"/>
          <w:b w:val="false"/>
          <w:i w:val="false"/>
          <w:color w:val="000000"/>
          <w:sz w:val="28"/>
        </w:rPr>
        <w:t>"Бейсембетов              - Қазақстан Республикасы</w:t>
      </w:r>
      <w:r>
        <w:br/>
      </w:r>
      <w:r>
        <w:rPr>
          <w:rFonts w:ascii="Times New Roman"/>
          <w:b w:val="false"/>
          <w:i w:val="false"/>
          <w:color w:val="000000"/>
          <w:sz w:val="28"/>
        </w:rPr>
        <w:t>
Ескендір Қалыбекұлы         Президенті Әкімшілігі Әлеуметтік-</w:t>
      </w:r>
      <w:r>
        <w:br/>
      </w:r>
      <w:r>
        <w:rPr>
          <w:rFonts w:ascii="Times New Roman"/>
          <w:b w:val="false"/>
          <w:i w:val="false"/>
          <w:color w:val="000000"/>
          <w:sz w:val="28"/>
        </w:rPr>
        <w:t>
                            экономикалық талдау бөлімінің</w:t>
      </w:r>
      <w:r>
        <w:br/>
      </w:r>
      <w:r>
        <w:rPr>
          <w:rFonts w:ascii="Times New Roman"/>
          <w:b w:val="false"/>
          <w:i w:val="false"/>
          <w:color w:val="000000"/>
          <w:sz w:val="28"/>
        </w:rPr>
        <w:t>
                            меңгерушісі",</w:t>
      </w:r>
    </w:p>
    <w:p>
      <w:pPr>
        <w:spacing w:after="0"/>
        <w:ind w:left="0"/>
        <w:jc w:val="both"/>
      </w:pPr>
      <w:r>
        <w:rPr>
          <w:rFonts w:ascii="Times New Roman"/>
          <w:b w:val="false"/>
          <w:i w:val="false"/>
          <w:color w:val="000000"/>
          <w:sz w:val="28"/>
        </w:rPr>
        <w:t>"Наймушина                - Қазақстан Республикасының</w:t>
      </w:r>
      <w:r>
        <w:br/>
      </w:r>
      <w:r>
        <w:rPr>
          <w:rFonts w:ascii="Times New Roman"/>
          <w:b w:val="false"/>
          <w:i w:val="false"/>
          <w:color w:val="000000"/>
          <w:sz w:val="28"/>
        </w:rPr>
        <w:t>
Ольга Вадимовна             Денсаулық сақтау іс жөніндегі</w:t>
      </w:r>
      <w:r>
        <w:br/>
      </w:r>
      <w:r>
        <w:rPr>
          <w:rFonts w:ascii="Times New Roman"/>
          <w:b w:val="false"/>
          <w:i w:val="false"/>
          <w:color w:val="000000"/>
          <w:sz w:val="28"/>
        </w:rPr>
        <w:t>
                            агенттігі төрағасының бірінші орынбасары"</w:t>
      </w:r>
    </w:p>
    <w:p>
      <w:pPr>
        <w:spacing w:after="0"/>
        <w:ind w:left="0"/>
        <w:jc w:val="both"/>
      </w:pPr>
      <w:r>
        <w:rPr>
          <w:rFonts w:ascii="Times New Roman"/>
          <w:b w:val="false"/>
          <w:i w:val="false"/>
          <w:color w:val="000000"/>
          <w:sz w:val="28"/>
        </w:rPr>
        <w:t>     деген жолдар мынадай редакцияда жазылсын:</w:t>
      </w:r>
    </w:p>
    <w:p>
      <w:pPr>
        <w:spacing w:after="0"/>
        <w:ind w:left="0"/>
        <w:jc w:val="both"/>
      </w:pPr>
      <w:r>
        <w:rPr>
          <w:rFonts w:ascii="Times New Roman"/>
          <w:b w:val="false"/>
          <w:i w:val="false"/>
          <w:color w:val="000000"/>
          <w:sz w:val="28"/>
        </w:rPr>
        <w:t>"Есенбаев                 - Қазақстан Республикасының</w:t>
      </w:r>
      <w:r>
        <w:br/>
      </w:r>
      <w:r>
        <w:rPr>
          <w:rFonts w:ascii="Times New Roman"/>
          <w:b w:val="false"/>
          <w:i w:val="false"/>
          <w:color w:val="000000"/>
          <w:sz w:val="28"/>
        </w:rPr>
        <w:t>
Мәжит Төлеубекұлы           Экономика және сауда министрі,</w:t>
      </w:r>
      <w:r>
        <w:br/>
      </w:r>
      <w:r>
        <w:rPr>
          <w:rFonts w:ascii="Times New Roman"/>
          <w:b w:val="false"/>
          <w:i w:val="false"/>
          <w:color w:val="000000"/>
          <w:sz w:val="28"/>
        </w:rPr>
        <w:t>
                            жетекшінің орынбасары",</w:t>
      </w:r>
    </w:p>
    <w:p>
      <w:pPr>
        <w:spacing w:after="0"/>
        <w:ind w:left="0"/>
        <w:jc w:val="both"/>
      </w:pPr>
      <w:r>
        <w:rPr>
          <w:rFonts w:ascii="Times New Roman"/>
          <w:b w:val="false"/>
          <w:i w:val="false"/>
          <w:color w:val="000000"/>
          <w:sz w:val="28"/>
        </w:rPr>
        <w:t>"Бейсембетов              - Қазақстан Республикасы</w:t>
      </w:r>
      <w:r>
        <w:br/>
      </w:r>
      <w:r>
        <w:rPr>
          <w:rFonts w:ascii="Times New Roman"/>
          <w:b w:val="false"/>
          <w:i w:val="false"/>
          <w:color w:val="000000"/>
          <w:sz w:val="28"/>
        </w:rPr>
        <w:t>
Ескендір Қалыбекұлы         Стратегиялық жоспарлау жөніндегі</w:t>
      </w:r>
      <w:r>
        <w:br/>
      </w: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"Наймушина                - Қазақстан Республикасының</w:t>
      </w:r>
      <w:r>
        <w:br/>
      </w:r>
      <w:r>
        <w:rPr>
          <w:rFonts w:ascii="Times New Roman"/>
          <w:b w:val="false"/>
          <w:i w:val="false"/>
          <w:color w:val="000000"/>
          <w:sz w:val="28"/>
        </w:rPr>
        <w:t>
Ольга Вадимовна             Денсаулық сақтау вице-министрі";</w:t>
      </w:r>
    </w:p>
    <w:p>
      <w:pPr>
        <w:spacing w:after="0"/>
        <w:ind w:left="0"/>
        <w:jc w:val="both"/>
      </w:pPr>
      <w:r>
        <w:rPr>
          <w:rFonts w:ascii="Times New Roman"/>
          <w:b w:val="false"/>
          <w:i w:val="false"/>
          <w:color w:val="000000"/>
          <w:sz w:val="28"/>
        </w:rPr>
        <w:t>      көрсетілген құрамнан Жандосов Ораз Әлиұлы, Сәрсенбаев Алтынбек Сәрсенбайұлы, Бәйменов Әлихан Мұхамедияұлы, Донақов Талғат Советбекұлы, Ертілесова Жаннат Жұрғалиқызы, Жәмішев Болат Бидахметұлы, Жұмағұлов Бақытжан Тұрсынұлы, Қощанова Жанаркүл Тоғызбайқызы, Құлекеев Жақсыбек Әбдірахметұлы, Мамин Асқар Ұзақбайұлы шығарылсын;</w:t>
      </w:r>
      <w:r>
        <w:br/>
      </w:r>
      <w:r>
        <w:rPr>
          <w:rFonts w:ascii="Times New Roman"/>
          <w:b w:val="false"/>
          <w:i w:val="false"/>
          <w:color w:val="000000"/>
          <w:sz w:val="28"/>
        </w:rPr>
        <w:t>
      2-тармақтағы "екі ай мерзімде" деген сөздер "2002 жылғы 1 сәуірге дейін" деген сөздермен, "Қазақстан Республикасы Заңының жобасын" деген сөздер "Қазақстан Республикасының Заңын" деген сөздермен ауыстырылсын.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