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9126" w14:textId="50d9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облысындағы Сарықамыс кентінің тұрғындарын көшіру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18 наурыз N 321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Ауа атмосферасындағы зиянды заттардың рұқсат етілген шекті шоғырланудан асып түсуіне және Теңіз мұнай кен орнының санитарлық-қорғаныс аймағында орналасқан Сарықамыс кенті тұрғындарының шамадан тыс науқастылығына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облысының әкімі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2006 жылға дейінгі мерзімде Сарықамыс кентінің тұрғындарын Атырау қаласына және Атырау облысының Жаңа-Қаратон кентіне көшіруді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Сарықамыс кентінің көшірілетін тұрғындары үшін жаңа тұрғын үйлер,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әлеуметтік объектілер және инженерлік коммуникациялар салу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тапсырыс берушіні анықтасын;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көшірілетін халықтың тұрмыс-тіршілігі үшін қажетті тұрғын үйлер,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әлеуметтік объектілер және инженерлік коммуникациялар салуға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жерлерді уақтылы бөлуді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