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d3d8" w14:textId="bb0d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15 желтоқсандағы N 1649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19 наурыз N 334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"Оңтүстік Қазақстанның тұтынушыларын электрмен тұрақты жабдықтауды қамтамасыз ету жөніндегі шұғыл шаралар туралы" Қазақстан Республикасы Үкіметінің 2001 жылғы 15 желтоқсандағы N 1649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P011649_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1-тармақтағы "2001 жылғы 15 желтоқсаннан 2002 жылғы 15 наурызға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шейінгі кезеңде"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К.Қ.Мәсімовке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