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89c0" w14:textId="e548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8-бабына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облысының облыстық бюджетінен республикалық бюджетке бюджеттік алуларды жүзеге асыру 2002 жылғы 1 қазанға дейін тоқтатыла тұрсын.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 Үкіметінің 2002.07.27. N 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P020838_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 іске асыру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2002 жылғы 1 қазаннан бастап Қазақстан Республикасы Үкіметінің 1999 жылғы 4 мамырдағы N 528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Облыстық бюджеттерден, Астана және Алматы қалаларының бюджеттерінен республикалық бюджетке бюджеттік алулардың мерзімділігін қамтамасыз ету тәртібінің 6-тармағына сәйкес бюджеттік алулар бойынша пайда болған жете төлемеушілік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толығымен өндіріліп алынғанға дейін Павлодар облысының облыстық бюджетінен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бюджетке бюджеттік алуларды жүргізсін.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 2002.07.27. N 838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P020838_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2002 жылғы 1 сәуірден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