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47dc" w14:textId="2184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11-12 сәуiрде Алматы қаласында Ұжымдық қауiпсiздiк туралы шартқа қатысушы мемлекеттердiң Қауiпсiздiк кеңестері Хатшылары комитетiнiң мәжiлiсiн дайындау және өткiзу жөнiндегi іс-шаралар жоспарын бекiту туралы &lt;*&gt;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наурыз N 339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Ұжымдық қауiпсiздiк туралы шартқа қатысушы мемлекеттердiң Қауiпсiздiк кеңестерi Хатшылары комитетiнiң мәжiлiсiн өткiзуге дайындықты ұйымдастыру мен үйлестiрудi қамтамасыз ету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Ұжымдық қауiпсiздiк туралы шартқа қатысушы мемлекеттердiң Қауiпсiздiк кеңестерi Хатшылары комитетiнiң мәжiлiсiн дайындау және өткiзу жөнiндегi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Алматы қаласының әкiмi, өзге де мемлекеттiк органдары (келiсiм бойынша) Жоспарда көзделген iс-шаралардың орындалуын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 және 2-тармақ өзгерді - ҚР Үкіметінің 2002.04.10.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412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P020412_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министрлiгi 2002 жылға арналған республикалық бюджетте "Өкiлдiк шығындар" бағдарламасы бойынша көзделген қаражат есебiнен iс-шараларды, оның iшiнде делегациялар басшыларының тұруын 2424045 (екі миллион төрт жүз жиырма төрт мың қырық бес) теңге сомасында қаржыландыруды қамтамасыз етсiн.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3-тармақ өзгерді - ҚР Үкіметінің 2002.04.10. N 412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P020412_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Жоспардың орындалуын бақылау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iстер министрлiгiне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19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N 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Ұжымдық қауiпсiздiк туралы шартқа қатысушы мемлекеттердiң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Қауiпсiздiк кеңестері Хатшылары Комитетiнiң мәжiлiсiн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және өткiзу жөнiндегi iс-шаралар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(Алматы қаласы, 2002 жылғы 11-12 сәуiр)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Жоспар өзгерді - ҚР Үкіметінің 2002.04.10. N 412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P020412_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 Iс-шаралар              Орындалу      Жауапты 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Ұжымдық қауiпсiздiк туралы       2002 жылғы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шартқа қатысушы мемлекеттердiң   1 сәуірге 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Қауiпсiздiк кеңестерi Хатшылары     дейін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Комитетiнiң мәжiлiсiн өткiзу                 Қауiпсiздiк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бағдарламасын дайындау                       Хатшылығы (келiсiм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Делегациялар құрамын келiсу,     2002 жылғы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мәжiлiске қатысушылардың келу    10 сәуiрге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кету кестесiн жасау           дейiн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Қауiпсiздiк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Хатшылығы (келiсiм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Мәжiлiстi дайындау және өткiзу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жөнiндегi iс-шараларды қаржы.    1 сәуiрге   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ландыру мәселелерiн шешу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Бұқаралық ақпарат құралдары      2002 жылғы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өкiлдерiмен жұмысты ұйымдастыру  10-12 сәуiр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қызметi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Мәдениет, ақпарат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қоғамдық келiсiм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Ресми делегацияларды Астана   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қаласының әуежайында VIР-залы    10-12 сәуiр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арқылы қарсы алуды және шығарып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салуды ұйымдастыру                           Қауiпсiздiк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Хатшылығы (келiсiм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Республикасының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коммуникациялар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министрлiгi,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қаласының әкiмi,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 Мемлекеттiк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кiрiс министрлiгiнiң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Кеден комитетi,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қауiпсiздiк комитетiнiң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Шекара қызметi (келiсiм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Кездесуге қатысушы мемлекеттер    -//-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делегацияларының арнайы ұшақтар.            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Қазақстан Республикасының                министрлiгi,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аумағы арқылы ұшып өтуiн                    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                               қауiпсiздiк комитетi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(келiсiм бойынша),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Сыртқы iстер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Қорғаныс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Арнайы ұшақтардың тұрағын,         -//-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оларға қызмет көрсетудi және                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жанармай құюды қамтамасыз ету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Делегацияларға көлiктiк қызмет     -//-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көрсету                                      Президентiнiң Iс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басқармасы (келiсiм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Жол қозғалысы қауiпсiздiгiн        -//-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ету, делегациялардың              Ішкi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жол жүру бағыттары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Iшкi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iстер министрлiгiнiң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полициясы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машиналарының iлесiп жүруi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Әуежайда, жол жүру бағыттары     2002 жылғы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бойынша, iс-шараларды өткiзетiн  10-12 сәуiр Ұлттық қауiпсiздiк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тынығу орындарында                      комитетi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(бағдарлама бойынша) делегация.             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лардың қауiпсiздiгiн қамтамасыз              Республикасының Ішкi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                                          министрлiгі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Ресми делегациялардың мүшелерi     -//-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олармен бiрге жүретiн                   Президентiнiң 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адамдарға медициналық қызмет             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көрсету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Делегацияларды орналастыруды       -//-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тамақтандыруды ұйымдастыру              Сыртқы iстер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Президентiнiң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басқармасы (келiсiм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Алматы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қаласының әкiмi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Кездесулер өтетiн залды            -//-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техникалық жабдықтау (мемлекет.            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тiк жалаулар, үстелге қойылатын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көрсеткiш тақтайшалар мен                    Қауiпсiздiк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жалаушалар, гүлдер, микрофондар)             Хатшылығы (келiсiм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Президентiнiң Iс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басқармасы (келiсiм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Ұжымдық Қауiпсiздiк кеңесi         -//-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Хатшылығының бөлмесiн жабдықтау            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(ұйымдастыру техникасымен,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телефон байланысымен, кеңсе                  Президентiнiң 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бұйымдарымен жарақтандыру)                   басқармасы (келiсiм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кеңесiнiң Хатшылығы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Делегациялар мүшелерiне, бiрге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жүретiн адамдарға, баспасөз және 10 сәуiрге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күзет қызметiне бэйдждер жасау      дейiн   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Президентiнiң 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басқармасы (келiсiм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Делегациялардың басшылары мен      -//-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мүшелерi үшiн сыйлықтар                    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жиынтығын, сондай-ақ бағдарлама.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 және басқа да баспа                      Президентiнiң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бұйымдарын дайындау                          басқармасы (келiсiм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Залда отырғызудың схемасын    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                         10 сәуiрге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дейiн    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Қауiпсiздiк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Хатшылығы (келiсiм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Бұқаралық ақпарат құралдарында  2002 жылғы  Қазақстан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жария ету (шақыру, тiркеу,         10-12    Сыртқы iстер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баспасөз орталығын жабдықтау      сәуірге   Қазақстан Республикасы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теле-радио компанияларының         дейін   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операторлары мен жеке баспасөзi.            қызметі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нiң өкiлдерiн залдағы пулдар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бойынша орналастыру                         Мәдениет, ақпарат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қоғамдық келiсiм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Делегациялар басшыларының       2002 жылғы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қатысуымен баспасөз мәслихатын   12 сәуiр   Сыртқы iстер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өткiзу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қоғамдық келiсiм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 Делегациялар басшыларының         -//-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                      Президентiнiң Протокол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Президентiмен кездесуiн                     қызметi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ұйымдастыру                                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Президентiнiң Iс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басқармасы (келiсiм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iстер министрлiгi,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Қауiпсiздiк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Хатшылығы (келiсiм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Қазақстан Республикасы        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Президентінің делегациялар       10 сәуірге  Сыртқы iстер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басшыларымен кездесуіне            дейін    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тезистерді дайындау                 Қауiпсiздiк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Хатшылығы (келiсiм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Баспасөз қызметi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Президенттiң Ұлттық қауiпсiздiк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мәселелерi жөнiндегi көмекшiсi - 10 сәуiрге  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Ұлттық      дейін     (жинау),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қауiпсiздiк кеңесiнiң хатшысы                Республикасы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М.М.Тәжин үшін мәжiлiстiң күн                кеңесiнiң Хатшылығы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тәртiбi бойынша тезистер мен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анықтамалық талдау материалдарын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                                     Ішкi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Қорғаныс министрлiгi,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комитетi (келiсiм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 Мемлекеттiк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кiрiс министрлiгiнiң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Кеден комитетi,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Республикасының Көшi-қон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демография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Президенттiң Ұлттық қауiпсiздiк  2002 жылғы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мәселелерi жөнiндегi көмекшiсi -  11 сәуiр 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Ұлттық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қауiпсiздiк кеңесiнiң хатшысы                Президентiнiң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М.М.Тәжиннiң атынан қабылдау                 басқармасы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ұйымдастыру                                  бойынша),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кеңесiнiң Хатшылығы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Делегациялардың ортақ суретке 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түсуiн ұйымдастыру                12 сәуір 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Президентiнiң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қызметi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Делегациялар мүшелерi үшiн    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 бағдарлама әзiрлеу және     10-12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ұйымдастыру                        сәуір     қоғамдық келiсiм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министрлiгi,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 Қауiпсiздiк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кеңесiнiң Хатшылығы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(келiсiм бойынша),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қаласының әкiмi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