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7b782" w14:textId="847b7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Түрiк Республикасы Премьер-Министрiнiң орынбасары, Мемлекеттiк министрi Девлет Бахчелидiң Қазақстан Республикасына 2002 жылғы 18-22 наурыз кезеңiнде ресми сапарын дайындау және өткiзу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2002 жылғы 21 наурыз N 348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мен Түрiк Республикасының арасындағы достық қатынастарды нығайту және екi жақты ынтымақтастықты одан әрi дамыту мақсатында Қазақстан Республикасының Yкiметi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Сыртқы iстер министрлiгi: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Түрiк Республикасы Премьер-Министрiнiң орынбасары, Мемлекеттiк министрi Девлет Бахчелидiң Қазақстан Республикасына 2002 жылдың 18-22 наурыз кезеңiнде ресми сапарын дайындауды және өткізудi қамтамасыз етсiн;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Түрiк Республикасы Премьер-Министрiнiң орынбасары, Мемлекеттiк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министрi Девлет Бахчелидiң ресми сапарын өткiзуге, оның iшiнде Түрiк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Республикасының ресми делегациясы мүшелерiнiң тұруына 2002 жылға арналған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республикалық бюджетте "Өкiлдiк шығындар" бағдарламасы бойынша көзделген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қаражат есебiнен 1205590 (бiр миллион екi жүз бес мың бес жүз тоқсан)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теңге сомасында қаражат бөлсiн.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 қол қойылған күнінен бастап күшiне енедi.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Қасымбеков Б.А.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