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5034" w14:textId="3af5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статистикалық есептелік нысандарының тізбелерін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27 наурыз N 360.
Күші жойылды - ҚР Үкіметінің 2003.02.28. N 217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Қоса беріліп отырған: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Қазақстан Республикасының жалпымемлекеттік статистикалық есептілік нысандарының тізбесі;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Қазақстан Республикасының ведомстволық статистикалық есептілік нысандарының тізбесі бекітілсін.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күнінен бастап күшіне енеді.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27 наурыздағы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360 қаулысымен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Қазақстан Республикасының жалпымемлекеттік статистикалық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есебі нысандарының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!  БҚЖЖ  ! Нысанның атауы,!Нысанның! Кезең.! Респонденттер ! Табыс 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р/р! бойынша!   Статистика   ! индексі! ділігі!               !  мерзімі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!нысанның!    жөніндегі   !        !       !               !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  коды  !   агенттіктің  !        !       !               !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        !бекіткені туралы!        !       !               !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        ! бұйрықтың күні !        !       !               !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        !      мен N     !        !       !               !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   2   !        3       !    4   !   5   !       6       !     7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Салааралық баланс статистикасы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  0606504  ..... жылғы         11    Жылдық  Жұмыс істеуші.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негізгі құрал-                    лердің тізімдік  жылдан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жабдықтар мен                     саны 50 адамнан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бейматериалдық                    асатын заңды     5-сәуір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активтердің                       тұлғалар, олар.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нақты бары және                   дың филиалдары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қозғалысы туралы                  мен өкілдіктері;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 (02.07.2001                  мемлекеттік ме.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ж. N 28-с)                        кемелер, денсау.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лық сақтау және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білім беру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ұйымдары, банктер,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сақтандыру және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қоғамдық ұйымдар,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жұмыс істеушілер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санына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байланыссыз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  0606036  Кәсіпкерлік         11    Жылдық  Қызметкерлердің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қызметте пайдала. (жылдық)        тізімдік саны    жылдан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нылатын негізгі   нысанына        50 адамнан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құрал-жабдықтар   қосымша         асатын заңды     5-маусым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(26.12.2001 ж.,                   тұлғалар, олар.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63-с)                           дың филиалдары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мен өкілдіктері,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сондай-ақ қызмет.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керлер санына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байланыссыз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банктер 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сақтандыру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ұйымдары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  0606041  ..... жылғы       1-СНС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өнімді (тауар,    (қызмет)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қызмет) пайдалану                 50 адамнан асатын,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қызмет                       негізгі қызмет      15-мамыр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көрсету саласын.                  түрлері: "Сауда",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дағы кәсіпорын.                   "Білім беру",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дардың тауар-                     "Қонақ үйлер 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материалдық                       мейрамханалар",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қорларының                        "Көлік және бай.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қозғалысы туралы                  ланыс", "Денсаулық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сақтау және әлеу.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меттік қызметтер",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28-с)                           "Жылжымайтын мүлік.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пен операциялар,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жалға беру және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 көрсету",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"Өзге де коммунал.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дық, әлеуметтік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және дербес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қызметтер" болатын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заңды тұлғалар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филиалдарын қоса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  0606038  ..... жылғы       1-СНС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ауыл шаруашылығы  (аш)    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кәсіпорындарының                  50 адамнан асатын,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өнімін (тауар,                    негізгі қызмет      4-мамыр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қызмет) пайдалану                 түрі: "Ауыл шаруа.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тауар-матер.                 шылығы, аң аулау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иалдық қорларының                 және орман шаруа.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қозғалысы туралы                  шылығы" болатын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заңды тұлғалар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филиалдарын қоса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28-с)   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  0606039  ..... жылғы өнер. 1-СНС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кәсіп (құрылыс)   (өнер.  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кәсіпорындарының  кәсіп)          50 адамнан асатын,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өнімін (тауар,                    негізгі қызмет     10-маусым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қызмет) пайдалану                 түрі: "Кен өндіру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тауар-матер.                 өнеркәсібі", "Өңдеу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иалдық қорларының                 өнеркәсібі", "Электр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қозғалысы туралы                  энергия, газ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су өндіру және бөлу",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"Құрылыс", "Балық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28-с)                           аулау және балық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шаруашылығы" болатын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заңды тұлғалар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филиалдарын қоса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  0606028  ..... жылғы кіші  2-КК 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кәсіпорын қыз.            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меттерінің негіз.                 50 адамнан аспай.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гі көрсеткіштері                  тын, денсаулық     31-наурыз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сақтау және білім,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47-с)                           банктер, сақтандыру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және қоғамдық ұйым.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дардан басқа (ЭҚЖЖ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91 коды) кәсіпкерлік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қызметімен шұғылда.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натын заңды тұлғалар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..... жылғы пошта 2-КК 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байланысының      нысанына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көрсеткен қызмет. қосымша         50 адамнан аспай.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тері туралы есеп                  тын, негізгі және   25-нау.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екінші қызмет түрі  рызға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"Пошта байланысының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 көрсетулері"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64.1 коды)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және беріл.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ген лицензияға орай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жұмыс істейтін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("Қазпошта" ААҚ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қоспағанда)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..... жылғы электр 2-КК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байланысының      нысанына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көрсеткен қызмет. қосымша         50 адамнан аспай.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тері туралы есеп                  тын, негізгі және   25-нау.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екінші қызмет түрі  рызға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"Электр байланыс.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ының қызмет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көрсетулері"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64.2 коды)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және беріл.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ген лицензияға орай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жұмыс істейтін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("Қазақтелеком" ААҚ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және "Қазпошта" ААҚ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қоспағанда)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..... жылғы өнім. 2-КК 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дер мен байланыс  нысанына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түрлері бойынша   қосымша         50 адамнан аспай.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көлікпен көрсе.                   тын, негізгі эко.   25-нау.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тілген қызмет                     номикалық қызмет    рызға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түрі "Көлік"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60-63 коды,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63.3 басқа)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..... жылғы нақты 2-КК 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бары және авто.   нысанына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көлік жұмыстары   қосымша         50 адамнан аспай.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тын, өз балансында  10-ақ.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немесе жалға алған  панға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автокөлігі бар,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сондай-ақ автокө.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лікті лизинг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бойынша алған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..... жылғы кәсі. 2-КК 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порындардың дема. нысанына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лыс, мәдени және  қосымша         50 адамнан аспай.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спорттық шаралар.                 тын, негізгі эко.   30-нау.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ды ұйымдастыру                    номикалық қызмет    рызға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бойынша көрсеткен                 түрі "Демалыс,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қызметтерінің                     мәдени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көлемі туралы есеп                спорттық шараларды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ұйымдастыру бойынша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 көрсету"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92 коды)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..... жылғы кәсі. 2-КК 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порындардың ком.  нысанына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пьютерлік және    қосымша         50 адамнан аспай.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соған байланысты                  тын, негізгі эко.   30-нау.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 көрсету,                   номикалық қызмет    рызға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сондай-ақ зерттеу                 түрі "Компьютерлік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әзірлеу                      және соған байла.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саласында көрсе.                  нысты қызмет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тілген қызметтер                  көрсету, сондай-ақ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зерттеу және әзір.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леу саласында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көрсетілген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қызметтер" (ЭҚЖЖ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72, 73 коды)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..... жылғы кәсі. 2-КК 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порындардың бас.  нысанына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қадай коммерция.  қосымша         50 адамнан аспай.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лық қызметтер                     тын, негізгі эко.   30-нау.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саласындағы                       номикалық қызмет    рызға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көрсеткен қызмет.                 түрі "Басқадай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тері, канализация,                коммерциялық қыз.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қалдықтарды кетіру,               меттер, канализа.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санитарлық өңдеу                  ция, қалдықтарды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соған ұқсас                  кетіру, санитарлық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 көрсетулер,                өңдеу және соған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басқа да қызмет                   ұқсас қызмет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көрсетулердің                     көрсетулер, басқа да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көлемі туралы есеп                қызмет көрсетулер"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74, 90, 93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коды) болатын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Кәсіпорындардың   2-КК 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жылжымайтын мү.   нысанына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ліктерді сатуға,  қосымша         50 адамнан аспай.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сатып алуға және                  тын, негізгі эко.   30-нау.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жалға беруге,                     номикалық қызмет    рызға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машиналар мен                     түрі "Жылжымайтын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жабдықтарды және                  мүліктерді сатуға,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жеке пайдаланатын                 сатып алуға және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заттарды жалға                    жалға беруге,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алуға байланысты                  машиналар мен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көрсеткен қызмет.                 жабдықтарды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тердің көлемі                     жеке пайдаланатын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заттарды жалға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алуға байланысты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 көрсету"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70, 71 коды)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..... жылғы кәсі. 2-КК 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порындардың тау.  нысанына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арлармен көтерме  қосымша         50 адамнан аспай.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саудада көрсеткен                 тын, негізгі эко.   25-нау.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қызметі туралы                    номикалық қызмет    рызға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түрі "Көтерме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сауда" (ЭҚЖЖ 51.2-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51.7 коды) болатын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..... жылғы кәсі. 2-КК 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порындардың тау.  нысанына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арлармен бөлшек   қосымша         50 адамнан аспай.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саудада көрсеткен                 тын, негізгі эко.   25-нау.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қызметі туралы                    номикалық қызмет    рызға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түрі "Бөлшек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сауда" (ЭҚЖЖ 52.1-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52.6 коды) болатын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..... жылғы       2-КК 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көтерме саудадағы нысанына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сыйақы немесе     қосымша         50 адамнан аспай.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келісім негізі                    тын, негізгі эко.   25-нау.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номикалық қызмет    рызға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түрі "Көтерме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саудадағы сыйақы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немесе келісім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негізі туралы"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51.1 коды)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..... жылғы мей.  2-КК 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рамханалардың,    нысанына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барлардың, асха.  қосымша         50 адамнан аспай.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налардың көрсеткен                тын, негізгі эко.   25-нау.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қызметі, дайын                    номикалық қызмет    рызға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тағамдарды жеткізу                түрі "Мейрамхана.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лар, барлар, 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ханалар, дайын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тағамдарды жеткізу"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55.3-55.5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коды) болатын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..... жылғы кәсі. 2-КК 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порындардың жеке  нысанына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үйде пайда.  қосымша         50 адамнан аспай.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ланатын бұйымдар.                 тын, негізгі эко.   25-нау.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ды жөндеу бойынша                 номикалық қызмет    рызға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көрсеткен қызмет.                 түрі "Жеке және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тері туралы есеп                  үйде пайдаланатын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бұйымдарды жөндеу"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52.7 коды)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..... жылғы авто. 2-КК 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мобильдер мен     нысанына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мотоциклдерді     қосымша         50 адамнан аспай.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сату және жөндеу                  тын, негізгі эко.   25-нау.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номикалық қызмет    рызға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түрі "Автомобиль.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дер мен мотоцикл.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дерді сату, техни.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калық қызмет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көрсету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жөндеу (ЭҚЖЖ 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коды) болатын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..... жылғы ауыл  2-КК 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шаруашылығы кә.   нысанына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сіпорындарының    қосымша         50 адамнан аспай.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өсімдік шаруа.                    тын, ауыл шаруа.    1-нау.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шылығы бойынша                    шылығы қызметте.    рыздан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қызметтері туралы                 рін жүзеге асыра.   кешік.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тын (егіс алаңы,    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пішендік жері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жайылымы немесе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көп жылдық екпе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ағашы бар),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..... жылғы ауыл  2-КК 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шаруашылығы кә.   нысанына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сіпорындарының    қосымша         50 адамнан аспай.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мал шаруашылығы                   тын, ауыл шаруа.    1-нау.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бойынша қызмет.                   шылығы қызметте.    рыздан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тері туралы есеп                  рін жүзеге асыра.   кешік.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тын заңды тұлғалар  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..... жылғы балық 2-КК 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шаруашылығы       нысанына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 қосымша         50 адамнан аспай.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тын, балық өсіре.   10-ақ.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тін және балық      паннан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салатын материал.   кешік.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дармен шұғылдана.   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тын кәсіпорындар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..... жылғы кәсі. 2-КК 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порындардың балық нысанына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басқадай     қосымша         50 адамнан аспай.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теңіз өнімдерін                   тын, балық және     10-ақ.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аулау туралы                      басқадай теңіз      паннан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есебі                             өнімдерін аулауды   кешік.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жүзеге асыратын     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балық қорғау, балық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қадағалау органдары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..... жылғы ағаш  2-КК 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дайындау (жұмыс   нысанына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көлемі, қызмет    қосымша         50 адамнан аспай.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көрсету) туралы                   тын, негізгі эко.   10-ақ.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номикалық қызмет    паннан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түрі "Орман шаруа.  кешік.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шылығы, ағаш дайын. 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дау және соған бай.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ланысты қызметтер"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..... жылғы орман 2-КК 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өсімдіктері мен   нысанына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орман шаруашылық. қосымша         50 адамнан аспай.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тарының жұмыста.                  тын, негізгі эко.   10-ақ.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рын жүргізу туралы                номикалық қызмет    паннан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түрі "Орман шаруа.  кешік.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шылығы, ағаш дайын. 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дау және соған бай.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ланысты қызметтер"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..... жылғы ауыл  2-КК 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шаруашылығындағы  нысанына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қызметтерді       қосымша         50 адамнан аспай.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көрсететін кәсіп.                 тын, негізгі эко.   15-нау.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орындардың (ұйым.                 номикалық қызмет    рыздан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дардың) есебі                     түрі "Ауыл шаруа.   кешік.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шылығының суланды.  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ру жүйесін пайда.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лану, агрохимиялық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 көрсету,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көгалдандыру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т.б. көрсетілетін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қызметтері бойынша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 көрсету",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мен ұйымдар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..... жылғы кәсі. 2-КК 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порындардың өн.   нысанына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дірілген өнім     қосымша         50 адамнан аспай.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(тауар, қызмет)                   тын, негізгі эко.   1-наурыз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есебі                      номикалық қызмет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түрі "Өнеркәсіп"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10-37, 40,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41 коды) болатын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..... жылғы кәсі. 2-КК 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порындардың өн.   нысанына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дірілген және     қосымша         50 адамнан аспай.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жөнелтілген өнім                  тын, өнеркәсіп      15-ақпан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(тауар, қызмет)                   қызметін жүзеге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есебі                      асыратын, өнер.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кәсіптік емес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..... жылғы мер.  2-КК    Жылдық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дігерлік құрылыс  нысанына        дің тізімдік саны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жұмыстарын        қосымша         50 адамнан аспай.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орындау туралы                    тын, негізгі эко.   31-нау.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номикалық қызмет    рыз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түрі "Құрылыс"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ұйымдар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(кәсіпорындар)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және оның филиал.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дары мен өкілдік.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  0606032  Кіші кәсіпорын    2-КК     Тоқ. 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қызметтерінің              сандық дің тізімдік саны   тоқсан.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негізгі көрсет.                   50 адамнан аспай.   нан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кіштері                           тын, денсаулық     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сақтау және білім,  25-күні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47-с)                           банктер, сақтандыру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және қоғамдық ұйым.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дардан басқа (ЭҚЖЖ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91 коды) кәсіпкерлік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қызметпен шұғылдана.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тын заңды тұлғалар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Өнімдер мен бай.  2-КК     Тоқ. 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ланыс түрлері     нысанына сандық дің тізімдік саны   тоқсан.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бойынша көлікпен  қосымша         50 адамнан аспай.   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көрсетілген                       тын, негізгі эко.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қызметтер туралы                  номикалық қызмет    30-күнге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түрі "Көлік"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60-63 коды,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63.3 басқа)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Құбыр көліктер.   2-КК     Тоқ. 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інің жұмысы тура. нысанына сандық дің тізімдік саны   тоқсан.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лы есеп           қосымша         50 адамнан аспай.   нан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тын, негізгі эко.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номикалық қызмет    2-ші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түрі "Құбыр бойынша 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тасымалдау" (ЭҚЖЖ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60.3 коды) болатын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Әуе көліктерінің  2-КК     Тоқ. 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жұмысы туралы     нысанына сандық дің тізімдік саны   тоқсан.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 қосымша         50 адамнан аспай.   нан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тын, негізгі эко.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номикалық қызмет    2-ші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түрі "Әуе көлігі"   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62 коды)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Қалалық және жол  2-КК     Тоқ. 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көліктерінің      нысанына сандық дің тізімдік саны   тоқсан.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жұмысы туралы     қосымша         50 адамнан аспай.   нан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тын, негізгі эко.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номикалық қызмет    2-ші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түрі "Қалалық және  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жол көліктері"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60.2 коды)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Өзен көліктерінің 2-КК     Тоқ. 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жұмысы туралы     нысанына сандық дің тізімдік саны   тоқсан.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 қосымша         50 адамнан аспай.   нан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тын, негізгі эко.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номикалық қызмет    2-ші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түрі "Өзен көлігі"  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61.2 коды)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Кәсіпорындардың   2-КК     Тоқ. 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демалыс, мәдени   нысанына сандық дің тізімдік саны   тоқсан.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спорттық     қосымша         50 адамнан аспай.   нан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шараларды ұйым.                   тын, негізгі эко.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дастыру бойынша                   номикалық қызмет    10-күнге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көрсеткен қыз.                    түрі "Демалыс,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меттерінің                        мәдени және спорт.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көлемі туралы                     тық шараларды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ұйымдастыру бойынша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 көрсету"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92 коды)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Кәсіпорындардың   2-КК     Тоқ. 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компьютерлік      нысанына сандық дің тізімдік саны   тоқсан.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соған бай.   қосымша         50 адамнан аспай.   нан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ланысты қызмет                    тын, негізгі эко.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көрсету, сондай-                  номикалық қызмет    10-күнге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ақ зерттеу және                   түрі "Компьютерлік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әзірлеу саласында                 және соған байла.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көрсетілген                       нысты қызмет көр.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қызметтер туралы                  сету, сондай-ақ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зерттеу және әзірлеу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саласында көрсетілген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қызметтер" (ЭҚЖЖ 72,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73 коды) болатын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Кәсіпорындардың   2-КК     Тоқ. 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басқадай коммер.  нысанына сандық дің тізімдік саны   тоқсан.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циялық қызметтер  қосымша         50 адамнан аспай.   нан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саласындағы көр.                  тын, негізгі эко.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сетілген қызмет.                  номикалық қызмет    10-күнге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тер, канализация,                 түрі "Басқадай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қалдықтарды кетіру,               коммерциялық қыз.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санитарлық өңдеу                  меттер, канализа.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соған ұқсас                  ция, қалдықтарды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 көрсетулер,                кетіру, санитарлық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басқа да қызмет                   өңдеу және соған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көрсетулердің                     ұқсас қызмет көрсе.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көлемі туралы есеп                тулер, басқа да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 көрсетулер"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74, 90, 93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коды) болатын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Туристік қызмет.  2-КК     Тоқ. 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 туралы есеп   нысанына сандық дің тізімдік саны   тоқсан.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қосымша         50 адамнан аспай.   нан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тын негізгі және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екінші қызмет       25-күнге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түрлеріне қарамас.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тан, туристік кә.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сіпорындар 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қонақ үй шаруашы.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лықтары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Кәсіпорындардың   2-КК     Тоқ. 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жылжымайтын       нысанына сандық дің тізімдік саны   тоқсан.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мүліктерді сатуға,қосымша         50 адамнан аспай.   нан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сатып алуға және                  тын, негізгі эко.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жалға беруге,                     номикалық қызмет    10-күнге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машиналар мен жаб.                түрі "Жылжымайтын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дықтарды және жеке                мүліктерді сатуға,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пайдаланатын зат.                 сатып алуға және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тарды жалға алуға                 жалға беруге,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байланысты көрсет.                машиналар мен жаб.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кен қызметтерінің                 дықтарды және жеке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көлемі туралы есеп                пайдаланатын зат.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тарды жалға алуға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байланысты қызмет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көрсету" (ЭҚЖЖ 70,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71 коды) болатын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Кәсіпорындардың   2-КК     Тоқ. 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көтерме саудада   нысанына сандық дің тізімдік саны   тоқсан.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тауарлармен көр.  қосымша         50 адамнан аспай.   нан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сеткен қызметі                    тын, негізгі эко.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номикалық қызмет    15-күнге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түрі "Көтерме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сауда" (ЭҚЖЖ 51.2-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51.7 коды) болатын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Кәсіпорындардың   2-КК     Тоқ. 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бөлшек саудада    нысанына сандық дің тізімдік саны   тоқсан.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тауарлармен көр.  қосымша         50 адамнан аспай.   нан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сеткен қызметі                    тын, негізгі эко.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номикалық қызмет    15-күнге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түрі "Бөлшек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сауда" (ЭҚЖЖ 52.1-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52.6 коды) болатын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Көтерме саудадағы 2-КК     Тоқ. 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сыйақы немесе     нысанына сандық дің тізімдік саны   тоқсан.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келісім негізі    қосымша         50 адамнан аспай.   нан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тын, негізгі эко.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номикалық қызмет    12-күнге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түрі "Көтерме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саудадағы сыйақы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немесе келісім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негізі туралы"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51.1 коды)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Мейрамханалардың, 2-КК     Тоқ. 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барлардың, асха.  нысанына сандық дің тізімдік саны   тоқсан.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налардың көрсет.  қосымша         50 адамнан аспай.   нан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кен қызметі, дайын                тын, негізгі эко.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тағамдарды жеткізу                номикалық қызмет    12-күнге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түрі "Мейрамхана.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лар, барлар,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асханалар, дайын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тағамдарды жеткізу"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55.3-55.5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коды) болатын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Кәсіпорындардың   2-КК     Тоқ. 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жеке және үйде    нысанына сандық дің тізімдік саны   тоқсан.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пайдаланатын      қосымша         50 адамнан аспай.   нан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бұйымдарды жөн.                   тын, негізгі эко.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деу бойынша                       номикалық қызмет    10-күнге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көрсеткен қыз.                    түрі "Жеке және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меттері туралы                    үйде пайдаланатын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бұйымдарды жөндеу"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52.7 коды)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Автомобильдер     2-КК     Тоқ. 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мен мотоциклдерді нысанына сандық дің тізімдік саны   тоқсан.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сату және жөндеу  қосымша         50 адамнан аспай.   нан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тын, негізгі эко.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номикалық қызмет    10-күнге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түрі "Автомобильдер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мен мотоциклдерді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сату, техникалық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 көрсету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жөндеу" (ЭҚЖЖ 50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коды) болатын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Кәсіпорындардың   2-КК     Тоқ. 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өндірілген өнім   нысанына сандық дің тізімдік саны   тоқсан.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(тауар, қызмет)   қосымша         50 адамнан аспай.   нан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есебі                      тын, негізгі эко.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номикалық қызмет    10-күнге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түрі "Өнеркәсіп"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10-37, 40,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41 коды) болатын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Мердігерлік       2-КК     Тоқ. 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құрылыс жұмыс.    нысанына сандық дің тізімдік саны   тоқсан.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тарын орындау     қосымша         50 адамнан аспай.   нан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тын, негізгі эко.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номикалық қызмет    4-күннен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түрі "Құрылыс"      кешік.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ұйымдар     тірмей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(кәсіпорындар)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және оның филиал.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дары мен өкілдік.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Пошта және электр 2-КК     Айлық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байланысының      нысанына        дің тізімдік саны   айдан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көрсеткен қызмет. қосымша         50 адамнан аспай.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тері туралы есеп                  тын, негізгі және   20-күнге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екінші қызмет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түрі "Пошта және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электр байланысы.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ның қызмет көрсе.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тулері" (ЭҚЖЖ 64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коды) болатын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берілген лицензия.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ға орай жұмыс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істейтін кәсіпорын.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дар ("Қазпошта"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ААҚ, "Қазақтелеком"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ААҚ, "Қазтелерадио"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ААҚ қоспағанда)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Өнімдер және кө.  2-КК     Айлық  Жұмыс істеушілердің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лік қызметтері    нысанына        тізімдік саны 50    айдан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 қосымша         адамнан аспайтын,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негізгі экономикалық 2-күні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 түрі "Көлік"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60-62 коды)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кәсіпорын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Мал шаруашылығы.  2-КК     Айлық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ның жағдайы       нысанына        дің тізімдік саны   айдан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 қосымша         50 адамнан аспай.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тын, ауыл шаруашы.  2-күннен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лығы қызметтерін    кешік.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жүзеге асыратын     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заңды тұлғалар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Тауарлармен       2-КК     Айлық  Жұмыс істеушілер.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 көрсету    нысанына        дің тізімдік саны   айдан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 қосымша         20 адамнан жоғары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және 50 адамнан     3-күнге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аспайтын, негізгі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экономикалық қызмет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түрі "Сауда, тех.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никалық қызмет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көрсету, автомо.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бильдер мен мото.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циклдерді жөндеу;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көтерме сауда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комиссиондық агент.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тіктер арқылы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сауда; бөлшек сауда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және үйде пайдала.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натын бұйымдарды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жөндеу; мейрамхана.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лар, барлар, асхана.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лар және дайын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тағамды жеткізу"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50-52, 55.3-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55.5 коды) болатын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  3       !    4   !   5   !       6       !     7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Кәсіпорындар мен ұйымдардың қаржы статистикасы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  0606031  ..... жылғы құнды  1-ҚҚ   Жылдық  Құнды қағаздар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қағаздардың нақты                 рыногының    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бары және қозға.                  эмитенттері,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лысы туралы есеп                  инвесторлары     28-наурыз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(02.07.2000 ж.                    және кәсіптік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28-с)                           қатысушылары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болып табылатын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("Құнды қағаз.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дардың орталық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депозитарийі"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ЖАҚ, "Қазақстан.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дық қор биржасы"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ЖАҚ) заңды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тұлғалар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  0606040  ..... жылғы мем.   1-ҚҚ   Жылдық  ҚР Қаржы мини.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лекеттік құнды     (мем)          стрлігі, ҚР  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қағаздардың нақты                 Ұлттық банкі,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бары және қозға.                  жергілікті ат.   28-наурыз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лысы туралы есеп                  қарушы органдар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- мемлекеттік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28-с)                           құнды қағаздар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эмитенттері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0606029  Кәсіпорындардың    1-ӨҚ   Жылдық  Жұмыс істеуші.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өндірістік-қаржы                  лердің тізімдік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қызметтері                        саны 50 адамнан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асатын, кәсіп.   5-сәуір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керлік қызметпен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28-с)                           шұғылданатын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заңды тұлғалар.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Есепті білім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беру, денсаулық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сақтау ұйымдары,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банктер, сақтан.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дыру компания.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лары мен қоғамдық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ұйымдар табыс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етпейді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 0606026  Кәсіпорындардың    1-ӨҚ Тоқсандық Жұмыс істеуші.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өндірістік-қаржы                  лердің тізімдік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қызметтері                        саны 50 адамнан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асатын, кәсіп.   25-күні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керлік қызметпен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28-с)                           шұғылданатын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заңды тұлғалар.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Есепті білім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беру, денсаулық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сақтау ұйымдары,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банктер, сақтан.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дыру компания.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лары мен қоғамдық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ұйымдар табыс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етпейді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12. 0606023  Құнды қағаздардың  1-ҚҚ Тоқсандық Құнды қағаздар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нақты бары және                   рыногының      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қозғалысы туралы                  эмитенттері,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инвесторлары     21-күні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және кәсіптік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28-с)                           қатысушылары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болып табылатын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("Құнды қағаз.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дардың орталық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депозитарийі"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ЖАҚ, "Қазақстан.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дық қор биржасы"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ЖАҚ) заңды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тұлғалар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13. 0606037  Мемлекеттік        1-ҚҚ Тоқсандық ҚР Қаржы мини.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құнды қағаздардың  (мем)          стрлігі, ҚР    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нақты бары және                   Ұлттық банкі,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қозғалысы туралы                  жергілікті ат.   21-күні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қарушы органдар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- мемлекеттік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28-с)                           құнды қағаздар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эмитенттері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14. 0606033  Кәсіпорындардың    1-ӨҚ   Жедел-  Жұмыс істеуші.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өндірістік-қаржы          айлық   лердің тізімдік  айдан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қызметтері                        саны 50 адамнан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асатын, кәсіп.   15-күні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керлік қызметпен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28-с)                           шұғылданатын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заңды тұлғалар.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Есепті білім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беру, денсаулық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сақтау ұйымдары,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банктер, сақтан.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дыру компания.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лары мен қоғамдық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ұйымдар табыс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етпейді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  3       !    4   !   5   !       6       !     7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Ауыл, орман және балық шаруашылығы статистикасы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15. 0604051  ..... жылғы ағаш  1-Ө     Жылдық  Жұмыс істеуші.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дайындау (жұмыс,  (орман)         лердің тізімдік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 көлемі)                    саны 50 адамнан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асатын, негізгі  10-ақпаннан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қызмет түрі      кешіктірмей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40-с)                           "Орман өсіру,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ағаш дайындау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және осыған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байланысты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қызметтер"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16. 0604071  ..... жылғы орман 1-ОШ    Жылдық  Жұмыс істеуші.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дақылдары және                    лердің тізімдік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орман шаруашылық                  саны 50 адамнан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жұмыстарын жүргізу                асатын, негізгі  10-ақпаннан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қызмет түрі      кешіктірмей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"Орман өсіру,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40-с)                           ағаш дайындау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және осыған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байланысты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қызметтер"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17. 0604067  ..... жылғы 1-    6-р     Жылдық  Ауылдық (село.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маусымға шаруа    (фермер)        лық), кенттік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(фермер) қожалық.                 және қалалық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тарында пайдала.                  әкімшіліктер     5-шілдеден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нылатын жерлердің                                  кешіктірмей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нақты бары туралы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мәліметтер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(06.07.2001 ж.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35-с)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18. 0604065  ..... жылғы 1-    6-ж     Жылдық  Ауылдық (село.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қаңтарға шаруа    (фермер)        лық), кенттік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(фермер) қожалық.                 және қалалық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тарында нақты бар                 әкімшіліктер     20-қаңтар.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мал және құс                                       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мәліметтер                                  кешіктірмей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(06.07.2001 ж.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35-с)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19. 0604068  ..... жылғы 1-    7-р     Жылдық  Ауылдық (село.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маусымға жеке     (халық)         лық), кенттік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шаруашылықтарда                   және қалалық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пайдаланылатын                    әкімшіліктер     5-шілдеден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жерлердің нақты                                    кешіктірмей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бары туралы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мәліметтер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(06.07.2001 ж.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35-с)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20. 0604066  ..... жылғы 1-    7-ж     Жылдық  Ауылдық (село.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қаңтарға жеке     (халық)         лық), кенттік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шаруашылықтарда                   және қалалық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нақты бар мал                     әкімшіліктер     20-қаңтар.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құс туралы                                    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мәліметтер                                         кешіктірмей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(06.07.2001 ж.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35-с)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21. 0604072  ..... жылғы өсім. 1-АШ    Жылдық  Жұмыс істеуші.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дік шаруашылығы                   лердің тізімдік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жөніндегі ауыл                    саны 50 адамнан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шаруашылық кәсіп.                 асатын, ауыл     1-наурыздан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орындарының                       шаруашылық қыз.  кешіктірмей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қызметі туралы                    метін жүзеге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асыратын (егіс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алқабы, шабын.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40-с)                           дығы мен жайылы.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мы немесе тек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қана көп жылдық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ағаштары бар)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22. 0604003  ..... жылғы се.   4-АШ    Жылдық  Ауыл шаруашылы.  Жаздық 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білген астықтың                   ғы қызметтерін   қылдарды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қорытындысы                       жүзеге асыратын, себуді аяқ.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(егістік алқабы  тағаннан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(06.07.2001 ж.                    бар) кәсіпорын.  кейін 5-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35-с)                           дар              күннен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                  кешіктірмей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23. 0604073  ..... жылғы ауыл  24-АШ   Жылдық  Жұмыс істеуші.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шаруашылығы кә.                   лердің тізімдік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сіпорындарының                    саны 50 адамнан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мал шаруашылығы                   асатын, ауыл     1-наурыздан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бойынша қызмет.                   шаруашылығы      кешіктірмей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тері туралы                       қызметтерін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жүзеге асыратын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заңды тұлғалар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40-с)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24. 0604044  ..... жылғы 1-    10-мех  Жылдық  Ауыл шаруашылық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қаңтарға трак.                    машиналары мен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торлардың, ауыл                   жабдықтары бар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шаруашылық маши.                  заңды тұлғалар,  1-ақпаннан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наларының, жаб.                   ауылшаруашылығы  кешіктірмей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дықтар мен энер.                  өндірісімен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гетикалық қуат.                   шұғылданатын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тардың нақты                      және ауыл шаруа.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бары туралы                       шылығына қызмет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мәліметтер                        көрсететін 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(06.07.2001 ж.                    шауланған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35-с)                           бөлімшелер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25. 0604007  ..... жылғы 1-    29-АШ   Жылдық  Ауыл шаруашылық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қарашаға барлық                   қызметін жүзеге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егіс-алаңынан                     асыратын (егіс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ауыл шаруашылығы                  алқабы, шабынды. 2-қарашадан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дақылдары өнімін                  ғы мен жайылымы  кешіктірмей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жинау туралы                      немесе тек қана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көп жылдық ағаш.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(06.07.2001 ж.                    тары бар) кәсіп.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35-с)                           орындар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26. 0604069  ..... жылғы       1-р     Жылдық  Жұмыс істеуші.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кәсіпорындардың   (балық          лердің тізімдік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балық және        аулау)          саны 50 адамнан  кейінгі 10-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басқадай теңіз                    асатын, балық    ақпаннан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өнімдерін аулау                   және басқадай    кешіктірмей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есебі                      теңіз өнімдерін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аулайтын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40-с)                           кәсіпорындар,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балық қорғау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және балық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қадағалау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органдары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27. 0604070  ..... жылғы       2-р     Жылдық  Жұмыс істеуші.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балық шаруашылығы (балық          лердің тізімдік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 шаруа.          саны 50 адамнан  кейінгі 10-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 шылығы)         асатын, балық    ақпаннан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40-с)                           өсірумен және    кешіктірмей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балық салатын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материалдармен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шұғылданатын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28. 0604057  ..... жылғы       8-АШ    Жылдық  Жұмыс істеуші.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ауыл шаруашылығы  (қызмет         лердің тізімдік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қызметтерін       көрсету)        саны 50 адамнан  кейінгі 15-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көрсететін                        асатын, негізгі  наурыздан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кәсіпорындардың                   қызмет түрі      кешіктірмей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(ұйымдардың) есебі                "Суландыру жүй.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есін пайдалану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40-с)                           бойынша, агро.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химиялық қызмет,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өсімдіктерді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қорғау, көгал.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дандыру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т.б. ауыл шаруа.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шылығы қызмет.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терін көрсету"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 мен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ұйымдар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29. 0604015  Мал шаруашылығы.  24-АШ   Жедел-  Жұмыс істеуші.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ның жағдайы               айлық   лердің тізімдік  айдан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саны 50 адамнан  кейінгі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асатын, ауыл     2-күннен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шаруашылығы      кешіктірмей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қызметтерін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жүзеге асыратын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заңды тұлғалар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  3       !    4   !   5   !       6       !     7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Өнеркәсіп өндірісінің статистикасы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30.  0601043 ..... жылғы су    1-су     Жылдық Негізгі және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құбыры (жеке су   құбыры          негізгі емес 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құбыры жүйесі)                    қызмет түрі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жұмыстары туралы                  "Суды жинау,     21-қаңтар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 (06.07.2001 ж.               тазалау және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33-с)                           бөлу" (ЭҚЖЖ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коды 41) болатын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 мен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31. 0601048  ..... жылғы       1-ПО    Жылдық  Жұмыс істеуші.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кәсіпорындардың                   лердің тізімдік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өнім (тауар,                      саны 50 адамнан  кейінгі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қызмет) өндіру                    асатын (филиал.  1-наурыз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жөнелту                      дарын қоса),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бірлестікті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(06.07.2001 ж.                    тұтастай алғанда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33-с)                           филиалдары бар,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негізгі қызмет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түрі "Өнеркәсіп"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коды 10-37,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40, 41) болатын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заңды тұлғалар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32. 0601004  ..... жылғы       24-энер. Жылдық 1. Негізгі және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электр энергия    гетика          негізгі емес  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өндірісі, бөлу                    қызмет түрі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тұтыну,                      "Электр энергия.  5-ақпан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энергетикалық                     сын өндіру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жабдықтардың                      бөлу" (ЭҚЖЖ коды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құрамы туралы                     40.1) болатын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 (06.07.2001                  кәсіпорын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ж. N 33-с)                        оның филиалдары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2. Электр энер.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гиясын тұтынатын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экономикалық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қызметтің негізгі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түрі "Өнеркәсіп"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коды 10-37,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40.2, 40.3, 41)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кәсіпорын.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дар және оның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филиалдары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33. 0601041  ..... жылғы       1-жылу   Жылдық Негізгі және 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жылу энергиясын                   негізгі емес  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жіберетін кәсі.                   қызмет түрі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порындардың                       "Бумен және       25-қаңтар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жұмысы туралы                     ыстық сумен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 (06.07.2001                  жабдықтау" (ЭҚЖЖ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ж. N 33-с)                        коды 40.3)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кәсіпорын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және оның филиал.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34. 0601042  ..... жылғы       1-П     Жылдық  Жұмыс істеуші.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кәсіпорындардың  (қосымша)        лердің тізімдік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өнім (тауар,                      саны 50 адамнан   кейінгі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қызмет) өндіру                    асатын, өнеркә.   15-ақпан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жөнелту                      сіп қызметін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жүзеге асыратын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(06.07.2001 ж.                    өнеркәсіптік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33-с)                           емес кәсіпорын.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35. 0601008  ..... жылғы       6-ТП    Жылу    Негізгі және 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жылу электр                       негізгі емес  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стансалары,                       қызмет түрі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гидроэлектр                       "Электр энергия.  11-ақпан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стансалары                        сын өндіру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қазандықтар                  бөлу", "Бумен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жұмысының                         және ыстық сумен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техникалық-                       жабдықтау"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экономикалық                      (ЭҚЖЖ коды 40.1,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көрсеткіштері                     40.3) болатын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(06.07.2001 ж.                    мен оның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33-с)                           филиалдары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36. 0601040  ..... жылғы       1-ГАЗ   Жылдық  Газ тәріздес 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желімен (сұйыл.                   отындарды өнді.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тылған) газ жі.                   руді және бөлуді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беретін кәсіпо.                   жүзеге асыратын   31-қаңтар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рындардың жұмысы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және оның филиал.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(06.07.2001 ж.                    дары (ЭҚЖЖ коды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33-с)                           40.2)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37. 0601044  ..... жылғы       1-өнер  Жылдық  Жұмыс істеуші.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кәсіпорындардың                   лердің тізімдік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өнімдерді өндіру                  саны 50 адамнан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(тауар, қызмет),                  асатын және оның  1-наурыз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(айлар бойынша                    филиалдары, эко.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бөлу) туралы                      номикалық қызмет.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есебі                             тің негізгі түрі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(06.07.2001 ж.                    "Өнеркәсіп"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33-с)                           (ЭҚЖЖ коды 10-37,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40, 41) болатын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38. 0601006  ..... жылғы       1-П     Жылдық  Жұмыс істеуші.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кәсіпорындардың                   лердің тізімдік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өнім (тауар,                      саны 50 адамнан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қызмет) өндіру                    асатын, экономи.  1-наурыз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жөнелту                      калық қызметтің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есебі                      негізгі түрі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(06.07.2001 ж.                    "Өнеркәсіп"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33-с)                           (ЭҚЖЖ коды 10-37,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40, 41) болатын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39. 0601014  ..... жылғы       ҚБ      Жылдық  Өнеркәсіп қызме.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өндірістік                        тімен шұғылдана.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қуаттылық балансы                 тын кәсіпорындар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(06.07.2001 ж.                    және оның фили.   31-қаңтар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33-с)                           алдары (ЭҚЖЖ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коды 10-37,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40, 41)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40. 0601050  Кәсіпорындардың   3-П   Тоқсандық Жұмыс істеуші.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өнім (тауар,                      лердің тізімдік 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қызмет) өндіру                    саны 50 адамнан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есебі                      асатын, өнеркәсіп 10-күні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(06.07.2001 ж.                    қызметін жүзеге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33-с)                           асыратын өнер.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кәсіптік емес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41. 0601005  Кәсіпорындардың   1-П     Жедел-  Жұмыс істеуші.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өнім (тауар,              айлық   лердің тізімдік   айдан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қызмет) өндіру                    саны 50 адамнан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жөнелту                      асатын, негізгі   1-күні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есебі                      қызмет түрі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"Өнеркәсіп"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45-с)                           (ЭҚЖЖ коды 10-37,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40, 41) болатын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42. 0601036  Кәсіпорындардың   1-алк   Айлық   Этилді спирт пен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этилді спирт      (өнер)          алкогольді өнім.  айдан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алкогольді                   дерді өндіретін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өнімдерді өндіру                  кәсіпорындар      10-күні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(өнер)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өткізу туралы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есебі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(06.07.2001 ж.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33-с)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43. 0601049  Кәсіпорындардың   1-П     Айлық   Жұмыс істеуші.    Мемстатис.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заттай көріністе. күтіл.          лердің тізімдік   тика ор.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гі күтілген өнім. ген             саны 50 адамнан   гандарының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дерді шығару                      асатын, негізгі   бекітілген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есебі                      қызмет түрі       кестесі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(06.07.2001 ж.                    "Өнеркәсіп"       бойынша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33-с)                           (ЭҚЖЖ коды 10-37, айдың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40, 41) болатын   бірінші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 және жартысында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  3       !    4   !   5   !       6       !     7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Инвестициялар және құрылыс өндірісінің статистикасы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44.  0602028 ..... жылғы       1-       Жылдық Жұмыс істеуші-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инвестициялар    инвест           лердің тізімдік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                            саны 50 адамнан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мәліметтер                        аспайтын кәсіп.  5-сәуірден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орындардан басқа кешіктірмей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26-с)                           заңды тұлғалар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филиалдары мен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өкілдіктері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бойынша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45.  0602029 ..... жылғы       2-КС     Жылдық Заңды тұлғалар,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объектілерді     (құрылыс)        оның филиалдары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салу және іске                    мен өкілдіктері-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қосу туралы                       құрылысшылар     1-ақпаннан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мәліметтер                                         кешіктірмей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26-с)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46.  0602012 ..... жылғы       2-КС     Жылдық Заңды тұлғалар,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негізгі құрал-                    оның филиалдары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жабдықтардың                      мен өкілдіктері-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инвестицияларын                   құрылысшылар     1-наурыздан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пайдалану және                                     кешіктірмей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іске қосу туралы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мәліметтер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26-с)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47.  0602007 Жеке тұрғын       1-ИЖС    Жылдық Әкімшілік бас-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үйлер мен басқа                   қарудың қалалық,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 объектілерді                   аудандық, кенттік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іске қосу түралы                  органдары        1-ақпаннан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мәліметтер                        (қалалық және    кешіктірмей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ауылдық жерлер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26-с)                           бойынша)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48.  0602010 ..... жылдың      12       Жылдық Балансында  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1-қаңтарында     (құрылыс)        құрылыс машина-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 беретін                      лары бар заңды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ұйымның балан-                    тұлғалар, оның   20-қаңтар-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сында есепте                      филиалдары мен   дан кешік-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тұрған нақты бар                  өкілдіктері      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пайдаланы-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латын негізгі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құрылыс машиналары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мәліметтер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26-с)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49.  0602003 ..... жылғы       18-КС    Жылдық Заңды тұлғалар,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қоршаған ортаны                   оның филиалдары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қорғауға арналған                 мен өкілдіктері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инвестициялар мен                                  5-ақпаннан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табиғи ресурстар-                                  кешіктірмей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ды ұтымды пайдала-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ну туралы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мәліметтер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26-с)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50.  0602025 ..... жылғы       1-КС     Жылдық Жұмыс істеуші-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мердігерлік                       лердің тізімдік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құрылыс жұмыс-                    саны 50 адамнан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тарын орындау                     асатын, негізгі  31-наурыз-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                            қызмет түрі      дан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"Құрылыс" бола-  кешіктірмей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46-с)                           тын ұйымдар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(кәсіпорындар),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мен өкілдіктері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51.  0602018 Инвестиция        1-       Тоқ-   Жұмыс істеуші-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мәліметтер инвест   сандық лердің тізімдік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саны 50 адамнан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26-с)                           аспайтын кәсіп-  25-күні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орындардан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басқа, заңды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тұлғалар филиал-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дары мен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өкілдіктері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бойынша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52.  0602047 Негізгі капитал-  1-       Жедел- Жұмыс істеуші-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дың инвестиция.   инвест   айлық  лердің тізімдік  айдан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лары туралы мәлі.                 саны 50 адамнан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меттер (02.07.2001 ж.             асатын ұйымдар   2-күннен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26-с)                           (кәсіпорындар),  кешіктірмей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мен өкілдіктері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53.  0602006 Объектілерді      2-КС     Жылдық Заңды тұлғалар,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салу және іске    (құрылыс)       оның филиалдары  айдан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қосу туралы                       мен өкілдіктері-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мәліметтер                        құрылысшылар     2-күннен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                  кешіктірмей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26-с)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54.  0602030 Қазақстан         1-ПГИ    Жедел- Қазақстан   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Республикасының            айлық  Республикасының  айдан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мемлекеттік                       мемлекеттік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инвестицияларының                 инвестициялары-  7-күні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бағдарламасына                    ның бағдарлама-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енген объектілер-                 сына енген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ді салу және іске                 (тізім бойынша)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қосу туралы                       объектілер 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мәліметтер                        қуаттарды салуды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жүзеге асыратын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26-с)                           заңды тұлғалар,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мен өкілдері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55.  0602008 Жеке тұрғын       2-ИЖС    Жедел- Әкімшілік бақар-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үйлер мен басқа            айлық  масының қалалық, айдан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 объектілерді                   аудандық, кенттік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іске қосу                         органдары (қа-   2-күннен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лалық және ауыл- кешіктірмей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дық жерлер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26-с)                           бойынша)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56.  0602031 ..... жылғы       1-КС     Жедел- Жұмыс істеуші-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мердігерлік                айлық  лердің тізімдік  айдан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құрылыс жұмыс-                    саны 50 адамнан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тарын орындау                     асатын, негізгі  4-күннен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                            қызмет түрі      кешіктірмей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"Құрылыс" бола-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46-с)                           тын ұйымдар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(кәсіпорындар),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мен өкілдіктері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  3       !    4   !   5   !       6       !     7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Қызмет көрсету саласы статистикасы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57.  0605503 ..... жылғы       1 су-    Жылдық Дербес баланста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канализацияның    тартқыш         да, кәсіпорындар- жылдан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(жекелеген                        дың (ұйымдардың,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канализация                       ауыл шаруашылық   10-ақпанға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желесінің)                        кәсіпорындары-    дейін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жұмысы туралы есеп                ның) балансында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да тұратын кана-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27-с)                           лизациялық, су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құбыры-канализа-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циялық кәсіп-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орындары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ағынды суды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бұруды жүзеге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асыратын, ведом-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стволық бағыныс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пен меншік ныса-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нының бағынысына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қатыссыз басқа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 шаруашылық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жүргізуші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субъектілер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58.  0603418 Табиғи қорықтың,  1-       Жылдық Жұмыс істеуші-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мемлекеттік       қорық           лердің санына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ұлттық табиғи                     қарамастан,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парктің есебі                     негізгі қызмет   25-күнге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түрі "Табиғи     дейін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27-с)                           байлықты (табиғи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қорықтар, ұлттық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табиғи парктер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және басқалар)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басқару" (ЭҚЖЖ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коды 92.53)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кәсіп-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орындар мен оның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филиалдары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59.  0603415 Мұражай           1-       Жылдық Жұмыс істеуші-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қызметтері        мұражай         лердің санына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қарамастан,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мәдениет саласы  10-қаңтарға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27-с)                           негізгі қызмет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түрі "Мұражайлар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қызметі" (ЭҚЖЖ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коды 92.52.1)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ұйымдар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мен оның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филиалдары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60.  0603416 Клуб түріндегі    1-       Жылдық Жұмыс істеуші-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мәдениет мекеме-  клубы           лердің санына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лерінің есебі                     қарамастан,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негізгі эконо-   10-қаңтарға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27-с)                           микалық қызмет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түрі "Клуб тү-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ріндегі меке-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мелердің қызмет-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тері" (ЭҚЖЖ коды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92.51.5)болатын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клуб түріндегі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мәдени мекемелер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61.  0603420 Театр қызметтері  1-       Жылдық Жұмыс істеуші-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 театр           лердің санына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қарамастан,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27-с)                           мәдениет саласы  10-қаңтарға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негізгі қызмет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түрі "Театрлар-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дың қызметтері"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коды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92.31.1)болатын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ұйымдар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62. 0603417  Кітапханалардың   1-кітап. Жылдық Жұмыс істеуші.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есебі             хана            лердің санына 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қарамастан,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27-с)                           негізгі қызмет    10-қаңтар.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түрі "Кітапхана.  ға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лардың қызметі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(мектептің,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жоғары оқу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орындарының,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және колледждер.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дің кітапханала.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рынан басқа)"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коды 92.51)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ұйымдар,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63. 0603421  Луна-парк пен     1-парк.  Жылдық Жұмыс істеуші.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демалыс парк.     тер             лердің санына 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терінің жұмыстары                 қарамастан,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негізгі экономи.  10-қаңтар.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калық қызмет      ға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27-с)                           түрі "Луна-парк.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тер мен демалыс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парктерінің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қызметтері"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коды 92.33)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мәдени,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көңіл көтеру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демалыс парктері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64. 0603419  Хайуанаттар       1-хайу.  Жылдық Жұмыс істеуші.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паркінің есебі    анаттар         лердің санына 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 паркі           қарамастан,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27-с)                           негізгі экономи.  10-қаңтар.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калық қызмет      ға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түрі "Хайуанаттар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паркі" (ЭҚЖЖ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92.53.1) болатын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ұйымдар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65. 0603400  ..... жылғы       2-қызмет Жылдық Жұмыс істеуші.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жылжымайтын       көрсету         лердің тізімдік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мүліктерді,       (жылжы.         саны 50 адамнан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машиналар мен     майтын          асатын және оның  30-наурыз.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жабдықтарды       дүние-          филиалдары, қыз.  ға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жеке пай.    мүлік)          мет көрсету сала.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даланатын                         сындағы негізгі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заттарды сатуға,                  экономикалық қызмет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сатып алуға                       түрі "Жылжымайтын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жалға                        мүліктерді, маши.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беруге байланысты                 налар мен жабдық.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 көрсету.                   тарды және жеке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лердің көлемі                     пайдаланатын зат.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кәсіпорын.                 тарды" сату, сатып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дардың есебі                      алу және жалға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беру (ЭҚЖЖ коды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43-с)                           70.71) болатын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66. 0603403  ..... жылғы       2-қызмет Жылдық Негізгі экономи.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мемлекеттік       көрсету         калық қызмет түрі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басқару мекеме.   (басқару)       "Кәсіпорындарға,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лерінің көрсеткен                 мекемелерге неме. 30-наурыз.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қызметтерінің                     се халыққа қызмет ға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көлемі туралы                     көрсететін мемле.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есебі                             кеттік басқару"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(ЭҚЖЖ коды 75)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27-с)                           болатын мекемелер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67. 0603401  ..... жылғы       2-қызмет Жылдық Жұмыс істеушілер.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компьютерлік      көрсету         дің тізімдік саны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соған бай.   (компью.        50 адамнан асатын,кейінгі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ланысты көрсетіл. терлер)         негізгі экономи.  30-наурыз.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ген қызметтер,                    калық қызмет түрі ға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сондай-ақ зерт.                   "Компьютерлік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теу және әзірлеу                  және соған байла.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саласында көрсе.                  нысты қызмет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тілген қызметтер                  көрсету, сондай-ақ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кәсіпорын.                 зерттеу және әзір.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дардың есебі                      леу саласында көр.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сетілген қызмет.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43-с)                           тер" (ЭҚЖЖ коды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72, 73) болатын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68. 0603402  ..... жылғы       2-қызмет Жылдық Жұмыс істеушілер.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басқадай коммер.  көрсету         дің тізімдік саны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циялық қызметтер  (басқадай       50 адамнан асатын,кейінгі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саласындағы көр.  коммерция)      негізгі экономи.  30-наурыз.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сетілген қызмет.                  калық қызмет түрі ға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тер, канализация,                 "Басқадай коммер.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қалдықтарды алас.                 циялық қызметтер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тау, санитарлық                   саласындағы көр.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өңдеу бойынша                     сетілген қызметтер,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соған ұқсас                  канализация, қал.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 көрсету.                   дықтарды аластау,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лердің көлемі                     санитарлық өңдеу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кәсіпорын.                 бойынша және соған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дардың есебі                      ұқсас қызмет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көрсетулер" (ЭҚЖЖ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43-с)                           коды 74, 90, 93)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кәсіпорындар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және оның филиалдары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69. 0603404  ..... жылғы       2-қызмет Жылдық Жұмыс істеушілер.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демалысты, мәдени көрсету         дің тізімдік саны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спорттық     (мәдениет)      50 адамнан асатын,кейінгі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шараларды ұйым.                   негізгі экономи.  30-наурыз.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дастыру бойынша                   калық қызмет түрі ға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көрсетілген қыз.                  "Демалысты, мәдени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меттердің көлемі                  және спорттық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кәсіпорын.                 шараларды ұйымдас.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дардың есебі                      тыру" (ЭҚЖЖ коды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92) болатын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43-с)                           кәсіпорындар және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70. 0605069  Туристік          1-ТЭ    Тоқсан. Жұмыс істеушілер.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қызметтер туралы  (туризм) дық    дің тізімдік саны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50 адамнан асатын,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негізгі және       25-күнге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27-с)                           екінші қызмет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түріне тәуелді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емес (ЭҚЖЖ коды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63.3, 55.1, 55.2)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туризм және қонақ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үй шаруашылығының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кәсіпорындары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71. 0603405  Жылжымайтын       2-қызмет Тоқ.   Жұмыс істеушілер.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мүліктерді, маши. көрсету  сандық дің тізімдік саны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налар мен жабдық. (жылжы.         50 адамнан асатын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тарды және жеке   майтын          және жұмыс істеу.  10-күнге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пайдаланатын зат. дүние-          шілердің санына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тарды сатуға,     мүлік)          қарамастан оның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сатып алуға және                  филиалдары, қыз.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жалға беруге                      мет көрсету сала.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байланысты қызмет                 сындағы негізгі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көрсетулердің                     экономикалық қыз.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көлемі туралы                     мет түрі "Жылжы.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кәсіпорындардың                   майтын мүліктерді,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есебі                             машиналар 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жабдықтарды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43-с)                           жеке пайдаланатын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заттарды сату,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сатып алу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жалға беру" (ЭҚЖЖ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коды 70, 71)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кәсіпо.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72. 0603406  Компьютерлік      2-қызмет Тоқ.   Жұмыс істеушілер.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соған бай.   көрсету  сандық дің тізімдік саны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ланысты көрсетіл. (компью.        50 адамнан асатын,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ген қызметтер,    терлер)         негізгі экономика. 10-күнге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сондай-ақ зерттеу                 лық қызмет түрі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әзірлемелер                  "Компьютерлік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саласында көрсе.                  қызмет көрсету,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тілген қызметтер                  сондай-ақ зерттеу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кәсіпорын.                 және әзірлемелер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дардың есебі                      саласында көрсе.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тілген қызметтер"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43-с)                           (ЭҚЖЖ коды 72, 73)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кәсіпо.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рындар және жұмыс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істеушілердің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санына қарамастан,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73. 0603408  Демалысты, мәдени 2-қызмет Тоқ.   Жұмыс істеушілер.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спорттық     көрсету  сандық дің тізімдік саны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шараларды ұйым.   (мәдениет)      50 адамнан асатын,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дастыру бойынша                   қызмет көрсету     10-күнге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көрсетілген қыз.                  саласындағы негіз.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меттердің көлемі                  гі экономикалық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кәсіпорын.                 қызмет түрі "Де.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дардың есебі                      малысты, мәдени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және спорттық ша.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43-с)                           раларды ұйымдасты.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ру" (ЭҚЖЖ коды 92)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кәсіпо.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рындар және оның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филиалдары, жұмыс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істеушілердің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санына қарамастан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74. 0603407  Басқадай коммер.  2-қызмет Тоқ.   Жұмыс істеушілер.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циялық қызметтер  көрсету  сандық дің тізімдік саны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саласындағы көр.  (басқадай       50 адамнан асатын,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сетілген қызмет.  коммерция)      негізгі экономи.   10-күнге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тер, канализация,                 калық қызмет түрі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қалдықтарды алас.                 "Басқадай коммер.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тау, санитарлық                   циялық қызметтер,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өңдеу бойынша                     канализация, қал.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соған ұқсас                  дықтарды аластау,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 көрсету.                   санитарлық өңдеу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лердің көлемі                     бойынша және соған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кәсіпорын.                 ұқсас қызмет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дардың есебі                      көрсетулер" (ЭҚЖЖ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коды 74, 90, 93)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43-с)                           болатын кәсіпо.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рындар және жұмыс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істеушілердің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санына қарамастан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  3       !    4   !   5   !       6       !     7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Ішкі және сыртқы сауда статистикасы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75. 0603382  .....жылғы есепті 1-ЖЭБ    Жыл.   Жылу мен энергияны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отын-энергетика.           дық    жеткізуші және     жылдан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лық баланс                        тұтынушы болып та.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былатын, экономи.  25-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41-с)                           калық қызмет түрі. наурыз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не тәуелді емес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(шағын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бойынша - мемлекеттік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статистика органдары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белгілеген тізім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бойынша)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76. 0603413  .....жылғы көтер. 1-көтер. Жыл.   Жұмыс істеушілер.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 сауда кәсіп.   ме       дық    дің тізімдік саны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орындарының тау.                  50 адамнан асатын, кейінгі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арлармен көрсет.                  негізгі экономика. 25-нау.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кен қызметі                       лық қызмет түрі    рызға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"Көтерме сауда"    дейін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(ЭҚЖЖ коды 51.2-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44-с)                           51.7) болатын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санына қарамастан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77. 0603409  .....жылғы сыйақы 1-дел.   Жылдық Жұмыс істеушілер.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немесе келісім    далдар          дің тізімдік саны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негізі бойынша                    50 адамнан асатын,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сауда туралы                      негізгі экономика. 25-нау.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лық қызмет түрі    рызға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"Сыйақы немесе     дейін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44-с)                           келісім негізі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көтерме сауда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бойынша" (ЭҚЖЖ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51.1 коды) болатын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санына қарамастан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78. 0603412  .....жылғы бөлшек 1-бөл.   Жылдық Жұмыс істеушілер.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сауда орындарының шек             дің тізімдік саны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тауарларды                        50 адамнан асатын,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өткізуі туралы                    негізгі экономика. 25-нау.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лық қызмет түрі    рызға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"Бөлшек сауда"     дейін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44-с)                           (ЭҚЖЖ 52.1-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52.6 коды)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кәсіп.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орындар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санына қарамастан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79. 0603411  .....жылғы авто.  1-авто   Жылдық Жұмыс істеушілер.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мобильдер мен                     дің тізімдік саны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мотоциклдерді                     50 адамнан асатын,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сату және жөн.                    негізгі экономика. 25-нау.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деу туралы есеп                   лық қызмет түрі    рызға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"Автомобильдер мен дейін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44-с)                           мотоциклдерді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сату, техникалық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 көрсету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және жөндеу"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коды 50)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кәсіп.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орындар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санына қарамастан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80. 0603409  .....жылғы кәсіп. 1-жөн.   Жылдық Жұмыс істеушілер.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орындардың жеке   деу             дің тізімдік саны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үйде пайда.                  50 адамнан асатын,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ланатын бұйымдар.                 негізгі экономика. 25-нау.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ды жөндеу бойынша                 лық қызмет түрі    рызға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көрсеткен қызмет.                 "Жеке және үйде    дейін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тері туралы есеп                  пайдаланатын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бұйымдарды жөндеу"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44-с)                           (ЭҚЖЖ 52.7 коды)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кәсіп.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орындар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санына қарамастан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81. 0603357  .....жылғы базар. 12-сау.  Жылдық Өзінің құрамында   Есепті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лар туралы есеп   да-сат.         базарлары бар  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 тық             барлық базарлар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N 41-с)                          мен кәсіпорындар   30-нау.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рызға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82. 0603414  .....жылғы мей.   1-жөн.   Жылдық Жұмыс істеушілер.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рамханалардың,    деу             дің тізімдік саны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барлардың, асха.                  50 адамнан асатын,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налардың көрсет.                  негізгі экономика. 25-нау.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кен қызметі, дайын                лық қызмет түрі    рызға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тағамдарды жеткі.                 "Мейрамханалар,    дейін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зуі туралы есеп                   барлар, асханалар,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дайын тағамдарды"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44-с)                           жеткізу" (ЭҚЖЖ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55.3-55.5 коды)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кәсіп.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орындар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санына қарамастан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83. 0603374  Тауар биржасының  1-биржа  Жарты- Тауар биржалары   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қызметтері туралы          жылдық                    жарты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                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             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41-с)                                              10-күнге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84. 0603813  Бірлескен және    1-СЭС    Тоқ.   Бірлескен және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шетелдік кәсіп.            сандық шетелдік кәсіп.  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орынның қызметі                   орындар, оның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филиалдары мен     30-күні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өкілдіктері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41-с)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85.  0603811 Валюталық қара.   1-валюта Тоқ.   Валюталық шоты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жаттардың қозға.           сандық бар заңды тұлға. 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лысы туралы есеп                  лар (банктерден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басқа), оның       10-күні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41-с)                           филиалдары 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өкілдіктері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86. 0603387  Кәсіпорындардың   1-       Тоқ.   Жұмыс істеушілер.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бөлшек саудада    бөлшек   сандық дің тізімдік саны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тауарларды өткізуі                50 адамнан асатын,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негізгі экономика. 15-күні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лық қызмет түрі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44-с)                           "Бөлшек сауда"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52.1-52.6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коды) болатын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санына қарамастан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87. 0603386  Мейрамханалардың, 1-       Тоқ.   Жұмыс істеушілер.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барлардың, асха.  мейрам.  сандық дің тізімдік саны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налардың көрсет.  ханалар         50 адамнан асатын,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кен қызметі, дайын                негізгі экономика. 12-күні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тағамдарды жеткізу                лық қызмет түрі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"Мейрамханалар,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барлар, асхана.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44-с)                           налар, дайын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тағамдар жеткізу"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55.3-55.5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коды) болатын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санына қарамастан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88. 0603388  Көтерме сауда     1-       Тоқ.   Жұмыс істеушілер.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кәсіпорындарының  көтерме  сандық дің тізімдік саны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тауарларды өткізуі                50 адамнан асатын,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негізгі экономика. 15-күні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лық қызмет түрі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44-с)                           "Көтерме сауда"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коды 51.2-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51.7) болатын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санына қарамастан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89. 0603385  Сыйақы үшін       1-       Тоқ.   Жұмыс істеушілер.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немесе келісім    делдал.  сандық дің тізімдік саны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негізінде көтерме дар             50 адамнан асатын,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сауда туралы есеп                 негізгі экономика. 12-күні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лық қызмет түрі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44-с)                           "Сыйақы үшін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немесе келісім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негізінде көтерме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сауда" (ЭҚЖЖ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51.1 коды) болатын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санына қарамастан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90. 0603383  Автомобильдер мен 1-авто   Тоқ.   Жұмыс істеушілер.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мотоциклдерді              сандық дің тізімдік саны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сату және жөндеу                  50 адамнан асатын,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негізгі экономика. 10-күні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лық қызмет түрі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44-с)                           "Автомобильдер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мен мотоциклдерді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сату, техникалық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 көрсету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және  жөндеу"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коды 50)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кәсіп.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орындар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санына қарамастан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91. 0603384  Кәсіпорындардың   1-       Тоқ.   Жұмыс істеушілер.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жеке және үйде    жөндеу   сандық дің тізімдік саны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пайдаланатын                      50 адамнан асатын,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бұйымдарды                        негізгі экономика. 10-күні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жөндеу бойынша                    лық қызмет түрі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көрсеткен қызмет.                 "Жеке және үйде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тері туралы есеп                  пайдаланатын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бұйымдарды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44-с)                           жөндеу" (ЭҚЖЖ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52.7 коды)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кәсіп.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орындар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санына қарамастан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92. 0603381  Отын қорлары      1-       Айлық  Отынды жеткізуші  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            отын            және тұтынушы      айдан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 (қор)           болып табылатын,  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41-с)                           экономикалық       1-күні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 түріне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тәуелді емес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(өнеркәсіп кәсіп.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орындары, электр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стансалары, ЖЭС)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(кіші кәсіпорын.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дар бойынша 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мемлекеттік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статистика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органдары белгі.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леген тізім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бойынша)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93. 0603399  Тауарларды        1-       Айлық  Жұмыс істеушілер.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өткізу, қызмет    сауда           дің тізімдік саны  айдан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көрсету туралы                    50 адамнан асатын,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негізгі экономика. 3-күнге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лық қызмет түрі    дейін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44-с)                           "Сауда" "Авто.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мобильдер мен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мотоциклдерге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техникалық қызмет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көрсету, жөндеу",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"Көтерме сауда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және комиссиондық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агенттіктер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арқылы сауда",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"Бөлшек сауда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және үйде пайдала.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натын бұйымдарды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жөндеу", "Мейрам.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ханалар, барлар,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асханалар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дайын тағамдарды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жеткізу" (ЭҚЖЖ коды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50-52, 55.3-55.5)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болып табылатын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94. 0603422  Жанар-жағар май   5-ЖЖМ    Айлық  Жанар-жағар май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материалдарының   (қорлар)        материалдарын      айдан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қоры туралы есеп                  тұтынушы болып     кейінгі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табылатын,         3-күні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41-с)                           негізгі жеткізу.   (егіс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шілер мен ауыл     жұмыстары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шаруашылығын       алдында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құрушылар (шағын   2002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       жылғы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бойынша - мемле.   наурыз-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кеттік статистика  қарашада)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органдары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белгілеген тізім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бойынша)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  3       !    4   !   5   !       6       !     7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Көлік және байланыс статистикасы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95. 0601624  ..... жылдың      41-шос   Жылдық Негізгі қызмет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аяғындағы жалпы   (жол)           түріне тәуелді     жылдан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пайдаланатын                      емес, пайдалану.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автомобиль                        мен, жөндеумен     25-қаң.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жолдары туралы                    және жолды         тарға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күтумен шұғыл.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данатын кәсіп.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29-с)                           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96. 0601634  ..... жылғы       ТЖ       Жылдық Республиканың 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пайдаланылатын                    Мемлекеттік    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темір жол желіле.                 "Қазақстан  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рінің ұзындығы                    темір жолы"        25-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мен негізгі                       кәсіпорны,         наурызға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 көрсеткіш.                 сондай-ақ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тері туралы есеп                  Қазақстан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шекарасы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29-с0)                          бойынша өтетін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бөлімдер 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басқадай темір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жолдың бөлімшелері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коды 60.10)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97. 0601612  ..... жылғы       1-       Жылдық Жұмыс істеушілер.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автокөліктердің   Көлік           дің тізімдік саны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нақты бары және   (шос)           50 адамнан асатын,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жұмысы туралы                     өзінің балансында  10-ақпан.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немесе жалға алған 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автокөлігі бар,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42-с)                           сондай-ақ лизинг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бойынша автокөлік.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терді алған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 жеке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санына қарамастан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98. 0601666  ..... жылғы нақты 1-Көлік  Жылдық Жеке жүргізушілер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бар автокөліктер  (шос)           бойынша жол    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 жеке            полициясының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органдары          10-ақпан.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29-с)                                              ға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99. 0601675  ..... жылғы жалпы 1-Көлік  Жылдық Өз балансында 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пайдаланылмайтын  (темір          немесе жалға   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темір жол көлік.  жол)            алған локомотив.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тері туралы есеп                  тері, вагондары,   9-қаңтар.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жалпы пайдала.     ға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29-с)                           нылмайтын темір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жол жолдары бар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100. 0601626 .....жылғы нақты  11-ішкі  Жылдық Негізгі экономи.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бар ішкі кеме     (су)            калық қызмет түрі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қатынас жолдары                   "Өзен көлігі"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мен жалпы пайда.                  (ЭҚЖЖ коды 61.2)   1-нау.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ланылатын су                      болатын кәсіп.     рызға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көліктерінің                      орындар, сондай-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жұмысы туралы                     ақ су көлігінің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басқадай қосымша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қызметтерін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29-с)                           жүзеге асыратын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101. 0601680 .....жылғы өнім.  65       Жылдық Жұмыс істеушілер.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дер мен қатынас                   дің тізімдік саны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түрлері бойынша                   50 адамнан асатын,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көлік қызметтері                  негізгі экономика. 25-нау.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лық қызмет түрі    рызға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"Көлік" (ЭҚЖЖ коды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42-с)                           60-63; 63.3 басқа)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кәсіпорын.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дар және жұмыс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істеушілердің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санына қарамастан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102. 0601670 .....жылғы пошта  1-бай.   Жылдық Жұмыс істеушілер.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байланысының      ланыс           дің тізімдік   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көрсеткен                         саны 50 адамнан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қызметтері туралы                 асатын, негізгі    25-нау.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және екінші        рызға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қызмет түрі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42-с)                           "Пошта байланысы.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ның көрсеткен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қызметтері"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коды 64.1)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кәсіпорын.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дар мен жұмыс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істеушілердің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санына қарамастан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және берілген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лицензияға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сәйкес жұмыс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істейтіндер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("Қазпошта" ААҚ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қоспағанда)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103. 0601668 ....жылғы электр  2-бай.   Жылдық Жұмыс істеушілер. 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байланысының      ланыс           дің тізімдік   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көрсеткен қызмет.                 саны 50 адамнан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тері туралы есеп                  асатын, негізгі    25-нау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және екінші        рызға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42-с)                           қызмет түрі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"Электр байланы.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сының көрсеткен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қызметтері"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коды 64.2)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кәсіп.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орындар 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жұмыс істеушілердің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санына қарамастан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және берілген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лицензияға сәйкес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жұмыс істейтіндер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("Қазақтелеком"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ААҚ және "Қазақ.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телерадио" ААҚ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қоспағанда)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104. 0601608 .....жылғы        35-Көлік Жылдық Негізгі қызмет     Есепті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жылжымалы көлік   (авария)        түрі "Көлік"   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құрамымен болған                  (ЭҚЖЖ коды 60-62)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оқиғалар туралы                   болатын кәсіпорын. 20-қаң.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дар                тарға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     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29-с)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105. 0601072 Барлық қатынас    1-Көлік  Жарты  Бағыттық автобус.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түрлерінің белгі. (бағыт)  жыл.   пен тасымалдауды   жарты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ленген автобус             дық    мемлекеттік рет.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бағыттары бойынша                 теуді жүзеге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жолаушыларды                      асыратын, аймақтық 25-күнге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тасымалдау туралы                 атқарушы органдар.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дың бөлімшелері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(көлікті басқару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29-с)                           департаменттері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немесе басқа 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ұйымдар)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106. 0601664 Теңіз порттарын.  31-Т     Жарты  Негізгі экономика.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дағы тиеу-түсіру  (тасы.   жыл.   лық қызмет түрі    жарты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жұмыстары туралы  малдау)  дық    "Көліктік жүктерді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өңдеу" (ЭҚЖЖ коды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63.11) болатын     10-күнге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29-с)                           теңіз порттары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107. 0601679 Қалалық және жол  1-Көлік  Тоқ.   Жұмыс істеушілер.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көліктерінің      (авто,   сандық дің тізімдік саны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жұмыстары туралы  электр)         50 адамнан асатын,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негізгі экономика. 2-күні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лық қызмет түрі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42-с)                           "Қалалық және жол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көліктері" (ЭҚЖЖ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коды 60.2) болатын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сондай-ақ өз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балансында электр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көліктері және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басқа да қызмет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түрі бар кәсіпорын.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дар мен жұмыс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істеушілердің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санына қарамастан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108. 0601677 Әуе көлігінің     1-Көлік  Тоқ.   Жұмыс істеушілер.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жұмыстары туралы  (авиа)   сандық дің тізімдік саны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50 адамнан асатын,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негізгі экономика. 2-күні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42-с)                           лық қызмет түрі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"Әуе көлігі"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коды 62)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кәсіпорын.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дар мен жұмыс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істеушілердің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санына қарамастан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  3       !    4   !   5   !       6       !     7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109. 0601678 Құбыр көлігінің  1-ТР     Тоқсан. Жұмыс істеуші.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жұмыстары туралы (құбыр)  дық     лердің тізімдік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 (27.07.                      саны 50 адамнан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2001 ж. N 42-с)                   асатын, негізгі  2-күні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экономикалық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 түрі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"Құбыр көлігі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бойынша тасымал.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дау" (ЭҚЖЖ коды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60.3) болатын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 мен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жұмыс істеушілер.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дің санына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қарамастан оның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филиалдары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110. 0601673 Темір жол көлі.  1-Көлік  Тоқсан. "Қазақстан темір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гінің жұмыстары  (тж)     дық     жолы" Республи.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калық Мемлекет.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тік кәсіпорында. 2-күні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29-с)                           ры, сондай-ақ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Қазақстан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шекарасы бойынша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өтетін темір жол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бөлімдері мен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басқа да бөлімше.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лері (ЭҚЖЖ коды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60.10)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111. 0601676 Өзен көлігінің   1-Көлік  Тоқсан. Жұмыс істеуші.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жұмыстары туралы (өзен)   дық     лердің тізімдік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 (27.07.                      саны 50 адамнан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2001 ж. N 42-с)                   асатын, негізгі  2-күні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экономикалық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 түрі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"Өзен көлігі"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коды 61.2)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 мен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жұмыс істеушілер.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дің санына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қарамастан оның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филиалдары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112. 0601674 Теңіз көлігінің  1-Көлік  Тоқсан. Негізгі қызмет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жұмысы туралы    (теңіз)  дық     түрі "Теңіз    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 (02.07.                      көлігі"   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2001 ж. N 29-с)                   (ЭҚЖЖ коды 61.1) 2-күні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кәсіп.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113. 0601615 Қатынас түрлері  65       Тоқсан. Жұмыс істеуші.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бойынша көлік             дық     лердің тізімдік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өнімдері мен                      саны 50 адамнан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көрсетілген                       асатын, негізгі  30-күнге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қызметтер туралы                  экономикалық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қызмет түрі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"Көлік"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42-с)                           (ЭҚЖЖ коды 60-63,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63.3 басқа)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 мен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жұмыс істеушілер.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дің санына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қарамастан оның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филиалдары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114. 0601671 Пошта және       3-байла. Айлық   Жұмыс істеуші.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электр байланы.  ныс              лердің тізімдік  айдан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сының көрсеткен                   саны 50 адамнан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қызметтері                        асатын, негізгі  20-күнге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және екінші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қызмет түрі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42-с)                           "Пошта және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электр байланыс.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ының көрсеткен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қызметтері"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коды 64.2)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кәсіп.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орындар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берілген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лицензияға сәйкес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жұмыс істейтіндер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("Қазпошта" ААҚ,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"Қазақтелеком"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ААҚ және "Қаз.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телерадио" ААҚ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қоспағанда)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жұмыс істеушілер.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дің санына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қарамастан оның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филиалдары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115. 0601663 Көлік өнімдері   1-көлік  Айлық   Жұмыс істеуші.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мен қызметтері                    лердің тізімдік  айдан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саны 50 адамнан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(27.07.2001 ж.                    асатын, негізгі  2-күні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42-с)                           экономикалық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 түрі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"Көлік"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(ЭҚЖЖ коды 60-62)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болатын кәсіп.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орындар, сондай-ақ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өз балансында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электр көліктері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және басқа 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қызмет түрі бар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кәсіпорындар 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жұмыс істеушілер.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дің санына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қарамастан оның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филиалдары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Баға статистикасы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116. 0607115 ..... жылғы       2-АШБ   Жылдық  Ауыл шаруашылық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өнеркәсіп                         құрамалары     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өнімдерінің                                   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нақты бағалары,                                      10-күні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ауыл шаруашылы.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ғы кәсіпорында.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рына көрсетілген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қызметтердің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тарифтері мен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бағалары туралы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 (13.06.2001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ж. N 22-с)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117. 0607116 ..... жылғы       2-АШБ   Жарты.  Ауыл шаруашылық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 жартыжылдықта           жылдық  құрамалары         жарты.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өнеркәсіп өнім.                                      жылдықтан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дерінің нақты                                 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бағалары,                                            10-күні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ауыл шаруашылы.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ғы кәсіпорында.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рына көрсетілген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қызметтердің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тарифтері мен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бағалары туралы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 (13.06.2001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ж. N 22-с)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118. 0607120 Құрылыс жұмыста.  3-КҚБ   Тоқсан. Құрылыс ұйымдары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рының бағаларын   (компо.  дық                     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зерттеу бланкісі  ненттер)                    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(13.06.2001 ж.                                       екінші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22-с)                                              айдың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20-күні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119. 0607114 Өнеркәсіп өнім.   1-КБ    Айлық   Негізгі қызмет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дері мен өндіріс.                 түрі "Өнеркәсіп"   айдан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тік сипаттағы                     болатын кәсіп.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 көрсету                    орындар            20-күннен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бағалары туралы                                      кешік.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өндіруші кәсіп.                                      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орындардың есебі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(13.06.2001 ж.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22-с) 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120. 0607102 Өндірістік-тех.   2-КБ    Айлық   Негізгі қызмет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никалық мақсатта.                 түрі "Өнеркәсіп"   айдан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ғы сатып алынған                  болатын кәсіп.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өнімдердің орташа                 орындар            15-күннен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бағалары туралы                                      кешік.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                    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(13.06.2001 ж.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22-с)   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121. 0607101 Сатып алынған     3-КҚБ   Айлық   Құрылыс ұйымдары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құрылыс материал.                                    айдан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дары, бөлшектері                              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құрылымдар.                                     20-күні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дың бағалары  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(13.06.2001 ж.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22-с)    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122. 0607121 Барлық арналар    1-АШБ   Айлық   Ауыл шаруашылық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бойынша өткізіл.                  құрамалары         айдан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ген ауыл шаруа.                               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шылық өнімдерінің                                    16-күні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бағалары туралы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(13.06.2001 ж.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22-с)   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123. 0607104 Әуе көлігі кәсіп. 1-тариф Айлық   Әуе көлігінің 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орындарының жүк.  (га)            кәсіпорындары      айдан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терді тонналап                                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тасымалдау та.                                       15-күні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рифтері туралы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есебі   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(13.06.2001 ж.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22-с)   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124. 0607103 Автожолдары       1-тариф Айлық   Автожолдары   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көлігі кәсіпорын. (автом)         көлігінің кәсіп.   айдан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дарының жүктерді                  орындары    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тонналап тасымал.                                    15-күні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дау тарифтері 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есебі   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(13.06.2001 ж.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22-с)          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125. 0607105 Темір жол         1-тариф Айлық   "Қазақстан темір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көлігі кәсіпорын. (темір          жолы" РМК          айдан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дарының жүктерді  жол)                        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тонналап тасымал.                                    15-күні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дау тарифтері 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есебі   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(13.06.2001 ж.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22-с)          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126. 0607107 Ішкі су көлігі    1-тариф Айлық   Ішкі су көлігінің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кәсіпорындарының  (ішкі           кәсіпорындары      айдан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жүктерді тонналап  су)                        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тасымалдау                                           15-күні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тарифтері туралы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есебі   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(13.06.2001 ж.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22-с)          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127. 0607106 Құбыр көлігімен   1-тариф Айлық   Құбыр көлігінің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жүктерді тасымал. (құбыр)         кәсіпорындары      айдан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дау тарифтері                                 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                    15-күні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(13.06.2001 ж.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22-с)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128. 0607119 Заңды тұлғаларға  1-тариф  Айлық  "Қазпошта" ААҚ,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арналған байланыс (байла.         "Қазақтелеком"     айдан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қызметтерінің     ныс)            ААҚ         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тарифтері туралы                                     21-күні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(13.06.2001 ж.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22-с)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  3       !    4   !   5   !       6       !     7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Еңбек және халықты жұмыспен қамту статистикасы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129. 0608037 .....жылғы зиянды 1-Е      Жылдық Негізгі қызмет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қауіпті      (Еңбек          түрлері өнер.  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жағдайдағы еңбек. жағдайы)        кәсіп, құрылыс,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пен шұғылданатын                  көлік, байланыс,   31-қаң.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қызметкерлердің                   денсаулық сақтау   тардан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саны туралы есеп                  және ғылым сала.   кешіктір.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сының заңды        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25-с)                           тұлғалары, 2-КК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нысаны бойынша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есеп беретіннен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басқалары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130. 0608042 ....жылғы маусым. 1-Е      Жылы.  Заңды тұлғалар,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 есептелген     (Ж)      на 1   оның филиалдары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жалақының мөлшері          рет    мен өкілдіктері,  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бойынша толық ай                  2-КК нысаны        20-шілде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жұмыс істеген,                    бойынша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тізімдік құрамдағы                беретіннен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қызметкерлердің                   басқалары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санын бөлу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25-с)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131. 0608026 .....жылғы еңбек  1-Е      Жылдық Заңды тұлғалар,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бойынша есеп                      оның филиалдары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мен өкілдіктері,  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25-с)                           2-КК нысаны        12-ақпан.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бойынша есеп       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беретіннен         кешік.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басқалары          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132. 0608044 .....жылғы қыр.   2-Е      Жылы.  Заңды тұлғалар,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күйекте қызмет.   (маман)  на 1   оның филиалдары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керлердің жеке             рет    мен өкілдіктері,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лауазымдар мен                    2-КК нысаны        20-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мамандықтар                       бойынша есеп       қазанда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бойынша жалақы                    беретіннен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мөлшерлері туралы                 басқалары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25-с)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133. 0608043 Еңбек бойынша     1-Е      Тоқ.   Заңды тұлғалар,   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 сандық оның филиалдары  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мен өкілдіктері,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25-с)                           2-КК нысаны        7-күні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бойынша есеп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беретіннен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басқалары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134. 0608006 Еңбек бойынша     1-Е      Айлық  Жұмыс істеушілер.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дің тізімдік саны  айдан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50 адамнан асатын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25-с)                           заңды тұлғалар,    7-күні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оның филиалдары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мен өкілдіктері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  3       !    4   !   5   !       6       !     7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Денсаулық сақтау және білім статистикасы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135. 0605070 .....жылғы емдеу- 1-ден.   Жылдық Барлық министрлік.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профилактикалық   саулық          тердің, ведомство. жылдан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мекемелерінің                     лардың медицина.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жүйелері, кадрлары                лық қызметтері,    25-ақпан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қызметтері                   денсаулық сақтау.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дың мемлекеттік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емес ұйымдары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30-с)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136. 0601408 .....жылғы        1-НК     Жылдық Аспиранттар мен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аспирантуралар                    докторанттарды     жылдан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мен докторанту.                   даярлайтын заңды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ралардың жұмысы                   тұлғалар           5-қаңтар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30-с)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137. 0605029 Оқу жылының       2-НК     Жылдық Орта кәсіптік 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басындағы                         білімді мамандар   жылдан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колледждердің                     даярлайтын заңды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есебі                             тұлғалар           5-қазан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30-с)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138. 0605030 Оқу жылының       3-НК     Жылдық Жоғары оқу    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басындағы жоғары                  орындары       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оқу орындарының                               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есебі                                                5-қазан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30-с)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139. 0610018 Оқу жылының       ЖМ-1     Жылдық Күндізгі жалпы    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басындағы күндіз.                 білім беретін      жылдан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гі жалпы білім                    мектептер          кейінгі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беретін мектептің                                    7-қыркүй.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есебі                                                ек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30-с)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140. 0605031 .....жылғы тұрақ. 85-К     Жылдық Тұрақты мектепке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ты мектепке                       дейінгі ұйымдар    жылдан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дейінгі ұйымдар.                                    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дың есебі                                            5-қаңтар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30-с)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141. 0608004 Оқу жылының       1-кәсіп. Жылдық Бастауыш кәсіптік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басындағы кәсіп.  тех             білімді мамандар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тік мектептердің                  даярлауды жүзеге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(лицейлердің)                     асыратын заңды     10-қазан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есебі                             тұлғалар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30-с)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142. 0605099 Білім ұйымдарының СОЦФИН   Жылдық Негізгі қызмет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қаржы-шаруашылық  (білім)         түрі "Білім"   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қызметтері туралы                 болатын заңды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тұлғалар           1-сәуір.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                    ден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30-с)                                              кешік.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143. 0605098 Денсаулық сақтау  СОЦФИН   Жылдық Негізгі қызмет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(әлеуметтік       (денсау.        түрі "Денсаулық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қызметтер) ұйым.  лық             сақтау және 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дарының қаржы-    сақтау)         әлеуметтік қызмет  1-сәуір.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шаруашылық                        көрсетулер"        ден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қызметтері туралы                 болатын заңды      кешік.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 тұлғалар           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30-с)      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144. 0605097 Денсаулық сақтау  Қызмет   Тоқ.   Жұмыс істеушілер.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мекемелеріндегі   көрсету  сандық дің санына қара. 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көрсетілген       (денсау.        мастан, негізгі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қызметтің көлемі  лық             қызмет түрі        10-күні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 сақтау)         "Денсаулық сақтау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саласы мен әлеу.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30-с)                           меттік қамсыз.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дандыру" болатын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заңды тұлғалар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145. 0605096 Білім беру        Қызмет   Тоқ.   Жұмыс істеушілер.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мекемелеріндегі   көрсету  сандық дің санына қара. 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көрсетілген       (білім)         мастан, негізгі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қызметтің көлемі                  қызмет түрі        10-күні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"Білім саласы"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болатын заңды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30-с)                           тұлғалар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  3       !    4   !   5   !       6       !     7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Әлеуметтік статистиканың басқа да салалары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146. 0601401 .....жылғы        1-ғылым  Жылдық Ғылыми зерттеулер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ғылыми-техника.                   мен әзірлемелерді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лық жұмыстардың                   орындайтын заңды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орындалуы туралы                  тұлғалар           25-қаңтар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30-с)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147. 0605004 .....жылғы еңбек  7-ТПЗ    Жылдық Бақытсыздық   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қызметтеріне                      жағдайларға душар  жылдан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байланысты жара.                  болған немесе     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қаттар және кә.                   қызметкерінің      25-қаңтар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денсаулығына өзге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30-с)                           де зақым келген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заңды тұлғалар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  3       !    4   !   5   !       6       !     7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Қоршаған ортаны қорғау жөніндегі статистика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148. 0601417 .....жылғы        2-ТП     Жылдық Атмосфералық  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атмосфералық      ауа             ауаны былғайтын    жылдан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ауаны қорғау                      тұрақты көздері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 бар кәсіпорындар   15-қаңтар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30-с)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149. 0601414 .....жылғы        4-ОС     Жылдық Табиғат ресурс.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табиғатты қор.                    тарын пайдалана.   жылдан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ғаудың ағымдағы                   тын, өндірістік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шығындары, эколо.                 шығарынды және     25-ақпан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гиялық төлемдер                   төгінді, ластай.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мен табиғат                       тын заттары мен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ресурстары үшін                   қалдықтары бар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ақы туралы есеп                   кәсіпорындар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30-с)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150. 0601415 .....жылғы улы    3-улы    Жылдық Өнеркәсіптік улы  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қалдықтардың      қалдық.         қалдықтары бар  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пайда болғаны     тар             кәсіпорындар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аластатылға.                 (пайда болуы, үю,  1-ақпан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ны туралы есеп                    көму, пайдалану,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зиянсыз ету, құрту)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30-с)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151. 0601419 .....жылдың       2-ТП     Жарты- Атмосфералық  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бірінші жарты     ауа      жылдық ауаны ластайтын    жарты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жылдығында                        тұрақты көздері    жылдық.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атмосфералық ауаны                бар кәсіпорындар   тан кейін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қорғау туралы есеп                                   12-шілде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(02.07.2001 ж.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30-с)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Қазақстан Республикасының Статистика жөніндегі агенттігі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Үйлестіру және статистикалық нұсқаулықтар департаменті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 Үкіметінің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2002 жылғы 27 наурыздағы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N 360 қаулысымен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Бекітілген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Қазақстан Республикасының ведомстволық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статистикалық есеп нысандарының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тізбесі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N !  БҚЖЖ  !Нысанның атауы,!Нысанның! Кезең.!Респондент   !Табыс !Табыс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р/р! бойынша!нормативтік ак.! индексі! ділігі!             !ету   !ету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!нысанның!тіні бекіткен  !        !       !             !мекен-!мерзімі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 коды  !күні мен N     !        !       !             !жайы  !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 !               !        !       !             !      !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 !               !        !       !             !      !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 !               !        !       !             !      !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 3       !    4   !   5   !      6      !   7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Ішкі істер министрлігі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0610372  Жекелеген жұқ.   1-ин.    тоқсан. 1. Тергеу     1.Обл. 1.есепті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палы және пара.  фекция   дық     изоляторының  ыстар.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зиттік аурулар   ІІМ-нің          (ТИ) дәрі.    дағы   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туралы есеп      СЭС-і            герлік        Ішкі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(5.08.98ж. N 33)                  бөлмесі (ДБ), істер  5-күнге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Түзету коло.  бас.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ниясы (ТүК),  қарма.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Тәрбиелеу     лары.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колониясы     ның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(ТәК), Сәби.  (ІІБ)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лер бөлмесі   СЭС-і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(СБ), жеке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құрамға қыз.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мет көрсете.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тін Емдеу-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профилактика.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лық мекеме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(ЕПМ)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2. Облыстар.  2.ІІМ- 2.есепті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дағы Ішкі     нің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істер бас.    орта.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қармаларының  лық    10-күнге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(ІІБ) СЭС-і   СЭС-і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(ОСЭС)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0610361  Профилактика.    ІІМ-нің  тоқсан. 1. Тергеу     1.Обл. 1.есепті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лық егулер мен   5-СЭС-і  дық     изоляторының  ыстар.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вакцинаның                        (ТИ) дәрігер. дағы   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қозғалысы тура.                   рігерлік      Ішкі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лы есеп                           бөлмесі (ДБ), істер  5-күнге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(5.08.98ж. N 33)                  Түзету коло.  бас.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ниясы (ТүК),  қарма.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Тәрбиелеу     лары.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колониясы     ның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(ТәК), Сәби.  (ІІБ)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лер бөлмесі   СЭС-і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(СБ), жеке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құрамға қыз.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мет көрсете.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тін Емдеу-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профилактика.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лық мекеме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(ЕПМ)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2. Облыстар.  2.ІІМ- 2.есепті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дағы Ішкі     нің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істер бас.    орта.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қармаларының  лық    10-күнге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(ІІБ) СЭС-і   СЭС-і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(ОСЭС)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 3       !    4   !   5   !      6      !   7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 0610662  Профилактика.    ІІМ-нің  тоқсан. 1. Тергеу     1.Обл. 1.есепті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лық егулер мен   6-СЭС-і  дық     изоляторының  ыстар.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вакцинаның                        (ТИ) дәрігер. дағы   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қозғалысы тура.                   рігерлік      Ішкі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лы есеп                           бөлмесі (ДБ), істер  5-күнге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(5.08.98ж. N 33)                  Түзету коло.  бас.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ниясы (ТүК),  қарма.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Тәрбиелеу     лары.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колониясы     ның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(ТәК), Сәби.  (ІІБ)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лер бөлмесі   СЭС-і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(СБ), жеке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құрамға қыз.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мет көрсете.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тін Емдеу-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профилактика.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лық мекеме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(ЕПМ)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2. Облыстар.  2.ІІМ- 2.есепті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дағы Ішкі     нің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істер бас.    орта.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қармаларының  лық    10-күнге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(ІІБ) СЭС-і   СЭС-і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(ОСЭС)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0610362  Ішкі істер ор.   ІІМ-нің  тоқсан. 1. Тергеу     1.Обл. 1.есепті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гандарының ме.   7-СПИД   дық     изоляторының  ыстар.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кемелерінде                       (ТИ) дәрігер. дағы   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медициналық                       рігерлік      Ішкі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зерттелуде                        бөлмесі (ДБ), істер  5-күнге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жатқан адам.                      Түзету коло.  бас.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дарды СПИД-ке                     ниясы (ТүК),  қарма.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зерттеудің                        Тәрбиелеу     лары.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нәтижесі ту.                      колониясы     ның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ралы есеп                         (ТәК), Сәби.  (ІІБ)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(5.08.98ж. N 33)                  лер бөлмесі   СЭС-і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(СБ), жеке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құрамға қыз.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мет көрсете.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тін Емдеу-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профилактика.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лық мекеме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(ЕПМ)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2. Облыстар.  2.ІІМ- 2.есепті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дағы Ішкі     нің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істер бас.    орта.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қармаларының  лық    10-күнге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(ІІБ) СЭС-і   СЭС-і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(ОСЭС)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0610337  Санитарлық-эпи.  ІІМ-нің  жылдық  Облыстар мен  ҚР     10-қаң.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демиологиялық    36-СЭС-і         Алматы қаласы ІІМ-   тардан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стансаның жұмы.                   ІІБ-нің СЭС-і нің    кешік.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сы туралы есеп                                  ОСЭС-і 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(5.08.98ж. N 33)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 0610322  Емдеу-профилак.  ІІМ-нің  жылдық  1.Ішкі істер  1.Обл. 1. 10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тикалық мекеме.  жеке             органының     ыстар. 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нің есебі        құрамын          жеке құрамына дағы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(30.10.97ж. N66) (ЖҚ) 1-          қызмет көрсе. ІІБ-нің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емдеу            тетін ЕПМ     медбас.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қарма.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лары,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медбө.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лімдері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(қызмет.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тері)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2.ІІМ-нің жо. 2. Қа. 2. 10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ғары және     зақ.   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арнаулы орта  стан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оқу орындары. Респуб.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ның медқыз.   ликасы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меттері       ІІМ-нің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(денсаулық    медицина.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пункттері     лық 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3. Облыстар.  3. Қа. 3. 20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дағы ІІБ-ның  зақ.   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медбасқарма.  стан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лары, мед-    Респуб.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бөлімдері     ликасы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(қызметтері), ІІМ-нің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ІІМ-нің ем.   медицина.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ханасы бар    лық 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орталық гос.  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питалы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 0610323  Тергеу изолято.  Арнаулы  жылдық  1.Арнаулы     1.Обл. 1. 10-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ры, түзету меке. контин.          контингентке  ыстар. қаңтарға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месінің медици.  генттің          арналған ТОБ, дағы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налық есебі      (АҚ) 1-          түрмелер,     ІІБ-нің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(30.10.97ж. N66) емдеу            ТүК, ТәК, тіс медбас.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салу лабора.  қарма.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ториялары     лары,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(кабинеттері) медбө.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лімдері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(қызмет.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тері)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2.Облыстар.   2. Қа. 2. 20-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дағы ІІБ-ның  зақ.   қаңтарға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медбасқарма.  стан    дейін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лары, медбө.  Респуб.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лімдері       ликасы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(қызметтері)  ІІМ-нің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медицина.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лық 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 0610332  Медбасқарма,     ІІМ-нің  жылдық  Облыстардағы  Қазақ. 20-қаң.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медбөлім, мед.   2-емдеу          ІІМ-нің, Ал.  стан   тар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қызметтердің                      маты қаласы   Респуб.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есебі                             ҚІІБ-ның,     ликасы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(30.10.97ж. N66)                  оқу орындары. ІІМ-нің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ның медбас.   медици.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қармалары,    налық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медбөлімдері  басқар.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(қызметтері)  масы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  0610333  Түзету мекеме.   ІІМ-нің  айлық   1.Өз құра.    1.Обл. 1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сінде (ТүМ)      3-емдеу          мында тубер.  ыстар.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отырған, тубер.                   кулездік бө.  дағы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кулезбен ауыра.                   лімдері бар  ІІБ-ның 10-күнге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тындар туралы                     ҚАЖБ, ҚАЖБ    медбас.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есеп                              ауруханалары, қарма.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(30.10.97ж. N66)                  ВТК, ТүК,     лары,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түрмелер      медбө.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лімдері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(қызмет.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тері)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2.Облыстар.   2. Қа. 2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дағы ІІБ-ның  зақ.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медбасқарма.  стан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лары, медбө.  Респуб. 20-күн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лімдері       ликасы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(қызметтері)  ІІМ-нің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медицина.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лық 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0610334  Медициналық      ІІМ-нің  жылдық  1.Медицина.   1.Обл. 1. 10-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айықтырғыш.      4-емдеу          лық айықтыр.  ыстар. қаңтарға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тардағы денсау.                   ғыштар        дағы   дейін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лық пункттері.                                 ІІБ-ның,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нің есебі                                       Алматы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(30.10.97ж. N66)                                қаласы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ҚІІБ-ның,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медбас.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қарма.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лары,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медбө.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лімдері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(қызмет.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тері)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2.Облыстар.   2. Қа. 2. 20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дағы ІІМ-нің, зақ.  қаңтарға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Алматы қала.  стан    дейін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сы ҚІІБ-ның,  Респуб.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медбасқарма.  ликасы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лары, мед.    ІІМ-нің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бөлімдері     медицина.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(қызметтері)  лық 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 3       !    4   !   5   !      6      !   7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 0610335  Әскери-дәрігер.  ІІМ-нің  жылдық 1.Госпиталь.  1.ҚІІБ, 1. 5-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лік комиссияның  7-емдеу         дық және      облыс.  қаңтарға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есебі                            гарнизондық   тардың  дейін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(30.10.97ж. N66)                 ӘДК          ІІБ-нің,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әскери-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дәрігер.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лік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комис.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сиясы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2.ҚІІБ-ның    2. Қа.  2. 10-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ӘДК-ы, об.    зақс.   қаңтарға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лыстардың     тан     дейін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ІІБ-ы         Респуб.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ликасы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ІІМ-нің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ОӘДК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3.ҚР ІІМ-нің  3.Аумақ. 3.мед.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ГСК жүйесі.   тық ҚІІБ-  куә.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нің оқу       ның ӘДК-ы, лан.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орындарын.    облыстар.  дыру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дағы мед.     дың ІІБ-і  аяқ.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қызметтер               талы.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 сымен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 5-күн.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 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 кешік.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 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4.Оқу орын.   4.ҚР     4.есеп.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дарының       ІІМ-нің   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медқызмет.    ОӘДК-ы    алған.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терінің                 нан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есебін                  кейін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ҚІІБ-ның                5 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ӘДК-ы об.               дік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лыстардың               мер.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ІІБ-ы                   зімде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жолдайды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 0610363  Уақытша жұмысқа  ІІМ      жарты- 1.Ішкі істер  1.Обл.   1.есеп.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қабілетсіздігі.  16-ВН   жылдық  органының     ыстар.   ті ке.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нің себептері                    жеке құрамы.  дағы     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туралы есеп                      на және ар.  ІІБ-ның,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(30.10.97ж. N66)                 наулы кон.    Алматы   10-күн.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тингентке     қаласы   ге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қызмет көр.   ҚІІБ-    дейін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сететін ем.   ның,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деу-профи.    медбас.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лактикалық    қарма.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мекеме (ЕПМ)  лары,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медбө.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лімдері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(қызмет.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тері)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2.Облыстар.   2. Қа.  2. есеп.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дағы ІІБ-ның, зақ.    ті ке.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Алматы қала.  стан    зеңнен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сы ҚІІБ-ның,  Респуб.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медбасқарма.  ликасы  20-күн.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лары, мед.    ІІМ-нің 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бөлімдері     медицина.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(қызметтері), лық 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ҚР ІІМ-ның    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емханасы бар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орталық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госпиталы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 0610338  Санаторийдің     ІІМ 64  жылдық  Санаторийлер  Қазақ.  15-қаң.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есебі                                          стан    тарға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(30.10.97ж. N66)                               Респуб. дейін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ликасы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ІІМ-нің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медици.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налық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басқар.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 3       !    4   !   5   !      6      !   7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 0610325  Тіркелген ауру.  N 1      жылдық 1.Ішкі істер  1.Обл.  1. 10-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лар мен оның     қосымша         органының     ыстар.  қаңтар.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салдары туралы   есеп            жеке құрамы.  дағы    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есеп             (ІІМ ЖҚ         на, Тергеу    ІІБ-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(30.10.97ж. N66)  NN             изоляторына   нің,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1-емдеу         ТИ, Түзету    Алматы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ІІМ АК-Б        колониясына   қаласы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1-емдеу         ТүК, Тәрбие.  ҚІІБ-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нысанына)       лік колония.  ның,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сына ТӘК,     медбас.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ВТП, ҚАЖБ,    қарма.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ҚАЖБ-ның ау.  лары,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руханаларына, медбө.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қызмет көр.   лімдері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сететін ем.   (қызмет.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деу-профилак. тері)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тикалық меке.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ме (ЕПМ)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2.Облыстар.   2. Қа.  2. 20-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дағы ІІБ-ның, зақ.    қаңтар.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Алматы қала.  стан     ға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сы ҚІІБ-ның,  Респуб.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медбасқарма.  ликасы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лары, мед.    ІІМ-нің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бөлімдері     медицина.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(қызметтері), лық 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ҚР ІІМ-нің    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емханасы бар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орталық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госпиталы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 0610326  Балаларға меди.  N 2      жылдық 1.Ішкі істер  1.Обл.  1. 10-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циналық көмек    қосымша         органының     ыстар.  қаңтар.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туралы есеп      есеп            жеке құрамы.  дағы    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(30.10.97ж. N66) (ІІМ ЖҚ         на, балалар   ІІБ-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NN             үйіне қызмет  нің,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1-емдеу         көрсететін    медбас.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ІІМ, 21-Б       емдеу-профи.  қарма.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ІІМ             лактикалық    лары,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нысанына)       мекеме (ЕПМ)  мед.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бөлім.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дері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(қызмет.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тері)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2.Облыстар.   2. Қа.  2. 20-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дағы ІІБ-ның, зақс.   қаңтар.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медбасқарма.  тан     ға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лары, медбө.  Респуб.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лімдері       ликасы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(қызметтері)  ІІМ-нің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медицина.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лық 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 3       !    4   !   5         6      !   7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 0610327  Жүкті, босанатын N 3      жылдық 1.ҚАЖБ, ҚАЖБ  1.Обл.  1. 10-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әйелдерге меди.  қосымша         ауруханалары, ыстар.  қаңтар.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циналық көмек    есеп            ТүК, ТәК,     дағы    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туралы есеп      (ІІМ            түрмелердің   ІІБ-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(30.10.97ж. N66) NN              (денсаулық    ның,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1-емдеу,        пункттері)    медбас.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АК-Б            медициналық   қарма.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ІІМ 1-          бөлімдері     лары,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емдеу                         мед.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нысанына)                     бөлім.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дері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(қызмет.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тері)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2.Облыстар.   2. Қа.  2. 20-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дағы ІІБ-ның, зақс.   қаңтар.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медбасқарма.  тан     ға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лары, медбө.  Респуб.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лімдері       ликасы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(қызметтері)  ІІМ-нің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медицина.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лық 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 0610328  Туберкулезбен    N 4      жылдық 1.Ішкі істер  1.Обл.  1. 10-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ауырған контин.  қосымша         органының     ыстар.  қаңтар.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генттер туралы   есеп            жеке құрамы.  дағы    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есеп             (ІІМ ЖҚ         на, Тергеу    ІІБ-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(30.10.97ж. N66)  NN             изоляторына   ның,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1-емдеу,        ТИ, Түзету    Алматы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ІІМ АК          колониясына   қаласы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1-емдеу,        ТүК, Тәрбие.  ҚІІБ-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ІІМ АК          лік колония.  ның,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1-емдеу         сына ТӘК,     медбас.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нысанына)       ВТП, ҚАЖБ,    қарма.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ҚАЖБ-ның ау.  лары,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руханаларына, медбө.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қызмет көр.   лімдері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сететін ем.   (қызмет.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деу-профилак. тері)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тикалық меке.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ме (ЕПМ)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2.Облыстар.   2. Қа.  2. 20-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дағы ІІБ-ның, зақс.   қаңтар.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Алматы қала.  тан     ға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сы ҚІІБ-ның,  Респуб.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медбасқарма.  ликасы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лары, мед.    ІІМ-нің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бөлімдері     медицина.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(қызметтері), лық 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ҚР ІІМ-нің    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емханасы бар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орталық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госпиталы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 0610329  Венерологиялық,  N 5      жылдық 1. Ішкі істер 1. Об.  1. 10-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паразиттік ауру. қосымша         органының     лыстар. қаңтар.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лармен және      есеп            жеке құрамы.  дағы    ға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микозамен ауыра. (ІІМ ЖҚ         на, Тергеу    ІІБ-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тын контингент.  NN 1-ем.        изоляторына   ның,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тер туралы есеп  деу, ІІМ        ТИ, Түзету    Алматы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(30.10.97ж. N66) АК 1-ем.        колониясына   қаласы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деу, ІІМ        ТүК, Тәрбие.  ҚІІБ-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АК-Б            лік колония.  ның,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1-емдеу         сына ТӘК,     медбас.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нысанына)       ВТП, ҚАЖБ,    қарма.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ҚАЖБ-ның      лары,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ауруханала.   медбө.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рына, қызмет  лімдері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көрсететін    (қызмет.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емдеу-про.    тері)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филактикалық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мекеме (ЕПМ)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2. Облыстар.  2. Қа.  2. 20-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дағы ІІБ-ның, зақстан қаңтарға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Алматы қала.  Респуб.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сының ҚІІБ-ның ликасы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медбасқарма.  ІІМ-нің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лары, медбө.  медици.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лімдері (қыз. налық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меттері), ҚР  басқар.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ІІМ-нің емха. 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насы бар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орталық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госпиталы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 0610330  Психикалық ауру. N 6      жылдық 1. Ішкі істер  1. Об. 1. 10-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лар контингент.  қосымша         органының      лыстар. қаң.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тері туралы есеп есеп            жеке құрамына, дағы    тарға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(30.10.97ж. N66) (ІІМ ЖҚ         Тергеу изоля.  ІІБ-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NN 1-ем.        торына ТИ,     ның,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деу,            Түзету коло.   медбас.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ІІМ АК          ниясына ТүК,   қарма.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1-емдеу,        Тәрбиелік      лары,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ІІМ АК-Б        колониясына    медбө.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1-емдеу         ТӘК, ВТП,      лімде.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нысанына)       ҚАЖБ, ҚАЖБ-    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ның аурухана.  (қызмет.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ларына қызмет   тері)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көрсететін,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психиатриялық,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психневрологиялық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психотерапев.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тік, психосо.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матикалық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кабинеттері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(бөлімшелері)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бар емдеу-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профилакти.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калық мекеме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(ЕПМ)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2. Облыстар.   2. Қа.  2. 20-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дағы ІІБ-ның,  зақстан қаңтар.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Алматы қала.   Респу.  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сының ҚІІБ-    бликасы дейін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ның медбас.    ІІМ-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қармалары,     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медбөлімде.    медици.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рі (қызмет.    налық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тері), ҚР      басқар.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ІІМ-нің емха.  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насы бар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орталық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госпиталы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 0610331  Маскүнемдікке,   N 7      жылдық 1. Ішкі істер  1. Об. 1. 10-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есірткіге,       қосымша         органының      лыстар. қаң.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уытты заттарға   есеп            жеке құрамына, дағы    тарға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әуес аурулардың  (ІІМ ЖҚ         Тергеу изоля.  ІІБ-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контингенттері   NN 1-ем.        торына ТИ,     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туралы есеп      деу,            Түзету коло.   медбас.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(30.10.97ж. N66) ІІМ АК          ниясына ТүК,   қарма.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1-емдеу,        Тәрбиелік      лары,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ІІМ АК-Б        колониясына    медбө.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1-емдеу         ТӘК, ВТП,      лімде.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нысанына)       ҚАЖБ, ҚАЖБ-    рі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ның ауруха.    (қызмет.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наларына       тері)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қызмет көр.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сететін,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психиатрия.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лық, психо.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неврологиялық,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психотерапев.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тік, психо.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соматикалық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кабинеттері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(бөлімшелері)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немесе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төсектері бар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емдеу-профи.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лактикалық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мекеме (ЕПМ)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2. Облыстар.   2. Қа.  2. 20-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дағы ІІБ-ның,  зақстан қаң.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Алматы қала.   Респу.  тарға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сының ҚІІБ-    бликасы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ның медбас.    ІІМ-нің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қармалары,     медици.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медбөлімдері   налық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(қызметтері),  басқар.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ҚР ІІМ-нің     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емханасы бар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орталық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госпиталы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 0610562  Ішкі істер орган. 1       айлық  ІІБ, ҚКІІБ     ҚР ІІМ есепті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дарында құқық                                   ИЦ  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тәртібінің жағдайы                              Штаб   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мен қызметтерінің                               Депар.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қорытындысы туралы                              тамен. 4 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есеп                                            ті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(8.12.95ж. N49)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 0610304  Кадрлардың,       1-К     жылдық ҚР облыстары,  ҚР ІІМ 5-қаң.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жұмысқа қабылдан.                Алматы қала.          тарға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ған және шыға.                   сының ІІБ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рылған қызметкер.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лердің құрамы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туралы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(10.12.92ж. N138)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 0610305  Жеке құрамның      3-К    жылдық ҚР облыстары,  ҚР ІІМ 5-қаң.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штаттық саны                     Алматы қала.          тарға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туралы есеп                      сының ІІБ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(10.12.92ж. N138)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 0610306  ІІМ, ҚІІБ, ІІБ    3-Л     жылдық ҚР облыстары,  ҚР ІІМ 5-қаң.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тікелей бағынатын,               Алматы қала.          тарға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қалалық, аудандық                сының ІІБ             дейін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ішкі істер орган.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дары қызметкер.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лерінің және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полиция бөлімше.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лерінің штаттық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саны туралы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(10.12.92ж. N138)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 0610308  ҚІІБ, ІІБ, КІІБ   1-СТ    жылдық ҚІІБ, ІІБ,     ҚР ІІМ 20-қаң.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мен ҚР ІІМ-нің                   КІІБ                  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орталық қызмет.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теріндегі радио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құралдары мен сым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байланысы, тікелей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желі және канал.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дарының нақты бары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туралы мәліметтер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(10.12.92ж. N138)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 0610317  Кадрлардың кәсіп. 2-УУЗ   жылдық ІІБ, КІІБ      ҚР ІІМ 5-қаң.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тік даярлығының                                 КЖД    тарға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жағдайы туралы                          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(10.12.92ж. N138)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 0610319  Механикалық көлік 2-ТС    жылдық Облыстық       ҚР ІІМ  1-қа.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құралдары мен                    (қалалық) ІІБ  ИЦ Штаб занға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тіркемелердің тех.                              Депар.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никалық жағдайы                                 тамен.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және арнаулы бұйым                              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шығындарының нақты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бары туралы есеп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(10.12.92ж. N138)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 0610320  Ішкі істер       4121-тр  жылдық Қазақстан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органдарының,                    Республика.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санаторийлер мен                 сының ІІМ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демалыс үйлерінің                бекіткен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көлік құралдары                  мекен-жайлар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туралы есебі                     мен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(10.12.92ж. N138)                дер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 0610321  Ішкі істер        4122-   жылдық Қазақстан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органдарының,     шос            Республикасы.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санаторийлер мен                 ның ІІМ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демалыс үйлері.                  бекіткен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нің автокөлік                    мекен-жайлар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құралдарымен                     мен мерзімдер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болған оқиғалар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туралы есебі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(10.12.92ж. N138)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 0610342  ТүК, ТәК, ТеИ,    15-ТүМ  жарты- 1. ТүК, түрме. 1.     1. ес.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ҚР ІІМ-нің түрме.         жылдық лер, ТеИ       ҚАЖБ,  епті ке.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лерінде мерзімін                                ҚАЖБ   зеңнен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өтеп жатқан сот.                                облыс.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талғандардың                                    тық    3 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тәртіптік жағдайы                               ІІБ    ге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туралы есеп                             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(10.12.92ж. N138)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2. ҚАЖБ, ҚАЖБ  2. ҚР  2.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облыстық ІІБ   ІІМ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ҚАЖК   кезең.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10 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3. ҚР ІІМ ҚАЖК 3. ҚР  3.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Проку.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рату.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расы   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15 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 0610345  КМ бағыты бойын. 6-1      жарты- ІІБ, КІІБ      ҚР ІІМ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ша арнаулы қабыл.         жылдық                ИЦ  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дағыштар мен                                    Штаб-  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бөлетін қабылда.                                Депар.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ғыштардағы ішкі                                 тамен. 7 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істер органдары                                 ті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жүргізген агент.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тік жұмыстары.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ның қорытындысы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туралы статисти.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калық ақпарат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(10.12.92ж. N138)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 0610358  ІІМ (ІІБ) жанын. 1-ВО     жарты  ІІБ, ҚІІБ      ҚР ІІМ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дағы ГУО (УО-ОО)         жылдық                 ГУО    кезең.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жұмыстары туралы                                       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статистикалық                                   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ақпарат                                                15 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(10.12.92ж. N138)                       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 0610359  Жол полициясының 3-ДП     жарты  ІІБ, КІІБ      ҚР ІІМ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жұмыстары туралы          жылдық,               ИЦ     кезең.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есеп                      жылдық                Штаб-  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(10.12.92ж. N138)                               Депар.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таменті 10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күнге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дейін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 0610365  Қамауға алынып    17-ТүМ  тоқ.   ҚР ІІМ ҚАЖК    ҚР Бас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және сотталып,            сандық                проку.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тергеу изолятор.                                роры   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лары мен түрме.                                 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лерде отырған                                          20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адамдардың саны,                                       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құрамы және қозға.                      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лысы туралы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(10.12.92ж. N138)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 0610366  Сарапшы-кримина.  1-НТП   тоқ.   ІІБ, КІІБ-     ҚР ІІМ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листік бөлімше.   (ІІМ)   сандық ның сарапшы-   ИЦ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лердің қылмысқа                  криминалис.    Штаб-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қарсы күресте                    тік бөлім.     Депар.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ғылыми-техникалық                шелері         таменті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құралдар мен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әдістерді қолдану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жөніндегі (ҒТҚӘ)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(СКБ) жұмысы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туралы есеп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(10.12.92ж. N138)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 0610369  Ішкі істер орган.  6      тоқ.   ІІБ, КІІБ      ҚР ІІМ есепті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дарының қылмысқа          сан.                  ИЦ 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қарсы күрестегі           дық                   Штаб-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агенттік жұмыс.                                 Депар. 7 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тарының нәтиже.                                 таменті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лері туралы ста.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тистикалық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ақпараты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(10.12.92ж. N138)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 3       !    4   !   5         6      !   7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Мемлекеттік кіріс министрлігі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0610016  Бюджетке түскен  1-Н      айлық  1. Аудандар,   1. Өзі.1. ес.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салықтар мен                     қалалар және   нен    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төлемдердің сомасы               қаладағы       жоғары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туралы есеп                      аудандар       тұрған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(01.08.01ж. N48-с)               бойынша салық  ұйым   2 күнге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комитеттері           дейін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2. Облыстар    2. Өзі. 2.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және Астана,   нен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Алматы қала.   жоғары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лары бойынша   тұрған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салық комитет. ұйым   3 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тері   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0610017  Салық органдары.  2-Н     тоқ.   1. Аудандар,   1.     1.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ның бақылау жұмыс.        сан.   қалалар және   Өзінен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тарының нәтижелері        дық    қаладағы       жоғары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туралы есебі                     аудандар       тұрған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(12.03.02ж. N45)                 бойынша салық  ұйым   10 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комитеттері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2. Облыстар    2.     2.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және Астана,   Өзінен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Алматы қала.   жоғары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лары бойынша   тұрған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салық комитет. ұйым   15-күн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3. Қазақстан   3. а)  3.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Республикасы.  Қазақс.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ның Мемлекет.  тан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тік кіріс      Респу.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министрлігі    блика. 30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сының  күнге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респу.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блика.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бюджет.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атқары.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луын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тексеру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жөнін.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комитеті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б) ҚР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Статис.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тика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жөнін.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агент.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в) Қа.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зақстан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Респу.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бликасы.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Қаржы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 0610571  Сенімді басқару. N 1      тоқ.   1. Аудандар,   1.     1.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ға берілген      қосымша  сан.   қалалар және   Өзінен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кәсіпорындар     к.ф. 2-Н дық    қаладағы       жоғары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бойынша салық                    аудандар       тұрған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органдарының                     бойынша салық  ұйым   10 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бақылау жұмыс.                   комитеттері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тарының нәти.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желері туралы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мәліметтер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(16.06.99ж. N31)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2. Облыстар    2.     2.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және Астана,   Өзінен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Алматы қала.   жоғары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лары бойынша   тұрған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салық коми.    ұйым   15 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теттері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 3       !    4   !   5         6      !   7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Сыртқы істер министрлігінің Инвестиция жөніндегі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комитеті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0610612  Инвестициялық    1-ИП     тоқ.   Жеңілдіктер  Қазақ.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жобаны іске               сан.   мен префе.   стан 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асыру туралы              дық    ренциялар    Респу.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есеп                             алуға келі.  бликасы  айдың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(27.12.01ж. N65-с)               сім-шарт     Сыртқы   15-жұл.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жасасқан     істер    дызына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заңды        министр.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тұлғалар     лігінің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Инвести.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ция жө.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ніндегі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комитеті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 3       !    4   !   5         6      !   7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Мәдениет, ақпарат және қоғамдық келісім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министрлігі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0610650  Кинобейнежалға    2-ПР    жылдық 1. Облыстық  1. Мәде. 1. 10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беру ұйымдарының                 мәдениет     ниет     ақпан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жұмысы туралы                    басқармасы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есеп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(22.01.97ж. N6)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2. Мәдениет  2. ҚР    2. 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министрлігі, Статис.  наурыз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облыстар     тика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бойынша      жөнін.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жиынтық      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есеп         агент.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0610649  Киноқондырғылар.  к-2 РИК жылдық 1. Облыстық  1. Мәде. 1. 10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дың бейне құжы.                  мәдениет     ниет     ақпан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ралар мен бейне                  басқармасы   министр.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салондардың нақты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бары, пайдалануы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мен оның қозға.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лысы туралы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жиынтық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(22.01.97ж. N6)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2. Мәдениет  2. ҚР    2. 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министрлігі, Статис.  наурыз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облыс бойын. тика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ша жиынтық   жөнін.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есеп         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агент.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 0610532  Көпшілік және    80-а-РИК жылдық 1. Аудандық  1. Облыс. 1. 1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әмбебап кітап.                   (қалалық)    тық мә.   ақпан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ханалары туралы                  мәдениет     дениет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жиынтық есеп                     бөлімі       басқар.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(27.10.95ж. N40)                              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2. Облыстық, 2. Қазақ. 2. 25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Алматы қала. стан      ақпан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лық мәде.    Республи.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ниет         касының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басқарма.    Мәдениет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лары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3. Қазақстан 3. ҚР     3. 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Республика.  Статис.   сәуір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сының        тика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Мәдениет     жөнін.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министрлігі  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облыстар     агент.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бойынша      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0610533  Ауданның клуб    80-б-РИК жылдық 1. Аудандық  1. Об.   1. 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түріндегі мәде.                  (қалалық)    лыстық   ақпан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ниет мекемелері                  мәдениет     мәдениет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туралы жиынтық                   бөлімі       басқар.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есеп                                          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(27.10.95ж. N40)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2. Облыстық, 2. Қа.   2. 25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Алматы қала. зақстан  ақпан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лық мәдениет Респу.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басқармасы   блика.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сының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Мәде.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ниет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3. Қазақстан 3. Қа.   3. 1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Республика.  зақстан  сәуір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сының Мәде.  Респу.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ниет минис.  блика.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трлігі       сының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облыстар     Статис.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бойынша      тика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жөнін.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агент.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!   2   !       3       !   4   !  5  !      6      !   7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0605038 Көпшілік, әмбе.  6-НК    жыл.  Қазақстан     Аудандық  10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бап кітапхана.           дық   Республика.   (қалалық)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лардың есебі                   сының         мәдениет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(27.10.95ж. N40)               Мәдениет      бөлімі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министрлі.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гінің барлық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ведомстволары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мен ұйымдары.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ның көпшілік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кітапханалары,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әмбебап кітап.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ханалар жүйесі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 0605040 Клуб түріндегі   7-НК    жыл.  Барлық ведом. Аудандық  10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мәдениет мекеме.         дық   стволар мен   (қалалық)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лерінің есебі                  ұйымдардың    мәдениет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(27.10.95ж. N40)               клуб түрін.   бөлімі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дегі мәдениет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мекемелері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 0605015 Мұражай қызметі  8-НК    жыл.  Мұражайлар    ҚР Мәде.  10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 дық                 ниет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(27.10.95ж. N40)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 0605036 Театр қызметі    9-НК    жыл.  1. Театрлар   1. Өзінен 1. 10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 дық                 жоғары    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(27.10.95ж. N40)                             тұрған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ұйым, ҚР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Мәдениет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ҚР         2. ҚР     2. 10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Мәдениет      Статистика ақпан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министр.      жөніндегі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лігі          агенттігі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  0610535 Хайуанаттар      14-НК   жыл.  Хайуанаттар   Мәдениет  30 қаң.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паркінің есебі           дық   парктері      министр.  тарға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(27.10.95ж. N40)                             лігі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0610499 Баспа өнімдерін  1-И     айлық Баспа және    1. Қазақ.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шығару және                    басып шыға.   стан  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өткізу туралы                  ратын ұйым.   Республи.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баспалар мен                   дар           касының   5-күні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басып шығаратын                              Мәдениет,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ұйымдардың есебі                             ақпарат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(20.08.99ж. N50)                             және қоғам.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дық келісім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2. Қазақ.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Республи.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касының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Кітап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палатасы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3. ҚР Ста.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тистика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жөніндегі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агенттігі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 0610674 Баспа өнімдері   1-П     тоқ.  Баспа және    1. ҚР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бойынша баспа.   (баспа) сан.  басып шығара. Мәдениет,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ның есебі                дық   тын ұйымдар   ақпарат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(20.08.99ж. N50)                             және      4-күні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қоғамдық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келісім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2. ҚР Кітап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палатасы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3. ҚР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Статистика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жөніндегі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агенттігі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!   2   !       3       !   4   !  5  !      6      !   7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Білім және ғылым министрлігі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0610091 Оқу құнын толық  1-К     жылы. ЖОО және ОКОО Білім     5-қыр.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төлеп оқитын     (вуз,   на 1                және      күйекке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студенттердің    спуз)   рет                 ғылым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(оқушылардың)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саны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(22.06.92ж. N99)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0610032 Жалпы білім      83-РИК  жыл.  Аудандық оқу  Облыстық  1-қазан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беретін мектеп.          дық   бөлімдері     білім 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тердегі педагог                              қармалары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қызметкерлердің                              (департа.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саны және құрамы                             менттері)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(7.07.00ж. N41)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 0605087 Психикасы мен    1       жыл.  Облыстық      ҚР Білім  1-ақпан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дене дамуында            дық   психология.   және ғылым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кемісі бар бала.               лық-медици.   министрлі.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лар туралы есеп                налық-педа.   гінің даму.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(2.07.01ж. N31-с)              гогтік кон.   ында мүкісі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сультациялар  бар балалар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немесе облыс. мен жасөспі.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тық білім     рімдерді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басқармалары  әлеуметтік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(департа      бейімдеу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менттері)     және кәсіп.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тік еңбекпен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сауықтырудың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республика.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лық ғылыми-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практикалық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орталығы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0605088 Мүкісі күрделі   2       жыл.  Облыстық      ҚР Білім  1-ақпан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балалар туралы           дық   психология.   және ғылым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 лық-медици.   министрлі.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(2.07.01ж. N31-с)              налық-педа.   гінің даму.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гогтік кон.   ында мүкісі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сультациялар  бар балалар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немесе        мен жасөспі.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облыстық      рімдерді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білім басқар. әлеуметтік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малары        бейімдеу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(департа.     және кәсіп.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менттері)     тік еңбек.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пен сауық.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тырудың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республи.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ғылыми-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практика.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лық орта.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0605089 Психикасы бұзыл. 3       жыл.  Облыстық      ҚР Білім  1-ақпан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ған балалар              дық   психология.   және ғылым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       лық-медицина. министрлі.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(2.07.01ж. N31-с)              лық-педагог.  гінің даму.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тік консуль.  ында мүкісі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тациялар      бар балалар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немесе облыс. мен жасөс.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тық білім     пірімдерді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басқармалары  әлеуметтік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(департа.     бейімдеу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менттері)     және кәсіп.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тік еңбекпен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сауықтырудың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республика.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лық ғылыми-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практикалық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орталығы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 0610576 Орта-кәсіптік    2-Б     жыл.  1. Мемлекет.  1. ҚР     1. 10-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оқу орындары     (СПУЗ)  дық   тік және      Білім     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кітапханалары.                 мемлекеттік   және ғылым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ның есебі                      емес орта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(25.04.96ж. N16)               кәсіптік оқу  лігі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орындарының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кітапханалары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ҚР Білім   2. ҚР     2. 10-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министрлі.    Статисти. наурыз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гінің облыс.  ка жөнін.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тар бойынша   дегі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жиынтық есебі агенттігі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 0610426 Мектеп жанындағы ОШ-6    жылы. 1. Білім      1. Аудан. 1. 1-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интернат және            на 1  министрлігі.  дық       қараша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оқушыларды тасу          рет   нің мектеп.   (қалалық)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күндізгі                тері          оқу бөлім.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жалпы білім                                  дері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беретін мектеп.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тердің есебі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(29.06.93ж. N193)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Көлік      2. Аудан. 2. 1-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министрлігі   дық ста.  қараша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мен басқа да  тистика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министрлік.   бөлімде.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тердің        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мектептері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 0610085 Ата-ананың қам.  103-РИК жыл.  Аудандық      Облыстық  5-қаңтар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қорлығынсыз қал.         дық   (қалалық)     білім 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ған балалар мен                оқу бөлім.    қармасы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жасөспіпімдерді                дері          (департа.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табу және орна.                              менттері)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ластыру туралы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(7.07.00ж. N41)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  0610090 Оқушыларды орта  1-П     жылы. Орта кәсіп.   Білім     5-қыркүй.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кәсіптік оқу     (СПУЗ)  на 1  тік оқу       және ғылым екке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орындарына қабыл.        рет   орындары      министр.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дау нәтижелері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(22.06.92ж. N99)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0610093 Кәсіптік-техни.  11      жыл.  Барлық кәсіп. Өзінен    5-қыр.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калық оқу орын.  (проф.  дық   тік-техника.  жоғары    күйек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дарының оқу-мате. тех)         лық оқу орын. тұрған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риалдық базала.                дары          ұйым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ры мен жұмыс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қорытындылары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(22.06.92ж. N99)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 0610094 Басшы және инже. 20      жыл.  Барлық кәсіп. Өзінен    5-қаңтар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нер-педагогтік   (проф.  дық   тік-техника.  жоғары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қызметкерлердің  тех)          лық оқу       тұрған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саны, құрамы                   орындары      ұйым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қозғалысы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(22.06.92ж. N99)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 0610020 Жалпы білім      ОШ-9    жыл.  Жалпы білім   Аудандық  1-қазан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беретін мектеп.          дық   беретін мек.  (қалалық)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тер 8-11(12)                   тептер ведом. оқу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сыныптарының                   стволық       бөлімі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оқушыларын                     бағыныстылығы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кәсіптік оқыту                 мен меншік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есебі                   нысанына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(7.07.00ж. N41)                қарамастан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 0610021 Мектептен тыс    1-ВУ    жыл.  Мектептен тыс Облыстық  1-қазан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балалар мекеме.          дық   балалар меке. білім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лерінің есебі                  мелері ведом.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(7.07.00ж. N41)                стволық       (департа.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бағыныстылығы менті)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мен меншік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нысанына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қарамастан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 0610022 Балалар үйлері.  1-бала. жыл.  Барлық бала.  Облыстық  1-қазан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нің (мектеп-     лар     дық   лар үйлері    білім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интернаттардың)  үйі           мен мектеп-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есебі                          интернаттар   (департа.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(7.07.00ж. N41)                ведомстволық  менті)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бағыныстылығы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мен меншік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нысанына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қарамастан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 0610019 Жалпы білім      ОШ-5    жыл.  Жалпы білім   Аудандық  15-қыр.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беретін кешкі            дық   беретін кешкі (қалалық) күйек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(ауысымдық)                    (ауысымдық)   оқу бөлім.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мектептің есебі                мектептері    дері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(23.05.00ж. N19)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!   2   !       3       !   4   !  5  !      6      !   7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Табиғи ресурстар және қоршаған ортаны қорғау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министрлігі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0610669 Табиғат-қорғау   ИПМ     тоқ.  1. Заңды тұл. 1. Облыс. 1.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шаралары мен             сан.  ғалар (кәсіп. тық, ау.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жобаларды инвес.         дық   орындар,      мақтық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тициялау жөнін.                ұйымдар, т.  орман және 25-жұлды.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дегі есеп                      с.с.)         биоресур. зына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(3.06.99ж. N19)                              тар бас.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қармасы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ОАОҚБ      2. Таби.  2.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ғи ре.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сурстар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және      екінші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қоршаған  айдың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ортаны    5-жұлды.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қорғау    зына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0610289 Ағаш босату,     3-(жыл. жыл.  1. Республи.  1. Облыс. 1. 15-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орманды күтіп-   дық)    дық   калық бағы.   тық, ау.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баптау, сел                    ныстағы емес  мақтық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ағызу, қосалқы                 орман қорын   орман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пайдалану                      ұстаушылар    биоресур.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жөніндегі есеп                               стар 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(5.02.99ж. N62)                              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Облыстық,  2. Қазақ  2. 25-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аумақтық      орман     қаңтар.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орман және    өсіру     дан ке.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биоресурстар  жоспарлау шіктірмей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басқармасы    кәсіпорны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мен облыс.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тық ста.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тистика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3. Қазақ      3. Орман, 3. 15-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орман өсіруді балық     ақпаннан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жоспарлау     және аң.  кешік.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кәсіпорны     шылық     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шаруашы.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комитеті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4. Орман,     4. ҚР     4. 25-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балық және    Статисти. ақпаннан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аңшылық       ка жөнін. кешік.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шаруашылығы   дегі      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комитеті      агенттігі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 0610046 Табиғи су қой.    4-М    жыл.  Балық өнер.   Орман,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малары мен бөген.        дық   кәсіп кәсіп.  балық 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дерде ағымдағы                 орындары мен  және аң.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мелиорация жө.                 балық коллек. шылық     10-күні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ніндегі жұмыс.                 тивтері       шаруашы.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тарды орындау                                лығы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                     комитеті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(26.05.92ж. N81)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0604050 Қазақстан        1 және  жыл.  Заңды тұлға.  Тұрған    10-қаңтар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Республикасын.   N1, N2  дық   лар болып     жердегі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дағы орман       қосым.        табылатын     орман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қорының есебі    шалар         орман иелері  және аң.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(24.10.97ж. N65)               меншік ныса.  шылық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нына бай.     шаруашы.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ланыссыз      лығын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басқа.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рудың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мемле.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кеттік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0610275 Өндіретін,       1-ПМ    тоқ.  Кәсіпорындар, Өзінен   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өңдейтін және            сан.  балық аулай.  жоғары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өндірістік               дық   тын коллек.   тұрған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рефрижераторлық                тивтер        ұйым      3-күні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флотты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аулау құралдарын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пайдалану туралы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(28.10.92ж. N129)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 0610285 Ағаш кескен жер. 4-лх    жылы. Ормандар      Өзінен    20-шілде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лердегі қалдық.          на    және жануар.  жоғары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тар мен сол              бір   лар әлемін    тұрған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жерді тазалау            рет   қорғау меке.  ұйым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       мелері,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(11.11.92ж. N131)              облыстық,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орман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биоресурстар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 0610286 Орман дақылдары. 8-лх    жылы. Орманды       Өзінен    10-қараша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мен жұмыс және           на    және жануар.  жоғары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орманды қалпына          бір   лар әлемін    тұрған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келтіру туралы           рет   қорғау        ұйым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 мекемелері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(11.11.92ж. N131)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 0610287 Алдағы кезең     12-лх   жылы. Ормандар      Өзінен    5-қазан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үшін бөлінген            на    және жануар.  жоғары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ағаш кесу қорын          бір   лар әлемін    тұрған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дайындау және            рет   қорғау меке.  ұйым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алдын ала беру,                мелері, обл.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оның тұқымдық                  ыстық, аумақ.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құрамы мен                     тық орман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тауарлық құрамы                және биоре.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       сурстар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(11.11.92ж. N131)              басқармасы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  0610288 Бірлестік берген 17-лх   жыл.  Аймақтық      1. Респу. 10-қаң.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ағаш және бұта           дық   орман тұқым.  бликалық  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тұқымдарының                   дары стан.    орман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егіндік сапасы                 салары        тұқымдары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                     мекеме.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(11.11.92ж. N131)                            лері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2. Қызмет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көрсететін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басқарма.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лары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0610290 Өнім жеткізу     1-пс    айлық 1. Орман.     1. Өзінен 1.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 (орман)       дар және      жоғары    кезеңнен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(11.11.92ж. N131)              жануарлар     тұрған   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әлемін        ұйым      4-күнге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қорғау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мекемелері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Облыстық,  2. Өзінен 2.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аумақтық      жоғары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орман және    тұрған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биоресурстар  ұйым      10-күнге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 0610291 Кәсіпорынның     1-П     тоқ.                Өзінен   тоқсан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(бірлестіктің)   (алдын  сан.                жоғары   басталуға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өндірістік       ала)    дық                 тұрған   15 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бағдарламалары.                              ұйым     қалғанда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ның көрсеткіш.                                        алдағы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терін тоқсан.                                         кезеңнің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ның айлары                                            деректері.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бойынша бөлу                                          мен қоса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(11.11.92ж. N131)                                     табыс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етеді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 0610292 Орман өрттері    1-өрт   он    1. Ормандар   1. Орман  1. өрт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 (орман) күн.  және жануар.  шаруашы.  қауіпті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(11.11.92ж. N131)        дік   лар әлемін    лық өн.   маусым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қорғау        дірістік  бастал.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мекемелері    кәсіп.    ғаннан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орындар   9, 19,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29 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дері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Облыстық,  2. Орман  2. өрт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аумақтық      шаруашы.  қауіпті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орман және    лық       маусым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биоресурстар  комитеті  бастал.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басқармасы              ғаннан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10, 20,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30 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дері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 0610293 Ағаштарды күтіп- 3-лх    1     Ормандар      Өзінен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баптау үшін және         және  және жануар.  жоғары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санитарлық мақ.          3-    лар әлемін    тұрған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сатқа кесу туралы        тоқ.  қорғау        ұйым      3-күні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 сан.  мекемелері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(11.11.92ж. N131)        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 0610294 Ауыл шаруашылық  16-лх   тоқ.  1. Ормандар   1. Өзінен 1.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қосалқы             сан.  және жануар.  жоғары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орман өнімінің           дық   лар әлемін    тұрған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негізгі түрлерін               қорғау меке.  ұйым      10-күнге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өндіру мен өткізу              мелері   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оларды қайта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өңдеу туралы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(11.11.92ж. N131)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Облыстық,  2. Өзінен 2.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аумақтық      жоғары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орман және    тұрған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биоресурстар  ұйым      15-күнге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басқармасы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 0610295 Орман тәртібін   5-орман жарты 1. Ормандар   1. Өзінен 1. 1-шіл.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бұзушылықтар     шаруа.  жыл.  және жануар.  жоғары    де 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 шылығы  дық   лар әлемін    тұрған    1-қаңтар.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(11.11.92ж. N131)              қорғау        ұйым      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мекемелері              жағдай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бойынша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5-шілде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5-қаңтар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Облыстық,  2. Орман  2. 12-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аумақтық      шаруашы.  шілде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орман және    лық       мен 12-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биоресурстар  комитеті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 0610296 Ағаш босату      ЛД      тоқ.  Ормандар және Өзінен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орман               сан.  жануарлар     жоғары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табысының түсу           дық   әлемін қорғау тұрған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жоспарының                     мекемелері,   ұйым      3-күні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орындалуы                      облыстық, 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       мақтық орман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(11.11.92ж. N131)              және биоресур.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стар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 0610669 Балық шаруашы.   1-2 ДРХ тоқ.  1. Кәсіпорын. 1. Облыс. 1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лығының қызметі          сан.  дар (балық    тық, ау.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                   дық   аулау, балық  мақтық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(13.09.00ж. N51)               өсіру шаруа.  орман     айдың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шылықтары)    және      5-күніне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биоресур.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басқар.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Облыстық,  2. Табиғи 2.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аумақтық      ресурстар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орман және    және қор.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биоресурстар  шаған     айдың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басқармасы    ортаны    15-күніне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қорғау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орман,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аңшылық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шаруашы.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комитеті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 0610123 Магистралды су   1-вх    тоқ.  Пайдалану     1. Тиісті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құбырларымен     (ауыз   сан.  ұйымдары      Бассейін.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су алу және      су)     дық                 дік су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жіберу туралы                                шаруашы.  3-күні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               лық 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(6.07.92ж. N107)                             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(БСШБ)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2. Жергі.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лікті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инспек.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циясы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 0610125 Суландыру жүйе.  1-вх    айлық Өз аумағын.   1. Тиісті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лері арқылы су                 дағы ауыл     Бассейін. кезеңнен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алу және жіберу                шаруашылық    дік су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       мұқтаждығы    шаруашы.  3-күні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(6.07.92ж. N107)               үшін су       лық 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беретін су    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шаруашылығы   (БСШБ)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жүйелері      2. Жергі.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басқармасы    лікті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инспек.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циясы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 0610126 Су пайдалану     2-ТП    жыл.  1. Суды ауыл  1. Өзінен 1. 1-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 (су ша. дық   шаруашылығы.  жоғары    желтоқсан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(20.10.97ж. N64) руашы.        ның мұқтажы   тұрған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лығы)         үшін пайда.   ұйым: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ланатын       а) жер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кәсіпорындар, үстіндегі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ұйымдар       және жер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астындағы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судың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есебін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тиісті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БСШБ;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б) соны.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мен қатар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геология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және жер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қойнауын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қорғау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жер асты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суын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алғанда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және жер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асты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қатарына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жібергенде;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в)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айналадағы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ортаны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қорғау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Су пайда.  2. 1-тар. 2. 10-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ланатын       мақтағы   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 да      мекен-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кәсіпорындар  жайлар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мен ұйымдар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 0610626 Жер үстіндегі су 1 (су)  айлық Су пайдалану. 1. Тиісті 1.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ресурстарын пай.               шылар         Бассейін.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даланғаны үшін                               дік су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төлемдер туралы                              шаруашы.  15-күні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               лық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(20.10.97ж. N64)                     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(БСШБ)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2. Су     2.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пайдала.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нушы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тұрған    15-күні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жердегі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!   2   !       3       !   4   !  5  !      6      !   7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Ауыл шаруашылығы министрлігі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0610752 Мал шаруашылы.   11-1    тоқ.  Куәландырыл.  ҚР Ауыл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ғында тұқымды            сан.  ған асыл      шаруашы.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асылдандыру              дық   тұқымды ша.   лығы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ісі бойынша                    руашылық      министр.  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 (сүт                                    лігінің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бағытындағы                                  аудандық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ірі қара мал)                          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(01.08.01ж. N49-с)                           басқар.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0610753 Мал шаруашылы.   11-2    тоқ.  Куәландырыл.  ҚР Ауыл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ғында тұқымды            сан.  ған асыл      шаруашы.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асылдандыру ісі          дық   тұқымды ша.   лығы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бойынша есеп                   руашылық      министр.  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(ет бағытындағы                              лігінің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ірі қара мал)                                аудандық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(01.08.01ж. N49-с)                     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 0610754 Мал шаруашылы.   11-3    тоқ.  Куәландырыл.  ҚР Ауыл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ғында тұқымды            сан.  ған асыл      шаруашы.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асылдандыру ісі          дық   тұқымды       лығы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бойынша есеп                   шаруашылық    министр.  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(қой)                                        лігінің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(01.08.01ж. N49-с)                           аудандық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аумақтық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0610755 Мал шаруашылы.   11-4    тоқ.  Куәландырыл.  ҚР Ауыл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ғында тұқымды            сан.  ған асыл      шаруашы.  кезеңнен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асылдандыру ісі          дық   тұқымды       лығы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бойынша есеп                   шаруашылық    министр.  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(шошқа)                                      лігінің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(01.08.01ж. N49-с)                           аудандық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0610756 Мал шаруашылы.   11-5    тоқ.  Куәландырыл.  ҚР Ауыл   Есепті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ғында тұқымды            сан.  ған асыл      шаруашы.  кезеңнен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асылдандыру ісі          дық   тұқымды       лығы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бойынша есеп                   шаруашылық    министр.  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(жылқы)                                      лігінің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(01.08.01ж. N49-с)                           аудандық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 0610757 Мал шаруашылы.   11-6    тоқ.  Куәландырыл.  ҚР Ауыл   Есепті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ғында тұқымды            сан.  ған асыл      шаруашы.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асылдандыру ісі          дық   тұқымды       лығы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бойынша есеп                   шаруашылық    министр.  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(түйе)                                       лігінің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(01.08.01ж. N49-с)                           аудандық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 0610758 Құс шаруашылы.   11-7    тоқ.  Куәландырыл.  ҚР Ауыл   Есепті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ғында тұқымды            сан.  ған асыл      шаруашы.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асылдандыру ісі          дық   тұқымды       лығы     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бойынша есеп                   шаруашылық    министр.  5-күні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(01.08.01ж. N49-с)                           лігінің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аудандық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 0610759 Қолда бар астық  12-1    он    Астық қабыл.  ҚР Ауыл   Әр айдың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 күн.  дау кәсіп-    шаруашы.  1, 10,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(01.08.01ж. N49-с)       дік   орындары      лығы      20-күн.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(элеватор.    министр.  дері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лар, астық    лігінің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қабылдау      аудандық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орны), ұн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тарту         басқар.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комбинаты     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  0610779 Астық рыногына   12-2    он    Ауыл шаруа.   ҚР Ауыл   Әр айдың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қатысушыларда            күн.  шылығы        шаруашы.  7, 17,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астықтың нақты           дік   тауарларын    лығы      27-күн.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бары және қоз.                 өндірушілер   министр.  дері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ғалысы туралы                  мен дән       лігінің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 рыногына      аудандық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(26.12.01ж. N64-с)             қатысушы      (қалалық)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 да      аумақтық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астық 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иелері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0610760 Материалдық-     12-3    айына Астық         ҚР Ауыл   Маусым,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техникалық               2 рет қабылдау      шаруашы.  шілде,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базаны әзірлеу                 кәсіп-        лығы      тамыз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барысы туралы                  орындары      министр. 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               лігінің   қыркүй.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(01.08.01ж. N49-с)                           аудандық  ектің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аумақтық  1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басқарма. 15-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сы        күндері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 0610761 Астық мөлшері    12-4    он    Астық қабыл.  ҚР Ауыл   Әр айдың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мен сапасының            күн.  дау кәсіп-    шаруашы.  1, 10,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жағдайы туралы           дік   орындары      лығы      20-күн.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               министр.  дері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(01.08.01ж. N49-с)                           лігінің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аудандық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 0610762 Материалдық-тех. 12-5    тоқ.  Астық қабыл.  ҚР Ауыл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никалық базаның          сан.  дау кәсіп-    шаруашы.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жағдайы туралы           дық   орындары      лығы     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               министр.  1-күнде.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(01.08.01ж. N49-с)                           лігінің   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аудандық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 0610780 Астық өнімдері   12-6    он    Астық қабыл.  ҚР Ауыл   Әр айдың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мен майлы тұқым.         күн.  дау кәсіп-    шаруашы.  7, 17,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дардың қозғалысы         дік   орындары      лығы      27-күн.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       (элеваторлар, министр.  дері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(26.12.01ж. N64-с)             астық қабыл.  лігінің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дау пункт.    облыстық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тері)   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 0610781 Мемлекеттік ре.  12-7    он    Астық қабыл.  ҚР Ауыл   Әр айдың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сурстардың               күн.  дау кәсіп-    шаруашы.  8, 18,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иелігіндегі              дік   орындары      лығы      28-күн.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астық пен                      (элеваторлар, министр.  дері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майлы тұқым.                   астық қабыл.  лігінің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дардың сапалық                 дау пункт.    облыстық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жайы туралы                    тері)         аумақтық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       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(26.12.01ж. N64-с)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 0610782 Мемлекеттік      12-8    он    Астық қабыл.  ҚР Ауыл   Әр айдың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ресурстардың             күн.  дау кәсіп-    шаруашы.  8, 18,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иелігіндегі              дік   орындары      лығы      28-күн.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өнімнің (ұнның,                (элеваторлар, министр.  дері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жарманың) сапалық              астық қабыл.  лігінің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жайы туралы есеп               дау пункт.    облыстық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(26.12.01ж. N64-с)             тері)         аумақтық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 0610776 Малдың жұқпалы   1-вет   айлық Мал дәрігер.  Мал дәрі.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аурулары туралы                лік қызметті  герлігі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 (негізгі      саласын.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(29.11.01ж. N59-с)             және қосалқы  дағы      2 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ретінде)      уәкілетті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атқаратын     мемлекет.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заңды (фи.    тік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лиалдарын     органның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қоса) және    аудандық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жеке тұлғалар (қалалық)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бөлімшесі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 0610768 Малдың жұқпай.   2-вет   тоқ.  Мал дәрігер.  Мал дәрі.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тын аурулары             сан.  лік қызметті  герлігі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 дық   (негізгі      саласын.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(29.11.01ж. N59-с)             және қосалқы  дағы      2 күнге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ретінде)      уәкілетті дейін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атқаратын     мемлекет.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заңды (фи.    тік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лиалдарын     органның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қоса) және    аудандық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жеке тұлғалар (қалалық)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бөлімшесі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 0610765 Балық аурулары   3-вет   жарты Мал дәрігер.  Мал дәрі.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 жыл.  лік қызметті  герлігі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(29.11.01ж. N59-с)       дық   (негізгі      саласын. 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қосалқы  дағы      2 күнге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ретінде)      уәкілетті дейін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атқаратын     мемлекет.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заңды (фи.    тік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лиалдарын     органның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қоса) және    аудандық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жеке тұлғалар (қалалық)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бөлімшесі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 0610769 Мал дәрігерлік    4-вет   тоқ.  Мал дәрігер. Мал дәрі.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зертханалардың            сан.  лік зертха.  герлігі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жұмысы туралы есеп        дық   налар        саласын.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(29.11.01ж. N59-с)                           дағы      5 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мемлекет.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тік орган.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ның аудан.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(қалалық)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бөлімшесі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 0610770 Мал мен құсты    5-вет   тоқ.  Мал дәрігер.  Мал дәрі. Есепті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мал          сан.  лік қызметті  герлігі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дәрігерлік               дық   (негізгі және саласын.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қадағалау және                 қосалқы       дағы      2 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сояр алдында                   ретінде)    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тексеріп қарау                 атқаратын     мемлекет.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       заңды         тік орган.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(29.11.01ж. N59-с)             (филиалдарын  ның аудан.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қоса) және    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жеке          (қалалық)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тұлғалар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бөлімшесі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 0610771 Мал өнімдері мен 5-вет А тоқ.  Базарлардың   Мал дәрі.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шикізатын мемле.         сан.  мал дәрігер.  герлігі   кезеңнен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кеттік мал дәрі.         дық   лік-санитар.  саласын.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герлік қадаға.                 лық зертхана. дағы      2 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лаудан және мал                ларында мал 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дәрігерлік-сани.               дәрігерлік    мемлекет.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тарлық сараптан                қызметті      тік орган.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өткізу туралы                  (негізгі және ның аудан.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 қосалқы       дық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(29.11.01ж. N59-с)             ретінде) ат.  (қалалық)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қаратын       аумақтық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заңды (фи.    бөлімшесі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лиалдарын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қоса)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жеке тұлға.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 0610772 Малды соятын,    6-вет   тоқ.  Мал дәрігер.  Мал дәрі.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өнімдері мен             сан.  лік қызметті  герлігі   кезеңнен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шикізатын дайын.         дық   (негізгі және саласын.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дайтын, сақтай.                қосалқы       дағы      2 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тын және өңдей.                ретінде)    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тін кәсіпорын.                 атқаратын     мемлекет.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дарда оны мал                  заңды         тік орган.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дәрігерлік-                    (филиалдарын  ның аудан.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санитарлық                     қоса) және    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қадағалаудан                   жеке          (қалалық)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мал                       тұлғалар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дәрігерлік                                   бөлімшесі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сараптан өткізу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(29.11.01ж. N59-с)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 0610766 Малды экспорт.   7-вет   жарты Мал дәрігер.  Мал дәрі.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тау, импорттау           жыл.  лік-фито.     герлігі   кезеңнен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тасымалдау          дық   санитарлық    саласын.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кезінде фито.                  орындардың    дағы      5 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санитарлық                     бастықтары, 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орындарда, белгілі             мемлекеттік   мемлекет.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болған олардың                 мал дәрігер.  тік орган.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жұқпалы аурулары               лік бас ин.   ның облыс.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       спекторлар    тық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(29.11.01ж. N59-с)                           (қалалық)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бөлімшесі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 0610767 Малдарды, олар.  8-вет   жарты Мал дәрігер.  Мал дәрі.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дың өнімін, ши.          жыл.  лік-фитосани. герлігі   кезеңнен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кізатын және             дық   тарлық орын.  саласын.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мал                дардың        дағы      5 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дәрігерлік бақы.               бастықтары -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лауындағы жүк.                 мал дәрігер.  мемлекет.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терді мемлекет.                лік инспек.   тік орган.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тік шекара                     торлар        ның облыс.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арқылы өткізудің                             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жайын мемлекеттік                            (қалалық)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мал дәрігерлік                         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қадағалау туралы                             бөлімшесі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(29.11.01ж. N59-с)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 0610773 Мал дәрігерлік-  9-вет   тоқ.  Облыстардың,  Мал дәрі.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санитарлық ере.          сан.  аудандардың   герлігі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желер бұзылған           дық   (қалалардың), саласын. 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кезде әкімшілік                мемлекеттік   дағы      2 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шаралар туралы                 шекараларын.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 дағы мемле.   мемлекет.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(29.11.01ж. N59-с)             кеттік бас    тік орган.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инспекторлар, ның аудан.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селолық ок.   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ругтердің мал (қалалық)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дәрігерлік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инспекторлары бөлімшесі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мен уәкілеттік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берілген басқа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да мал дәрігер.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лік инспек.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торлар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 0610777 Мемлекеттік      10-вет  айлық Мал дәрігер.  Мал дәрі.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тапсырыс бойынша               лік қызметті  герлігі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алынған биопре.                (негізгі және саласын.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параттардың                    қосалқы       дағы      2 күні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нақты бары және                ретінде)    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жұмсалуы туралы                атқаратын әрі мемлекет.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 тапсырыс      тік орган.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(29.11.01ж. N59-с)             беруші болып  ның аудан.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саналатын     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заңды         (қалалық)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(филиалдарын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қоса) және    бөлімшесі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жеке тұлғалар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 0610774 Мал дәрігерлік   11-вет  тоқ.  Мал дәрігер.  Мал дәрі.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биопрепараттар.          сан.  лік препарат. герлігі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дың сапасын              дық   тардың сапа.  саласын.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анықтау және                   сын анықтау   дағы уә.  5 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тіркелімдік сынау              мен тіркеген  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       кезде сынау   мемлекет.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(29.11.01ж. N59-с)             функциялары   тік орган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берілген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мал дәрігер.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лік лабора.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ториялар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 0610775 Отандық өндіру.  12-вет  тоқ.  Мал дәрігер.  Мал дәрі.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шілердің мал             сан.  лік биопрепа. герлігі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дәрігерлік био.          дық   раттарды      саласын.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препараттарды                  әзірлейтін    дағы уә.  2 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өндіруі туралы                 кәсіпорындар, кілетті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 аудандар мен  мемлекеттік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(29.11.01ж. N59-с)             қалалардың    органың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мемлекеттік   облыстық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мал дәрігер.  (қалалық)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лік бас ин.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спекторлар    бөлімшесі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!   2   !       3       !   4   !  5  !      6      !   7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Көлік және коммуникациялар министрлігі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0610628 Әуе кемелерінің  D-1     жыл.  Авиакомпания. Қазақстан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паркі және ұдайы         дық   лар           Республи.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тасымалдаумен                                касының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шұғылданатын                                 Көлік     20-күні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авиакомпаниялар.                             және ком.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дың қызметкер.                               муника.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лері                                         циялар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(17.11.97ж. N68)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0610629 Әуе кемелерінің  D-2     жыл.  Авиакомпания. Қазақстан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паркі және ұдайы         дық   лар           Республи.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емес тасымалдау.                             касының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мен шұғылданатын                             Көлік     20-күні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пайдаланушы                                  және ком.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қызметкерлер                                 муника.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(17.11.97ж. N68)                             циялар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 0610631 Ұдайы тасымал.   EF-1    жыл.  Авиакомпания. Қазақстан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даумен шұғылда.          дық   лар           Республи. кезеңнен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натын пайдала.                               касының  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нушылар бойынша                              Көлік     20-күні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қаржылық деректер                            және ком.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(17.11.97ж. N68)                             муника.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циялар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0610630 Ұдайы тасымал.   EF-2    жыл.  Авиакомпания. Қазақстан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даумен шұғылда.          дық   лар           Республи. кезеңнен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натын пайдала.                               касының  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нушылар бойынша                              Көлік     20-күні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қаржылық мәлімет                             және ком.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(17.11.97ж. N68)                             муника.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циялар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0610632 Ұшу кезеңдері    С       жыл.  Авиакомпания. Қазақстан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бойынша әуе та.          дық   лар           Республи.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сымалдауы, ұдайы                             касының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коммерциялық                                 Көлік     20-күні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тасымалдаулар-                               және ком.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халықаралық                                  муника.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ұшулар                                       циялар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(17.11.97ж. N68)                             министр.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 0610633 Азаматтық әуе    Н       жыл.  Авиакомпания. Қазақстан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кемелерінің              дық   лар           Республи.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тізілімдік паркі                             касының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(17.11.97ж. N68)                             Көлік     20-күні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және ком.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муника.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циялар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 0610634 Авиациялық       G       жыл.  Авиакомпания. Қазақстан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оқиғалар                 дық   лар           Республи.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(17.11.97ж. N68)                             касының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Көлік     20-күні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және ком.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муника.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циялар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 0610635 Ұдайы емес       А-2     жыл.  Авиакомпания. Қазақстан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пайдаланушы.             дық   лар           Республи. кезеңнен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ларды тасымалдау                             касының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(17.11.97ж. N68)                             Көлік     20-күні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және ком.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муника.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циялар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  0610636 Әуежайлар бойын. J       жыл.  Әуежайлар     Қазақстан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ша қаржылық              дық                 Республи. кезеңнен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деректер                                     касының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(17.11.97ж. N68)                             Көлік     20-күні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және ком.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муника.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циялар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0610637 Әуежай арқылы    І       айлық Әуежайлар     Қазақстан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тасымалдау көлемі                            Республи.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(17.11.97ж. N68)                             касының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Көлік     20-күні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және ком.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муника.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циялар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 0610638 Маршруттық жаб.  L       жыл. Авиакәсіпорын. Қазақстан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дықтарды пайдалан.        дық  дар            Республи.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ған кезде жол.                               касының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дардағы жүріс                                Көлік     20-күні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статис.                               және ком.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тикалық деректер                             муника.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(17.11.97ж. N68)                             циялар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 0610639 Маршруттық       К       жыл. Авиакәсіпорын. Қазақстан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құралдар бойынша         дық  дар            Республи.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қаржылық                                     касының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деректер                                     Көлік     20-күні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(17.11.97ж. N68)                             және ком.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муника.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циялар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 0610640 Тасымалдаудың    В       тоқ.  Авиакомпа.    Азаматтық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барлық түрлері           сан.  ниялар        авиация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бойынша ұшудың           дық                 комитеті. кейінгі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бастапқы және                                нің авиа. 15-күні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түпкі пункттері                              циялық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(10.08.00ж. N47)                           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 0610642 Әуе кемелерін    2-ГА    тоқ.  Авиакомпа.    Азаматтық есепті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пайдаланудың             сан.  ниялар        авиация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тиімділігі туралы        дық                 комитеті.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               нің авиа. 25-күні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(10.08.00ж. N47)                             циялық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 0610701 Мемлекеттік      3-ГА АК тоқ.  Авиакомпа.    Азаматтық есепті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авиакомпаниялар.         сан.  ниялар        авиация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дың бюджетіне            дық                 комитеті.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талдау жасау                                 нің авиа. 25-күні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(10.08.00ж. N47)                             циялық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 0610702 Жеке авиакомпа.  3-ГА    тоқ.  Авиакомпа.    Азаматтық есепті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ниялардың бюд.   АКЧ     сан.  ниялар        авиация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жетіне талдау            дық                 комитеті.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жасау                                        нің авиа. 25-күні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(10.08.00ж. N47)                             циялық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 0610703 Әуежайлардың     3-ГА    тоқ.  Әуежайлар     Азаматтық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бюджетіне талдау АП      сан.                авиация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жасау                    дық                 комитеті.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(10.08.00ж. N47)                             нің авиа. 25-күні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циялық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 0610704 "Казаэронавига.  4-ГА    тоқ.  "Казаэронави. Азаматтық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ция" РМК-нің             сан.  гация" РМК    авиация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қаржылық көрсет.         дық                 комитеті.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кіштері туралы                               нің авиа. 25-күні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               циялық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(10.08.00ж. N47)                           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 0610705 Авиа жолдары     5-ГА    тоқ.  Әуежайлар     Азаматтық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бойынша есеп             сан.                авиация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(10.08.00ж. N47)         дық                 комитеті.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нің авиа. 25-күні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циялық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 0610706 Кредиттік бере.  Т-1     тоқ.  Авиакәсіп.    Азаматтық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шекті ажырату            сан.  орындар       авиация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(10.08.00ж. N47)         дық                 комитеті. кейінгі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нің авиа. 25-күні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циялық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 0610707 Дебиторлық бере.  Т-2    тоқ.  Авиакәсіп.    Азаматтық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шекті ажырату            сан.  орындар       авиация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(10.08.00ж. N47)         дық                 комитеті. кейінгі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нің авиа. 25-күнге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циялық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 0610708 Қаржылық-өнді.   Т-3 АК  айлық Авиакомпа.    Азаматтық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рістік қызмет                  ниялар        авиация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                     комитеті.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(10.08.00ж. N47)                             нің авиа. 25-күні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циялық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 0610709 Қаржылық-өнді.   Т-3 АП  айлық Әуежайлар     Азаматтық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рістік қызмет                                авиация   кезеңнен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                     комитеті.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(10.08.00ж. N47)                             нің авиа. 25-күні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циялық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 0610710 Қаржылық-өнді.   Т-3     айлық Авиакәсіп.    Азаматтық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рістік көрсет.   АК+АП         орындар       авиация   кезеңнен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кіштер                                       комитеті.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(10.08.00ж. N47)                             нің авиа. 25-күні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циялық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 0610711 "Казаэронавига.  Т-3     айлық "Казаэронави. Азаматтық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ция" РМК-нің     КАН           гация" РМК    авиация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қаржылық-өнді.                               комитеті.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рістік қызметі                               нің авиа. 25-күні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                     циялық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(10.08.00ж. N47)                           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органы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 0610712 Қазақстан Респу. Т-4     айлық "Казаэронави. Азаматтық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бликасының әуе.  КАН           гация" РМК    авиация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жайларынан ұшқан                             комитеті.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самолеттердің                                нің авиа. 10-күні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санына талдау                                циялық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жасау                                      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(10.08.00ж. N47)                            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 0610713 Қазақстан Респу. Т-4     айлық "Казаэронави. Азаматтық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бликасының       КАН           гация" РМК    авиация   кезеңнен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авиакомпанияла.  ныса.                       комитеті.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рының жолаушылар нына                        нің авиа. 10-күні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тасымалдаулары   қосым.                      циялық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бойынша халық.   ша                        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аралық және                                 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ішкі чартер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рейстеріне талдау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жасау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(10.08.00ж. N47)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 0610644 Әуе көлігімен    А-1     тоқ.  Әуежайлар     Азаматтық есепті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тасымалдау               сан.                авиация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 дық                 комитеті. кейінгі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(10.08.00ж. N47)                             нің авиа. 15-күні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циялық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 0610525 Қазақстан        1-А     тоқ.  Көліктік ба.  Қазақстан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Республикасының          сан.  қылау коми.   Республи. кезеңнен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кеме жүретін             дық   теті басқар.  касының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ішкі жолдарын.                 маларының     Көлік     10-күні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дағы ішкі су                   желілік       және ком. (жылдық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аралас                    учаскелері    муника.   - 20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жүзу кемелерінің                             циялар    ақпанда)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апаттары туралы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               лігінің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(29.12.01ж. N68-с)                           Көлік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бақылау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комите.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 0610138 Жалпы пайдалану. 12-ішкі айлық Жүктер мен    Қазақстан есепті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дағы ішкі су     су            жолаушылар    Республи.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көлігінің өнім.  (азамат.      тасымалдайтын касының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дері мен қызмет. тық,          кеме иелері   Көлік     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тері туралы      жолаушы)      мен жеке      және ком.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 кәсіпкерлер   муникация.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(29.12.01ж. N68-с)                           лар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 0610102 Республикалық    43-шос  айлық "Казахавто.   Қазақстан есепті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жергілікті  (жол)         жол" РМКК     Республи.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маңызы бар       Каз                         касының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автомобиль                                   Көлік     3-күні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жолдарын жөн.                                және ком.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деу және                                     муника.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көгалдандыру                                 циялар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                     министрлігі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(1.07.92ж. N104)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 0610103 Қызметкерлерді   1-СЗ    жарты Көлік-комму.  Қазақстан есепті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әлеуметтік               жыл.  никация ке.   Республи.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қорғау туралы            дық,  шенінің       касының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 жыл.  кәсіпорын.    Көлік     10 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(1.07.92ж. N104)         дық   дары мен      және ком. дейін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ұйымдары      муника.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циялар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 0610001 Кәсіпорынның     ф.N43-  айлық Өндірістік    Қазақстан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(ұйымның) қаржы. нысанға       бірлестіктер  Республи.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лық жайы туралы  шос           (комбинат.    касының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 (жол)         тар), жол-    Көлік     3-күні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(10.04.92ж. N48) қосымша       құрылыс       және ком.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трестері,     муника.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автожол       циялар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басқармалары, министрлігі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кәсіпорындар,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ұйымдар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!   2   !       3       !   4   !  5  !      6      !   7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Еңбек және халықты әлеуметтік қорғау министрлігі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0610617 Қазақстан        1-ИР    тоқ.  1. Қазақстан  1. Облыс. 1.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Республикасына           сан.  Республика.   тық,  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шетелден жұмыс           дық   сында жұмыс   Астана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күшін әкелу және               істеуге шет   және      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Қазақстан                      елдің жұмыс   Алматы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Республикасынан                күшін тарта.  қалала.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жұмыс күшін                    тын жұмыс     рындағы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жіберу туралы                  берушілер,    жұмыспен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 сондай-ақ ҚР- қамту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(28.11.00ж. N57-с)             нан жұмыс     мәселеле.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күшін жіберу  рі жөнін.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ҚР-на    дегі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шетелдің    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жұмыс күшін   органдар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тартуға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байланысты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қызметтерде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лицензиясы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бар заңды және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жеке тұлғалар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Жұмыспен   2. Қа.    2.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қамту мәселе. зақстан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лері жөнінде. Республи.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гі облыстық   касының   15-күні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уәкілетті     Еңбек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органдар      және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халықты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әлеумет.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тік қор.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ғау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ақпарат.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тық-тал.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дау орта.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3. Қазақстан  3. ҚР     3.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Республика.   Статисти.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сының Еңбек   ка жөнін.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халықты  дегі      25-күні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әлеуметтік    агенттігі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қорғау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министрлігі.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нің ақпарат.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тық-талдау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орталығы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0610530 Жасырын жұмыс.   3-ТН    айлық 1. Жұмыс      1. Жұмыс. 1.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сыздық туралы                   берушілер    пен қамту кезеңнен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мәліметтер                                   мәселеле.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(28.11.00ж. N57-с)                           рі жөнін. 25-күнге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дегі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аудандық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(қалалық)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органдар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Жұмыспен   2. Жұмыс. 2.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қамту мәсе.   пен қамту кезеңдегі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лелері жөнін. мәселеле. 30-күнге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дегі аудан.   рі жөнін.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дық (қалалық) дегі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уәкілетті     облыстық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органдар      уәкілет.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ті орган.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3. Жұмыспен   3. Еңбек  3.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қамту мәселе. министр.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лері жөнін.   лігінің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дегі облыстық Ақпарат.  4-күні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уәкілетті     тық-тал.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органдар      дау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орталығы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4. Еңбек      4. ҚР     4.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министрлігі.  Статисти.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нің Ақпарат.  ка жөнін.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тық-талдау    дегі      6-күні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орталығы      агенттігі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 0610191 Зейнетақы мен    1-әлеу. тоқ.  1. Еңбек және 1. а) Қа. 1. Төлен.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жәрдемақыны      меттік  сан.  халықты       зақстан   ген айдан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тағайындау және  қамсыз. дық   әлеуметтік    Республи.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төлеу туралы     дандыру       қорғау        касының   айдың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 министрлігі.  Еңбек     25-күні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(26.06.01ж. N23-с)             нің облыстық 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департамент.  халықты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тері          әлеумет.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тік қор.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ғау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б) Облыс.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тық ста.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тистика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Қазақстан  2. ҚР     2.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Республика.   Статисти.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сының Еңбек   ка жөнін.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халықты  дегі      65-күні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әлеуметтік    агенттігі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қорғау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министрлігі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0610671 Балалары бар     2-әлеу. тоқ.  1. Аудандық   1. Облыс. 1. Төлен.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отбасыларына     меттік  сан.  (қалалық)     тық еңбек ген айдан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      қамсыз. дық   еңбек және    және     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жәрдемақы мен    дандыру       халықты       халықты   айдың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тұрғын үй жәр.                 әлеуметтік    әлеумет.  15-күні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демақысын                      қорғау        тік қор.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тағайындау және                басқармасы    ғау 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төлеу туралы                                 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(28.06.99ж. N36)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Облыстық,  2. а) ҚР  2. Төлен.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Астана және   Еңбек     ген айдан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Алматы қала.  және      кейінгі,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ларының еңбек халықты   келесі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халықты  әлеумет.  айдың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әлеуметтік    тік қор.  30-күні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қорғау        ғау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басқармасы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ақпарат.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тық-талдау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орталығы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б) Облыс.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тық Ста.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тистика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3. ҚР Еңбек   3. Қа.    3.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халықты  зақстан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әлеуметтік    Республи.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қорғау        касының   75-күні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министрлігі.  Статисти.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нің ақпарат.  ка жөнін.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тық-талдау    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орталығы      агенттігі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0610182 Қарттар мен      3-әлеу. жыл.  1. Қарттар    1. Облыс. 1. 5-қаң.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мүгедектерге     меттік  дық   мен мүгедек.  тық еңбек,   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арналған интер.  қамсыз.       тердің тұруы. жұмыспен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нат-үйлерінің    дандыру       на арналған   қамту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есебі                          интернат-үй.  халықты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(26.12.94ж. N81)               лер, кәсіптік әлеуметтік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техникалық    қорғау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училище-ин.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тернаттары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басқадай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үйлер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Облыстық   2.        2. 16-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еңбек, жұмыс. Министр.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пен қамту     лік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халықты  жергілікті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әлеуметтік    жердегі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қорғау        статорган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 0610183 Балалар үйлері   4-әлеу. жыл.  1. Балалар    1. Облыс. 1. 5-қаң.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- интернаттар.   меттік  дық   үйі - мүге.   тық еңбек, 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дың есебі        қамсыз.       дектерге      жұмыспен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(26.12.94ж. N81) дандыру       арналған      қамту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интернаттар   халықты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әлеуметтік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қорғау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Облыстық   2.        2. 16-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еңбек, жұмыс. Министр.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пен қамту     лік және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халықты  жергілікті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әлеуметтік    жердегі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қорғау        статорган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 0610672 Қарттар мен      5-әлеу. жыл.  1. Облыстық   1. а) ҚР  1. 16-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мүгедектерге     меттік  дық   (қалалық)     Еңбек және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арналған интер.  қамсыз.       еңбек, жұмыс. халықты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нат үйлері, ба.  дандыру       пен қамту     әлеуметтік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лалар үйлері-ин.               және халықты  қорғау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тернаттар                      әлеуметтік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       қорғау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(28.06.99ж. N36)               басқармасы    б) Облыс.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тық (қала.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лық) Ста.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тистика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ҚР Еңбек   2. Қа.    2. 10-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халықты  зақстан   ақпан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әлеуметтік    Республи.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қорғау        касының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министрлігі   Статистика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жөніндегі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агенттігі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 0610673 Жалғыз басты     6-әлеу. жарты 1. Аудандық,  1. Облыс. 5-қаңтар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қарттар мен      меттік  жыл.  қалалық       тық еңбек 5-шілде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еңбекке қабілет. қамсыз. дық   еңбек, жұмыс. және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сіз азаматтарға  дандыру       пен қамту     халықты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әлеуметтік көмек               және халықты  әлеуметтік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       әлеуметтік    қорғау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(28.06.99ж. N36)               қорғау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басқармасы,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интернат-үй.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лері,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орталықтар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Облыстық   2. а) ҚР  2. 15-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еңбек және    Еңбек   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халықты       және      15-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әлеуметтік    халықты   шілде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қорғау        әлеуметтік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басқармасы    қорғау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3. Қазақстан  3. Қа.    1-ақпан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Республика.   зақстан   1-тамыз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сының Еңбек   Республи.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халықты  касының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әлеуметтік    Статистика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қорғау        жөніндегі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министрлігі   агенттігі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  0610186 Медициналық-     7       жыл.  1. Қазақстан  1. ҚР     1. 5-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әлеуметтік экс.          дық   Республика.   Еңбек   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пертиза бөлі.                  сының Еңбек   және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мінің жұмысы                   және халықты  халықты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       әлеуметтік    әлеумет.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(5.12.00ж. N58-с)              қорғау        тік қор.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министрлігі.  ғау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нің облыстар  министр.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бойынша және  лігінің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Алматы,       облыстар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Астана қала.  бойынша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лары Департа.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ментінің      Алматы,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МӘЭ бөлімі    Астана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қалала.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Департа.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ментіне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ҚР Еңбек   2. Қа.    2. 20-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халықты  зақстан 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әлеуметтік    Республи.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қорғау        касының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министрлігі.  Еңбек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нің облыстар 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бойынша және  халықты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Алматы,       әлеуметтік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Астана қала.  қорғау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ларының       министрлі.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Департаменті  гі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жергілікті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статистика.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лық орган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3. Қазақстан  3.        3. 5-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Республика.   Қазақстан ақпан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сының Еңбек   Республи.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халықты  касының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әлеуметтік    Статистика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қорғау        жөніндегі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министрлігі   агенттігі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     Арнаулы мемле.   2-соц   тоқ.  1. Аудандық   1. Облыс. 1. Есеп.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кеттік жәрдем.           сан.  еңбек, жұмыс  тық еңбек ті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ақы алатындардың         дық   пен қамту     және  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саны мен оларға                бөлімі        халықты  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тағайындалған                                әлеумет.  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айлық жәрдемақы.                             тік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ның сомасы                                   қорғау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             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(26.06.01ж. N23-с)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Облыстық,  2. Еңбек  2.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Астана және   және  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Алматы қала.  халықты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ларының       әлеуметтік 15-күні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еңбек, жұмыс. қорғау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пен қамту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халықты  лігінің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әлеуметтік    облыстық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қорғау        департа.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басқармасы    менті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(департаменті)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 0610181 Зейнетақы мен    3-соц   жарты 1. Еңбек және 1. а)     1. а)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жәрдемақы ала.           жыл.  халықты       Қазақстан 10 ақпан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тындардың саны           дық   әлеуметтік    Республи.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және оларға                    қорғау        касының   15 тамыз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тағайындалған                  министрлі.    Еңбек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айлық зейнетақы                гінің        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мен жәрдемақының               облыстық      халықты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сомасы туралы                  департаменті  әлеуметтік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               қорғау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(26.06.01ж. N23-с)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б) Облыс. б) 15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тық (қа.  ақпан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лалық)   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Статисти. 15 тамыз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Қазақстан  2.        2. 5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Республика.   Қазақстан наурыз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сының         Республи.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Еңбек және    касының   5-қыр.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халықты       Статисти. күйек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әлеуметтік    ка жөнін.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қорғау        дегі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министрлігі   агенттігі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 0608027 Еңбек делдалды. 1-т     айлық 1. Аудандық   1. Облыс. 1.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лығына өтініш   (жұмыс.       (қалалық)     тық   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бергендердің    қа ор.        жұмыспен      жұмыспен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саны туралы     налас.        қамту мәселе. қамту     2-күні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есеп            тыру)         лері жөнін.   мәселеле.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(01.08.01ж.                   дегі          рі жөнін.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N51-с)                        уәкілетті     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органдар    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органдар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Облыстық   2.        2.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жұмыспен      Қазақстан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қамту мәселе. Республи.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лері жөнін.   касының   4-күні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дегі уәкілет. Еңбек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ті органдар  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халықты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әлеумет.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қорғау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ақпарат.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тық-тал.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орталығы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3. Қазақстан  3.        3.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Республика.   Қазақстан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сының Еңбек   Республи.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халықты  касының   6-күні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әлеуметтік    Статисти.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қорғау        ка жөнін.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министрлігі.  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нің ақпарат.  агенттігі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тық-талдау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орталығы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 0610674 Жұмыспен қамти.  3-т     айлық 1. Аудандық   1. Облыс. 1.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тын жеке агент.  (жұмыс.       (қалалық)     тық   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тіктің еңбек     қа ор.        жұмыспен      жұмыспен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делдалдылығына   налас.        қамтудың      қамту     2-күні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өтініш берген.   тыру)         және          мәселелері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дердің саны                    агенттігі     жөніндегі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                   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(01.08.01ж. N51-с)                           органдар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Облыстық   2.        2.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жұмыспен      Қазақстан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қамту мәсе.   Республи.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лелері        касының   4-күні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жөніндегі     Еңбек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уәкілетті    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органдар      халықты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әлеумет.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тік қор.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ғау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ақпарат.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тық-тал.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орталығы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3. Қазақстан  3.        3.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Республика.   Қазақстан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сының Еңбек   Республи.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халықты  касының   6-күні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әлеуметтік    Статисти.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қорғау        ка жөнін.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министрлі.    дегі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гінің         агенттігі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ақпараттық-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талдау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орталығы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 0610527 Қазақстан        2-Т     тоқ.  1. Аудандық   1. Облыс. 1.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Республикасын.   (еңбек  сан.  (қалалық)     тық   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дағы еңбек       тоқсан. дық   жұмыспен      жұмыспен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рыногы және      дық           қамту мәсе.   қамту     10-күні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жұмыссыздарды    рыногы)       лелері        мәселелері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әлеуметтік                     жөніндегі     жөніндегі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қолдау туралы                  уәкілетті     уәкілетті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 органдар      органдар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(01.08.01ж. N51-с)             2. Облыстық   2.        2.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уәкілетті     Қазақстан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органдар      Республи.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касының   15-күні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Еңбек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халықты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әлеуметтік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қорғау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ақпарат.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тық-тал.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орталығы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3. Қазақстан  3.        3.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Республика.   Қазақстан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сының Еңбек   Республи.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халықты  касының   30-күні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әлеуметтік    Статистика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қорғау        жөніндегі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министрлі.    агенттігі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ақпараттық-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талдау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орталығы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!   2   !       3       !   4   !  5  !      6      !   7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Қаржы министрлігі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0610608 Жалға беруден    1-      тоқ.  1. Министр.   1. Мемле. 1.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түскен кіріс     жалға   сан.  ліктер,       кеттік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мемлекет. беру    дық   ведомство.    мүлік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тік тұрғын емес                лар, шаруашы. және      1-күннен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қордың үймерет.                лық серік.    жекеше.   кешіктір.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терін баланста                 тестіктері,   дендіру.  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ұстайтындардың                 акционерлік   дің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есебі                          қоғамдар,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(31.07.97ж. N43)               холдингтер,   комитет.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концерндер,   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ассоциация.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лар, кәсіп.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орындар,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мекемелер,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меншік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нысаны 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ведомстволық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бағынысты.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лыққа қара.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мастан,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мемлекеттік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тұрғын емес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қордың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үймереттерін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баланста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ұстайтын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ұйымдар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Мемлекет.  2. ҚР     2.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тік мүлік     Қаржы 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жекеше.  министр.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лендірудің    лігінің   5-күннен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аумақтық      мемлекет. кешік.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комитеттері   тік       тірмей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мүлік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жекеше.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лендіру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комитеті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0610763 Бақылау-тексеру  1-КР    жарты Облыстық және Қаржы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жұмыстары                жыл.  Астана мен    бақылау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 дық,  Алматы қала.  комитеті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(01.08.01ж. N50-с)       жыл.  лары бойынша            5-күн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дық   қаржы бақылау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бөлімшелері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 0610574 Мемлекеттік      2-же.   айлық 1. Аумақтық   1. ҚР     1.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меншікті жекеше. кеше.         органдар      Қаржы 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лендірудің нәти. ленді.                      министр.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желері туралы    ру                          лігінің   5-күн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жиынтық есеп                                 мемле.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(20.03.96ж. N13)                             кеттік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мүлік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және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жекеше.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лендіру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комитеті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ҚР Қаржы   2. ҚР     2.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министрлі.    Статисти.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гінің мемле.  ка жөнін.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кеттік мүлік  дегі      25-күн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жекеше.  агенттігі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лендіру ко.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митеті,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ның аумағы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бойынша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жиынтық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0610619 Сыртқары және    1-ДУ    тоқ.  1. Сыртқары   1. Эконо. 1.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сенімді басқару. (тоқ.   сан.  және сенімді  миканың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ға табыс етілген  сан.   дық   басқаруға     облыстық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кәсіпорындардың   дық)         табыс етілген басқар.   10-күнге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(ұйымдардың)                   заңды тұлға   малары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қызметтерінің                  болып табыла. 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негізгі көрсет.                тын кәсіп.    мемлекет.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кіштері туралы есеп            орындар мен   тік мүлік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(7.08.97ж. N45)                ұйымдар      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жекеше.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лендіру.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комитеті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Экономика. 2. ҚР     2.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ның облыстық  Қаржы 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басқармалары  министр.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мен мемлекет. лігінің   15-күнге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тік мүлік     мемлекет.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жекеше.  тік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лендірудің    мүлік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аумақтық     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комитеттері   жекеше.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лендіру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комитеті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0610670 Мемлекеттік      1-ГЗ    тоқ.  Мемлекеттік   ҚР Қаржы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сатып алу                сан.  мекемелер-    министр.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 дық   бағдарлама.   лігінің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(28.06.99ж. N34)               лардың        мемлекет. 25-күнге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әкімгерлері   тік сатып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алу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жөніндегі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комитеті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 0610675 Нақты жеткізіл.  2-ГЗ    тоқ.  Республика.   ҚР Қаржы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ген тауарлар,            сан.  лық бюджет    министр.  кезеңнен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орындалған               дық   бағдарлама.   лігінің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жұмыстар, көрсе.               сының әкім.   мемлекет. 25-күнге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тілген қызметтер               герлері және  тік сатып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       Әкімнің       алу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(01.08.01ж. N50-с)             уәкілеттігі.  жөніндегі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мен мемле.    комитеті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кеттік сатып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алумен шұғыл.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данатын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облыстардың,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Алматы 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Астана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қалаларының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атқарушы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органдары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!   2   !       3       !   4   !  5  !      6      !   7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Энергетика және минералдық ресурстар министрлігі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0601435 Электр энергия.  1-Б     тоқ.  1. Электр     1. Энер.  1.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сының есептік    (электр сан.  энергиясын    гетика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балансы          энер.   дық   өндіретін,    және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(25.02.99ж. N4)  гиясы)        беретін       минерал.  15-күні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заңды         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ұйымдар       ресурстар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Мемлекет.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энергия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бақылау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комитеті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Энергетика 2. ҚР     2.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минерал. Статисти.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дық ресурстар ка жөнін.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министрлі.    дегі      35-күні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гінің Мемле.  агенттігі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кеттік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энергия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бақылау коми.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теті жиынтық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ақпарат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0610080 Электр және      9-пс    тоқ.  1. Электр     1. Энер.  1. 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жылу энергиясын  (электр сан.  және жылу     гетика    сандық 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тұтыну туралы    энер.   дық   энергиясын    және ми.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 гиясы         өндіретін,    нералдық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(25.02.99ж. N4)  мен           тұтынушылар.  ресурстар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жылу          ға беретін    министр.  10-күні,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энер.         заңды         лігінің   жылдық 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гиясы)        ұйымдар       Мемлекет.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тік   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энергия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бақылау   20-күні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комитеті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Энергетика 2. ҚР     2. 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минерал. Статисти. сандық 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дық ресурстар ка жөнін.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министрлігі.  дегі  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нің Мемлекет. агенттігі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тік энергия             25-күні,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бақылау коми.           жылдық 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теті жиынтық       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ақпарат             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35-күні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 0610177 Жер қойнауын     01-МГ   айлық Жер қойнауын  Жер қой.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геологиялық                    мемлекеттік   науын 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зерттеу және                   геологиялық   қорғау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қорғау жөніндегі               зерттеумен    және      3-күні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жұмыстың респу.                шұғылданатын  пайдалану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бликалық бюджет                ұйымдар 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қаржысы есебінен                     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орындалғаны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(05.12.96ж. N49)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Жер қойнауын  Энергети. Есепті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қорғау және   ка және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пайдалану     минерал.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аумақтық      дық       7-күні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басқармасы    ресурстар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0610436 Геологиялық      N 01-   айлық Партиялар,    1. Жоғары 1.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жұмыстарын       МГ            экспедиция.   тұрған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негізгі техника. ныса.         лар, кәсіп.   ұйым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лық-экономикалық нына          орындар,      2. Энер.  3-күні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көрсеткіштері    қосым.        ұйымдар,      гетика    2.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(26.02.96ж. N7)  ша            бірлестіктер, және  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комбинаттар   мине.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ралдық    7-күні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ресурс.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0606018 Жер қойнауын     1-ЛКУ,  тоқ.  1. Жер қой.   1. Жер    1.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пайдаланушылар.  қосымша сан.  науын         қойнауын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дың лицензиялық/         дық   пайдаланушы   қорғау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өзара шарт               жыл.                және      айдың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жағдайларын              дық                 пайдалану 25-күні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орындағаны                             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(қатты пайдалы                              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қазбалар)                      2. ТУО және   2. Энер.  2.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(6.03.01ж. N9-с)               ИН            гетика  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және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минерал.  екінші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дық       айдың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ресурстар 5-күніне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геология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және жер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қойнауын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қорғау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комитеті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 0606019 Жер қойнауын     2-ЛКУ,  тоқ.  1. Жер қой.   1. Жер    1.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пайдаланушылар.  қосымша сан.  науын         қойнауын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дың лицензиялық/         дық   пайдаланушы   қорғау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өзара шарт                                   және      айдың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жағдайларын              жыл.                пайдалану 25-күні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орындағаны               дық           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(көмірсутекті                                басқар.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шикізат)                                     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(6.03.01ж. N9-с)               2. ТУО және   2. Энер.  2.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ИН            гетика  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және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минерал.  екінші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дық       айдың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ресурстар 5-күніне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лігінің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геология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және жер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қойнауын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қорғау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комитеті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 0606020 Жер қойнауын     3-ЛКУ,  тоқ.  1. Жер қой.   1. Жер    1.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пайдаланушылар.  қосымша сан.  науын         қойнауын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дың лицензиялық/         дық   пайдаланушы   қорғау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өзара шарт                                   және      айдың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жағдайларын              жыл.                пайдалану 25-күні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орындағаны               дық           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(жер асты сулары,                            басқар.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шипалы балшықтар)                            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(6.03.01ж. N9-с)               2. ТУО және   2. Энер.  2.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ИН            гетика  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және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минерал.  екінші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дық       айдың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ресурстар 5-күніне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лігінің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геология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және жер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қойнауын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қорғау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комитеті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 0606021 Жер қойнауын     4-ЛКУ,  тоқ.  1. Жер қой.   1. Жер    1.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пайдаланушылар.  қосымша сан.  науын         қойнауын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дың лицензиялық/         дық   пайдаланушы   қорғау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өзара шарт                                   және      айдың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жағдайларын              жыл.                пайдалану 25-күні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орындағаны               дық           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(пайдалы қазба.                              басқар.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ларды өндіруге                               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байланыссыз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операциялар)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(6.03.01ж. N9-с)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ТУО және   2. Энер.  2.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ИН            гетика    тоқсаннан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және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минерал.  екінші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дық       айдың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ресурстар 5-күніне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лігінің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геология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және жер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қойнауын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қорғау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комитеті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  0610171 Кәсіпорындар мен 1-ГРО   жыл.  Кәсіпорындар  Өзінен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жұмыс сатылары           дық   мен ұйымдар   жоғары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бойынша пайдалы                              тұрған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қазбалар жөнін.                              ұйым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дегі геологиялық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барлау жұмыс.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тарына арналған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қаржылар лимитін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пайдалану туралы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(22.07.92ж. N111)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0610173 Мұнай мен газ    1-      жыл.  Кәсіпорындар  Өзінен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ұңғымаларының    ұңғыма  дық   мен ұйымдар   жоғары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құрылысы туралы                              тұрған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               ұйым      12-күні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(22.07.92ж. N111)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 0610174 Ұңғымаларды      1-      жыл.  Кәсіпорындар  Өзінен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бұрғылау мен    (баланс) дық   мен ұйымдар   жоғары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сынау уақытының                              тұрған   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балансы және                                 ұйым      15-күні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қашауды өңдеу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(22.07.92ж. N111)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 0610175 Мұнай, газ,      6-гр    жыл.  1. Жер қой.   1. Жер    1.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конденсат және   (мұнай, дық   науын         қойнауын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ілеспе компо.    газ,          пайдаланушы   қорғау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ненттер қорлары  конден.                     және      15 ақпан.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жөніндегі есепті сат)                        пайдалану ға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баланс туралы                          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               басқарма.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(14.12.00ж. N60-с)                           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Жер қой.   2. Таби.  2.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науын қорғау  ғат   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пайда.   ресурс.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ланудың       тары      15 сәуір.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аумақтық      және      ге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басқармасы    айнала.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ортаны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қорғау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3. Табиғат    3. ҚР     3.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ресурстары    Статисти.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айнала.  ка жөнін.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дағы ортаны   дегі      10-тамыз.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қорғау        агенттігі ға дейін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министрлігі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 0610172 Мұнай мен газ    03-гр   жыл.  Кәсіпорындар, Өзінен    5 ақпан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іздестіру                дық   экспедиция.   жоғары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құрылымдарының                 лар, өндіріс. тұрған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қоры туралы есеп               тік           ұйым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(22.07.92ж. N111)              бірлестіктер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 0610176 Бұрғылау және    1-ТБ    тоқ.  Кәсіпорындар  Өзінен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кен жұмыстары            сан.  мен ұйымдар   жоғары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жөніндегі өнді.          дық                 тұрған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рістік-техни.                                ұйым      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калық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(22.07.92ж. N111)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 0610178 Геофизиялық      15      тоқ.  Кәсіпорындар  Өзінен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жұмыстардың              сан.  мен ұйымдар   жоғары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орындалуы туралы         дық                 тұрған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               ұйым      10-күні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(22.07.92ж. N111)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 0610179 Қаржылық         1-ФД    тоқ.  Кәсіпорындар  Өзінен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білдірме                 сан.  мен ұйымдар   жоғары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(22.07.92ж. N111)        дық                 тұрған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ұйым      2-күні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 0610180 Ұңғыма құрылысы. 3-С     тоқ.  Кәсіпорындар  Өзінен    Жылдықты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ның өзіндік құны         сан.  мен ұйымдар   жоғары    - 3 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(22.07.92ж. N111)        дық                 тұрған    рызда,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ұйым      тоқсан.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дықты 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21 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 0610747 Пайдалы қазбалар 5-ГР    жыл.  Жер қойнауын  1. Жер    1. 15-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қорларының есеп.         дық   пайдаланушы   қойнауын  ақпанға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тік балансы                                  қорғау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(18.01.01ж. N3-с)                           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пайдалану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басқар.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2. Геоло. 2. 15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гиялық    ақпанға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ақпарат.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респуб.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ликалық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орталығы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 0610748 Көмір мен жанар  5-ГР    жыл.  Жер қойнауын  1. Жер    1. 15-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тақта тас қор.   (көмір) дық   пайдаланушы   қойнауын  ақпанға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ларының есептік                              қорғау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балансы                                     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(18.01.01ж. N3-с)                            пайдалану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аумақтық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басқар.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2. Геоло. 2. 15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гиялық    ақпанға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ақпарат.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республи.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орталығы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 0610739 Сұйық пен мұнай  ДЖ      айлық Мұнай-газ     Энерге.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өндіру туралы                  өндіретін     тика және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 кәсіпорындар  минерал.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(29.12.00ж. N62-с)                           дық       5 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ресурстар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 0610740 Қысқа әзірлік    ЗИМ     мау.  Мұнай-газ     Энерге.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жөніндегі ұйым.          сым.  өндіретін     тика және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дастыру-техника.         дық   кәсіпорындар  минерал.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лық шаралардың                               дық       5 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орындалуы туралы                             ресурстар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(29.12.00ж. N62-с)                           лігі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 0610741 Кәсіпорындардағы УТП     жыл.  Мұнай-газ     Энерге.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еңбек жағдайла.          дық   өндіретін     тика және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рының жайы туралы              кәсіпорындар  минерал.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               дық       25 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(29.12.00ж. N62-с)                           ресурстар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 0610742 Ұңғымаларды жою  ЛК      тоқ.  Мұнай-газ     Энерге.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 сан.  өндіретін     тика және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(29.12.00ж. N62-с)       дық   кәсіпорындар  минерал.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дық       10 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ресурстар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 0610743 Ұңғымаларды жөн. РС      тоқ.  Мұнай-газ     Энерге.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деу туралы есеп          сан.  өндіретін     тика және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(29.12.00ж. N62-с)       дық   кәсіпорындар  минерал.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дық       10 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ресурстар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 0610744 Ұңғымалар қоры.  ФС      айлық Мұнай-газ     Энерге.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ның жайы туралы                өндіретін     тика және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 кәсіпорындар  минерал.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(29.12.00ж. N62-с)                           дық       5 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ресурстар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 0610745 Мұнай өндіретін  ОТМ     айлық Мұнай-газ     Энерге.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сала бойынша                   өндіретін     тика және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ұйымдастыру-тех.               кәсіпорындар  минерал.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никалық шаралар.                             дық       10 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дың орындалуы                                ресурстар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(29.12.00ж. N62-с)                           лігі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!   2   !       3       !   4   !  5  !      6      !   7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Әділет министрлігі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0605076 Азаматтық хал    97-     айлық 1. Поселке.   1. Аудан. 1.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актілерін тіркеу АХАТ          лік, село.    дық   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       лық (ауыл.    (қалалық)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(20.12.99ж. N69)               дық)          АХАТ      3-жұлдыз.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округтер      бөлімде.  ға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ріне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Аудандық   2. а) Ау. 2.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қала.    дандық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лық АХАТ      (қалалық)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бөлімдері     АХАТ      5-жұлдыз.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бөлімде.  ға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ріне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б) Әділет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басқарма.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сының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АХАТ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бөлім.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деріне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0605077 Азаматтық хал    22-     жыл.  1. Аудандық,  1. Әділет 1. 5-қаң.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актілерін тіркеу АХАТ    дық   қалалық       басқарма. тарға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       (қалалардағы  сының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(20.12.99ж. N69)               аудандық)     облыстық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АХАТ бөлім.   және қа.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дері, Неке    лалық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мен тууды     (Астана,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салтанатты    Алматы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түрде         қалалары)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тіркейтін     АХАТ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сарайлар      бөлімдері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Облыстық   2. Қа.    2. 10-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қала.    зақстан   қаңтарға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лық (Астана,  Республи.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Алматы қала.  касының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лары) әділет  Әділет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басқармалары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 0605078 Азаматтық хал    23-     жыл.  1. Аудандық,  1. Әділет 1. 5-қаң.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актілерінің      АХАТ    дық   қалалық       басқарма. тарға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тіркеу туралы                  (қалалардағы  сының     дейін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ел таңбалық                    аудандық)     облыстық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куәліктер                      АХАТ бөлім.   және қа.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бланкілерінің                  дері, Неке    лалық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қозғалысы                      мен тууды     (Астана,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       салтанатты    Алматы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(17.11.99ж. N61)               түрде         қалалары)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тіркейтін     АХАТ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сарайлар      бөлімдері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Облыстық   2. Қа.    2. 10-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қала.    зақстан   қаңтарға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лық (Астана,  Республи.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Алматы қала.  касының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лары) әділет  Әділет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басқармалары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0610737 Жұмыс туралы     5       жарты 1. Мемлекет.  1. Облыс. 1.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 жыл.  тік нотариал. тық,  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(28.11.00ж. N55-с)       дық   дық кеңселер  қалалық   29-жұл.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басқарма. дызына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сына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Жекеше     2. Облыс. 2.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нотариаттар   тық,      кезеңнің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қалалық   29-жұл.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Нотариал. дызына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дық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палатаға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3. Лауазымды  3. Облыс. 3.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адамдар       тық       кезеңнің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әділет    29-жұл.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басқарма. дызына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сына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4. Консульдық 4. ҚР     4.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міндеттерді   Сыртқы    кезеңнің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атқаратын     істер     5-жұл.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адамдар       министр.  дызына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лігіне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0610746 Адвокаттар       14      жарты 1. Тиісті     1.        1.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алқасының жұмысы         жыл.  адвокаттар    Қазақстан  кезеңнің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 дық   алқасының     Республи.  5-жұл.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(29.12.00ж. N65-с)             төралқасы     касының    дызына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Әділет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ҚР Әділет  2. Ста.   2.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министрлігіне тистика   кезеңнің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республика    жөніндегі 25-жұл.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бойынша       агентті.  дызына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жиынтық       гіне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ақпарат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!   2   !       3       !   4   !  5  !      6      !   7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Денсаулық сақтау министрлігі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0610223 Жекелеген        1       айлық 1. Аудандық   1. Қала.  1.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жұқпалы және                   СЭС (қала     лық    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паразиттік                     ішіндегі СЭС- (облыс.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аурулар                        ін қоса),     тық)      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туралы есеп                    аудандық СЭМ- СЭС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(14.07.00ж. N43)               тері жоқ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қалалардың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қалалық СЭС-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тері (Алматы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қаласынан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Аудандық   2. Облыс. 2.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СЭС-тері бар  тық СЭС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қалалардың       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қалалық                 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СЭС-тері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3. Басқа да   3. ҚР     3.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министрлік.   Денсау.   кезеңнен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тердің,       лық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ведомство.    сақтау    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лардың және   министр.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барлық        лігінің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меншік нысан. облыс.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дардың СЭС-   тық СЭС-і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тері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4. Қалалық,   4. Респу. 4. ҚР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облыстық      бликалық  Денсау.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СЭС-тер       СЭС пен   лық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қаланың,  сақтау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облыстың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статисти.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ка бас.   белгі.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қармасы   леген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дерде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0610193 Жекелеген        2       жыл.  1. Аудандық   1. Қала.  1. 5-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жұқпалы және             дық   СЭС (қала     лық     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паразиттік                     ішіндегі СЭС- (облыс.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аурулар туралы                 ін қоса),     тық)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есеп                           аудандық СЭМ- СЭС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(14.07.00ж. N43)               тері жоқ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қалалардың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қалалық СЭС-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тері (Алматы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қаласынан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Аудандық   2. Облыс. 2. 5-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СЭС-тері бар  тық СЭС 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қалалардың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қалалық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СЭС-тері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3. Басқа да   3. ҚР     3. 5-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министрлік.   Денсау. 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тердің,       лық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ведомство.    сақтау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лардың және   министр.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барлық        лігінің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меншік нысан. облыс.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дардың СЭС-   тық СЭС-і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тері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4.Қалалық,    4.Қа.     4. ҚР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облыстық,     ланың,    Денсау.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республика.   облыс.    лық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лық СЭС-те.   тың       сақтау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рі, жиынтық   стати.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есеп          стика     лігі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бас.      белгі.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қарма.    леген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сы,     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Денсау.   дерде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лық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сақтау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5.ҚР Денсау.  5. Қа.    5.келі.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лық сақтау    зақс.     сілген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министрлігі   тан     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Рес.      дерде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пуб.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лика.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сының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Статис.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тика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жөнін.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дегі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агенттігі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 0610224  Көбінесе жыныс    3      тоқсан. 1. Тері-ве.   1.Обл. 1.есепті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жолымен бері.             дық     нерология     ыстық  тоқсан.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летін жұқпалы                     кабинеттері   тері-  нан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аурулар туралы                    бар аудан.    вен.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есеп                              дық, қалалық  дис.   5-күн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    тері-вендис.  пан.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пансерлері,   сері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басқа да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министрлік.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тердің, ве.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домстволар.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дың және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барлық мен.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шік нысанда.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рының тері-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вен қызметі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2. Облыстық   2.ҚР   2.есепті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вендиспан.    Ден.   тоқсан.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сері, жиын.   сау.   нан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тық есептер   лық   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сақ.   15-күн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тау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0610225  ВИЧ-инфекциясы.   4       айлық   1. ВИЧ-ин.    1.Қа.  1.есепті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ның ИФА-сына                      фекциясын     лалық  кезең.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жататын контин.                   зерттейтін    ден.   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гентін зерттеу                    емдеу-про.    сау.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туралы есеп                       филактория.   лық    5-күн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    лық ұйымдар   бөлім.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мен лабора.   дері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ториялар      (қала.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ведомство.    лық ор.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лық бағыны.   талық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сына қара.    ауру.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мастан        хана.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лар),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аудан.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дық ор.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(қала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ішіндегі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аудан.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дық)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ауруха.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налар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2. Қалалық    2.СПИД 2.есепті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денсаулық     -ке    кезең.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бөлімдері     қарсы  нен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(қалалық      профи.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орталық       лакти. 5-күн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ауруханалар)  ка және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күрес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жөнін.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облыстық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қалалық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(Алматы қ.)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орталық.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3. СПИД-ке    3.СПИД 3.есепті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қарсы про.    -ке    кезең.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филактика     қарсы  нен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және күрес    профи.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жөніндегі     лакти. 10-күн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облыстық      ка және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және қала.    күрес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лық (Алматы   жөнін.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қ.) орта.     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лықтары,      респуб.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жиынтық есеп  ликалық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орталық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4. СПИД-ке    4.Ста. 4. келі.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қарсы про.    тисти. сілген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филактика     калық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және күрес    орган. дерде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жөніндегі     дар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облыстық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және қала.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лық (Алматы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қ.) орта.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лықтары,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жиынтық есеп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5. СПИД-ке    5. ҚР  5.есепті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қарсы про.    Ден.   кезең.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филактика     саулық нен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және күрес    сақ.  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жөніндегі     тау    15-күн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республика.   минис.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лық орталық,  трлігі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жиынтық есеп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6. СПИД-ке    6. ҚР  6. келі.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қарсы про.    Стати. сілген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филактика     стика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және күрес    жөнін. дерде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жөніндегі     дегі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республика.   агент.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лық орталық,  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жиынтық есеп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 3       !    4   !   5   !      6      !   7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0610225  Профилактикалық   5       айлық   1. Денсау.    1.Ау.  1.есепті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егу және вакцина                  лық сақтау    дан.   кезең.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қозғалысы туралы                  жүйесінің     дық,   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есеп                              амбулато.     қала.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    риялық-ем.    лық    5-күн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ханалық       СЭС-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ұйымдары      тер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(бөлімшеле.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рі), бала.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ларға, жас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өспірімдер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мен ересек.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терге дәрі.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герлік кө.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мек көрсе.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тетін мем.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лекеттік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емес меди.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цина меке.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мелері,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селолық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жерлердегі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фельдшер.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лік-акушер.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лік пункттер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2. Басқа ве.  2.Ем.  2.есепті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домстволар.   деу    кезең.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дың амбула.   меке.  нен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ториялық      месі  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емханалық     мен    5-күн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ұйымдары      өзінен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(бөлімше.     жоғары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лері)         ұйым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тұрған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жердегі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аудан.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дық,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қалалық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СЭС-тер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3. Аудан.     3.Ау.  3.есепті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дық, қала.    дан.   кезең.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лық СЭС-тер   дық    нен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СЭС   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7-күн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4. Аудан.     4.Рес. 4. есеп.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дық СЭС-тер   публи. ті ке.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калық  зеңнен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СЭС   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10-күн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5. Респуб.    5. ҚР  5. есеп.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ликалық СЭС   Ден.   ті ке.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саулық зеңнен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сақтау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мини.  13-күн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стрлігі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 3       !    4   !   5   !      6      !   7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 0610194  Профилактикалық   6       айлық   1. Денсау.    1.Ау.  1.есепті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егумен қамту                      лық сақтау    дан.   кезең.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туралы есеп                       жүйесінің     дық,   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    амбулато.     қала.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риялық-ем.    лық    5-күн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ханалық       СЭС-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ұйымдары      тер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(бөлімшеле.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рі), бала.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ларға, жас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өспірімдер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мен ересек.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терге дәрі.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герлік кө.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мек көрсе.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тетін мем.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лекеттік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емес меди.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цина меке.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мелері,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селолық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жерлердегі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фельдшер.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лік-акушер.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лік пункттер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2. Басқа ве.  2.Ем.  2.есепті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домстволар.   деу    кезең.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дың амбула.   меке.  нен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ториялық-     месі  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емханалық     мен    5-күн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ұйымдары      өзінен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(бөлімше.     жоғары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лері)         ұйым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тұрған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жердегі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аудан.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дық,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қалалық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СЭС-тер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3. Аудан.     3.Ау.  3.есепті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дық, қала.    дан.   кезең.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лық СЭС-тер   дық    нен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СЭС   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7-күн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4. Аудан.     4.Рес. 4. есеп.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дық СЭС-тер   публи. ті ке.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калық  зеңнен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СЭС   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10-күн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5. Респуб.    5. ҚР  5. есеп.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ликалық СЭС   Ден.   ті ке.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саулық зеңнен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сақтау кейінгі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мини.  13-күн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стрлігі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 3       !    4   !   5   !      6     !    7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 0610195  Қатерлі жаңа өс.    7     жылдық  1.Облыстық   1.Ау.   1. 10-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кіндерге шалдығу                  немесе бас.  мақтық  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туралы есеп                       қа да онко.  (облыс.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    логиялық     тық,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диспансер.   қала.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лер, басқа   лық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министрлік.  ісін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тердің, ве.  басқару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домстволар.  орган.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дың қатерлі  дары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жаңа өскін.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дерге шал.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дыққандардың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аумақтық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тіркелімін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(картотека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сын) жүргі.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зетін әрі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осы мақсатта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жаңадан та.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былған ауру.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лар туралы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хабар алатын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емдеу-профи.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лактикалық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ұйымдары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2. Аумақтық  2.Облыс. 2. 25-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денсаулық    тың,     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ісін басқару қаланың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органдары,   статис.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жиынтық есеп тика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басқар.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малары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мен ҚР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Денсау.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лық сақ.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тау ми.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нистрлігі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3. ҚР Ден.   3. ҚР   3. келі.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саулық сақ.  Статис. сілген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тау министр. тика  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лігі, жиын.  жөнін.  дерде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тық есеп     дегі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және аумақ.  агент.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тар (облыс.  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тар, қалалар)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бойынша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 3       !   4   !  5  !      6      !     7 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 0610196  Асқынған тубер.     8    жыл.  1.Облыстық,   1.Облыс.  1. 10-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кулезге шалдығу.         дық   аудандық ту.  тың, қа.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дың жаңа жағдай.               беркулезге    ланың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лары және қайта.               қарсы диспан. денсаулық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лануы туралы есеп              серлер және   ісін 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 жоғары тұрған қару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денсаулық сақ.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тау органдары.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ның нұсқауы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бойынша тубер.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кулезге шалды.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ғушылардың 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мақтық тіркелі.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мін (картотека.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сын) жүргізетін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әрі осы мақсат.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та жаңадан та.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былған аурулар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туралы хабар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алатын басқа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министрліктер,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ведомстволар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2. Денсаулық  2. Облыс  2. 25-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ісін басқару  тық ста.  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органдары,    тистика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қала, облыс   басқарма.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бойынша жиын. сы және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тық есеп      ҚР Ден.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саулық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сақтау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министр.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лігі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3. ҚР Ден.    3. ҚР    3. келі.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саулық сақтау Статис.  сілген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министрлігі   тика   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жөнін.   дерде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дегі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агент.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  0610197  Көбінесе жыныс      9    жыл.  1.Облыстық,   1.Облыс.  1. 10-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жолымен берілетін        дық   республика.   тың, қа.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аурулар, тері-ве.              лық тері-ве.  ланың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нерология аурулары             нерология     денсаулық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мен қотыр туралы               диспансерлері ісін 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есеп                           (бөлімшелері) қару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 және көбінесе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жыныс жолымен,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саңырау құлақ-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тері аурулары.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мен, қотырмен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берілетін ау.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руларға шал.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дыққандардың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аумақтық тір.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келімін карто.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текасын жүргі.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зетін әрі осы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мақсатта жаңадан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табылған ауру.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лар туралы ха.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бар алатын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басқа министр.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ліктер, ведом.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стволар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2. Денсаулық  2. Облыс  2. 25-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ісін басқару  тық ста.  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органдары,    тистика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қала, облыс   басқарма.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бойынша жиын. сы және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тық есеп      ҚР Ден.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саулық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сақтау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министр.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лігі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3. Денсау.    3. ҚР    3. келі.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лық сақтау    Статис.  сілген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министрлігі,  тика     мерзімде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аумақ (облыс. жөнін.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тар, қалалар) дегі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бойынша жиын. агент.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тық есеп      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0610198  Психикалық және     10   жыл.  1.Психиатри.  1.Аудан.  1. 5-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мінез-құлқы бұзыл.       дық   ялық диспан.  дық (қа.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ған аурулар туралы             сер, психиат. лалық)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есеп                           риялық (пси.  орталық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 хия-невроло.  аурухана.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гиялық) ауру. ның бас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ханалардың    дәрігері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диспансерлік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бөлімшелері,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денсаулық сақ.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тау жүйесінің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психиатриялық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(психика-невро.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логиялық, пси.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хиатерапевтік,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психика-сомати.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калық) бөлім.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шелері бар ау.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руханалары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(біріктіріл.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меген емхана.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лары)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2. Аудандық   2. Аумақ. 2. олар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(қалалық) ор. тың (об.  белгі.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талық ауруха. лыс, қа.  леген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наның бас     ла) ден.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дәрігері,     саулық    дерде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қарамағындағы ісін бас.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әрбір ұйым.   қару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ның есебі     органы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3. Басқа ми.  3. Тұр.  3. 5-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нистрліктер.  ған же.  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дің, ведомс.  ріндегі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тволар мен    қаланың,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басқа да бар. облыстың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лық агенттік  денсау.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нысандарының  лық ісін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психиатриялық басқару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(психика-невро.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логиялық) ұйым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дары (бөлім.   өзінің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шелері)        жоғары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тұрған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ұйымы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4. Аумақтың   4.Облыс. 4.ҚР Ден.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денсаулық     тық ста. саулық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ісін басқару  тистика  сақтау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органдары,    басқар.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облыс, қала   масы жә.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бойынша жиын. не ҚР    белгіле.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тық есеп      Денсау.  ген мер.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лық сақ. зімдерде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тау ми.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нистрлі.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гі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5. ҚР Ден.    5. ҚР    5. келі.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саулық сақ.   Статис.  сілген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тау министр.  тистика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лігі, аумақ   жөнінде. дерде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(облыстар,    гі аген.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қалалар)      ттігі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бойынша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жиынтық есеп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 0610199  Психикалық күшті    11   жыл.  1.Наркологи.  1.Аудан.  1. 5-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заттарды (ПКЗ) қол.      дық   ялық (психика. дық (қа.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дану салдарынан                -неврология.  лалық)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психикалық және                лық) диспан.  орталық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мінез-құлқы бұзыл.             серлер, ден.  аурухана.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ған аурулар туралы             саулық сақ.   ның бас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есеп                           тау жүйесін.  дәрігері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 дегі нарко.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логиялық (пси.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хика-невроло.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гиялық, пси.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хиатриялық)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ауруханалар.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дың диспансер.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лік бөлімшелері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2. Аудандық   2. Облыс. 2. олар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(қалалық) ор. тың, қа.  белгі.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талық ауруха. ланың     леген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наның бас     денсау. 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дәрігері,     лық ісін  дерде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қарамағындағы басқару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әрбір ұйым.   органы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ның есебі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3. Басқа ми.  3. Тұр.  3. 5-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нистрліктер.  ған же.  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дің, ведомс.  ріндегі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тволар мен    қаланың,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барлық мен.   облыстың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шік нысанда.  денсау.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рының нарко.  лық ісін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логиялық      басқару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(психика-нев.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рологиялық)  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ұйымдары      өзінің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жоғары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тұрған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ұйымы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4. Аумақтың   4.Облыс. 4.ҚР Ден.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денсаулық     тық ста. саулық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ісін басқару  тистика  сақтау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органдары,    басқар.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облыс, қала   масы жә.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бойынша жиын. не ҚР    белгіле.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тық есеп      Денсау.  ген мер.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лық сақ. зімдерде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тау ми.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нистрлі.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5. ҚР Ден.    5. ҚР    5. келі.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саулық сақ.   Статис.  сілген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тау министр.  тистика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лігі, аумақ   жөнінде. дерде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(облыстар,    гі аген.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қалалар)      ттігі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бойынша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жиынтық есеп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 0610200  Емдеу ұйымы қыз.    12   жыл.  1.Денсаулық   1.Аудан.  1. 5-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мет көрсететін ау.       дық   сақтау жүйе.  дық (қа.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данда тұратын нау.             сіндегі бар.  лалық)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қастардың тіркел.              лық салалар.  орталық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ген ауруларының                дың амбула.   аурухана.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саны туралы есеп               ториялық-ем.  ның бас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 ханалық ме.   дәрігері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кемелері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(бөлімшелері)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2. Аудандық   2. Облыс. 2. олар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(қалалық) ор. тың (қа.  белгі.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талық ауруха. ланың     леген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наның бас     денсау. 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дәрігері,     лық ісін  дерде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қарамағындағы басқару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әрбір ұйым.   органы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ның есебі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3. Басқа ми.  3. Тұр.  3. 5-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нистрліктер.  ған же.  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дің, ведомс.  ріндегі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тволардың     қаланың,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және барлық   облыстың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меншік ны.    денсау.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сандарының    лық ісін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амбулатория.  басқару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лық-емхана.  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лық мекеме.  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лері          өзінің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жоғары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тұрған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ұйымы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4. Аумақтың   4.Облыс. 4.ҚР Ден.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денсаулық     тық ста. саулық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ісін басқару  тистика  сақтау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органдары,    басқар.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қала мен об.  масы жә.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лыс бойынша   не ҚР    белгіле.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жиынтық есеп  Денсау.  ген мер.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лық сақ. зімдерде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тау ми.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нистрлігі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5. ҚР Ден.    5. ҚР    5. келі.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саулық сақ.   Статис.  сілген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тау министр.  тистика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лігі, жиын.   жөнінде. дерде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тық есеп      гі аген.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ттігі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 0610201  Түсік туралы есеп   13   жыл.  1. ҚР Ден.    1.Аудан.  1. 5-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 дық   саулық сақ.   ның бас 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тау жүйесін.  дәрігері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де түсік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түсіретін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емдеу-профи.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лактикалық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ұйымдар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2. Ауданның   2. Облыс. 2. олар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бас дәрігері, тың, қа.  белгі.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жиынтық есеп  ланың     леген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денсау. 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лық ісін  дерде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басқару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органы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3. Басқа ми.  3. Тұр.  3. 5-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нистрліктер.  ған же.  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дің, ведомс.  ріндегі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тволардың     қаланың,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және барлық   облыстың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меншік ны.    денсау.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сандарындағы  лық ісін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түсік түсіре. басқару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тін емдеу-    органы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профилакти.  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калық ұйым.   өзінің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дар           жоғары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тұрған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ұйымы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4. Аумақтың   4.Облыс. 4.ҚР Ден.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денсаулық     тық ста. саулық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ісін басқару  тистика  сақтау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органдары,    басқар.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қала мен об.  масы жә.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лыс бойынша   не ҚР    белгіле.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жиынтық есеп  Денсау.  ген мер.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лық сақ. зімдерде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тау ми.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нистрлігі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5. ҚР Ден.    5. ҚР    5. келі.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саулық сақ.   Статис.  сілген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тау министр.  тистика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лігі, жиын.   жөнінде. дерде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тық есеп      гі аген.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ттігі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 0610203  Иондалған сәуле     15   жыл.  1. Денсау.    1.Аудан.  1. 5-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шарпыған адамдарға       дық   саулық сақ.   дық (қа.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дәрігерлік қызмет              тау жүйесі.   лалық)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көрсету туралы есеп            нің Мемлекет. орталық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 тік бөлу      аурухана.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тіркеліміне   ның бас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енгізілген    дәрігері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адамдарды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байқап, есе.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бін алатын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амбулатория.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лық-емхана.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лық ұйымдар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(бөлімшелер)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2. Аудандық   2. Облыс. 2. олар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(қалалық) ор. тың, қа.  белгі.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талық ауру.   ланың     леген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хананың бас   денсау. 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дәрігері,     лық ісін  дерде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қарамағындағы басқару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әрбір меке.   органы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менің есебі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3. Облыстың,  3. Об.   3. 5-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қаланың ден.  лыстың   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саулық ісін   статис.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басқару ор.   тика 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гандары,      қармасы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қала мен об.  және ҚР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лыс бойынша   Денсаулық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жиынтық есеп  сақтау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лігі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4. ҚР Ден.    4. ҚР    4.ҚР Ден.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саулық сақ.   Статис.  саулық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тау министр.  тика     сақтау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лігі, жиын.   жөнін.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тық есеп      дегі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агент.   белгіле.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тігі     ген мер.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зімдерде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 3       !   4   !  5  !      6      !     7 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 0610204  Медициналық кадр.   17   жыл.  1. Аудандық   1.Облыс.  1. 5-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лар туралы есеп          дық   орталық ау.   тық, қа.  қараша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 руханалар,    ланың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СЭС-тер, ден. денсаулық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саулық сақ.   ісін 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тау жүйесі.   қару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нің облыстық  органы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бағынысын.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дағы ұйымдар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2. Басқа ми.  2. Өзі    2. 5-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нистрліктер.  тұрған    қараша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дің, ведомс.  облыстың,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тволар мен    қаланың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барлық мен.   денсаулық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шік нысанда.  басқару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рының меке.   органы мен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мелері        жоғары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тұрған өз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ұйымы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3. Облыстың,  3. Об.   3. ҚР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қаланың ден.  лыстың   Денсаулық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саулық ісін   статис.  сақтау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басқару ор.   тика бас.министр.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гандары,      қармасы  лігі бел.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денсаулық     және ҚР  гілеген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жүйесінің     Денсаулық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деректерін    сақтау    дерде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бөлек көр.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сете отырып,  лігі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қала, облыс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бойынша жиын.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тық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4. ҚР Ден.    4. ҚР    4. келі.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саулық сақ.   Статис.  сілген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тау министр.  тика   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лігі, жиын.   жөнін.   дерде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тық есеп      дегі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агент.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тігі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 0610205  Қаржы-шаруашылық,   18   жыл.  1. Аудандық,  1.Облыс.  1. 5-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кадр, бақылау            дық   қалалық сани. тық, са.  қараша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қызметі, қоршаған              тарлық-эпи.   нитарлық-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ортаның мониторин.             демиология.   эпидемио.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гі және жұқпалы                лық станса.   логиялық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ауруларды санитар.             лар (СЭС),    станса 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лық-эпидемиология.             санитарлық-   басқарма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лық қадағалау тура.            эпидемиоло.   (СЭС, СЭБ)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лы есеп                        гиялық бас.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 қармалар (СЭБ)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2. Облыстық   2.        2. 20-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СЭС-тер мен   а) Қазақ  қараша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СЭБ-тер,      республи.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Астана және   калық СЭС;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Алматы қала.  б) Облыс.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ларының       тың ста.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СЭБ-тері,     тистика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көліктегі     басқармасы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орталық СЭБ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3. Қазақ      3.       3. 20-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республика.   а) ҚР    наурыз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лық СЭС       Денсау.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лық сақ.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тау ми.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нистрлігі,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б) ҚР Ста.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тистика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жөніндегі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агенттігі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 3       !   4   !  5  !      6      !     7 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 0610202  Стационардың      14-    жыл.  1. Денсаулық  1.Аудан.  1. 5-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қызметі туралы    ден.   дық   сақтау жүйе.  дық, (қа. қараша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есеп              сау.         сіндегі бар.  лалық)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 лық          лық профиль.  орталық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дердің ауру.  аурухана.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ханалық       ның бас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ұйымдары      дәрігері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2. Аудандық   2. Қала.  2. бас.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(қалалық)     ның, об.  қару ор.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орталық ауру. лыстың    ганы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хананың бас   денсаулық белгіле.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дәрігері,     ісін бас. 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жиынтық       қару ор.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есеп          ганы      дерде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3. Облыстың,  3. а)    3. ҚР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қаланың ден.  Облыс.   Денсаулық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саулық ісін   тың ста. сақтау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басқаратын    тистика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органдары,    басқар.  лігі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жиынтық       масы     белгіле.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есеп          б) ҚР Ден. ген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саулық 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сақтау   дерде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министр.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4. ҚР Ден.    4. ҚР    4. келі.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саулық сақ.   Денсау.  сілген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тау министр.  лық    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лігі, жиын.   сақтау   дерде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тық есеп      министр.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лігі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 0610206  Емдеу-профилак.   30-    жыл.  1. Ересектер  1.Аудан.  1. 5-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тикалық ұйымның   ден.   дық   мен балалар.  дық, (қа. 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есебі             сау.         дың барлық    лалық)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 лық          профильдегі   денсау.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емдеу-профи.  лық бөлі.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лактикалық    мі (ау.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ұйымдары      дан, қа.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ланың бас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дәрігері)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2. Аумақтың   2. Облыс. 2. олар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денсаулық     тың, қа.  белгі.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ісін басқару  ланың     леген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органы, об.   статисти. мерзім.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лыс, қала     ка бас.   дерде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бойынша       қармасы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жиынтық есеп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 0610694  Жас өспірімдер.   30/1-  жыл.  1. Ересектер  1.Аудан.  1. 5-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ді, ЖОО студент.  ден.   дық   мен балалар.  дық, (қа. 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тері мен арнаулы  сау.         дың барлық    лалық)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орта оқу орында.  лық          профильдегі   денсау.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рының оқушыларын               емдеу-профи.  лық бөлі.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диспансерлеу тура.             лактикалық    мі (ау.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лы есебі                       ұйымдары      дан, қа.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               ланың бас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дәрігері)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2. Аумақтың   2. Облыс. 2. олар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денсаулық     тың, қа.  белгі.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ісін басқару  ланың     леген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органы, об.   статисти. мерзім.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лыс, қала     ка бас.   дерде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бойынша       қармасы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жиынтық есеп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 3       !   4   !  5  !      6      !     7 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 0610207  Балаларға меди.   31-    жыл.  Балалар ауру. Аудандық   5-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циналық көмек     ден.   дық   ханалары (ем. (қалалық)  қараша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беру туралы есеп  сау.         ханалары, ам. денсау.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 лық          булаторияла.  лық бөлі.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ры), ауруха.  мі (ау.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налардың ба.  дан, қа.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лалар бөлім.  ланың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дері және қа. бас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лалар мен қа. дәрігері)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ла типті по.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селкедегі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біріктіріл.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меген емхана.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лар, селолық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учаскелік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және аудандық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ауруханалар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(амбулаториялар)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балалар бөлім.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дерінің бар-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жоғына қара.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мастан (соңғы.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лары аудан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орталығында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балалар ем.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ханасы бол.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маған жағдайда)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 0610208  Екіқабат, боса.   32-    жыл.  1.Перзентха.  1. Аудан.  1. 5-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натын және босан. ден.   дық   налар, емхана дық (қа.   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ған әйелдерге ме. сау.         құрамында әй. лалық)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дициналық көмек   лық          йелдер кон.   денсаулық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туралы есеп                    сультациясы,  бөлімі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 акушер-гине.  (аудан,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кологиялық    қаланың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кабинеттері   бас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бар барлық    дәрігері)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меншік нысан.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дарындағы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бүкіл емдеу-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профилактика.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лық, ұйымдар,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стационардағы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перзентхана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бөлімдері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(палаталар,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төсектер)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2. Аумақтың   2. Облыс.  2. олар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денсаулық     тың, қала. белгі.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ісін басқару  ның ста.   леген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органы, облыс тистика  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қала бойынша  басқармасы дерде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жиынтық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 0610209  Туберкулезге шал. 33-    жыл.  1.Туберкулез. 1. Аудан.  1. 5-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дыққан науқастар  ден.   дық   ге қарсы дис. дық (қа.   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туралы есеп       сау.         пансерлер     лалық)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 лық          (диспансер.   денсаулық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лік бөлімде.  бөлімі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рі бар инс.   (аудан,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титуттар),    қаланың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ауруханалар,  бас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кабинеттері   дәрігері)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бар дербес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емханалар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2. Аудандық   2. Облыс.  2. 10-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(қалалық)     тық ден.   қараша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денсаулық     саулық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бөлімдері,    басқарма.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жиынтық есеп  сы (депар.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таменті)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3. Облыстық   3. НЦПТ  3. 20-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денсаулық              қаңтарға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басқармасы             дейін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(департамен.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ті), жиынтық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есеп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4. ҚР НЦПТ    4. ҚР    4. олар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Денсау.  белгіле.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лық сақ. ген мер.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тау ми.  зімдерде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нистрлігі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 0610210  Көбінесе жыныс    34-    жыл.  Тері-венеро.  Аудандық   5-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жолымен, саңырау. ден.   дық   логия дис.    дық (қа.   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құлақ арқылы бе.  сау.         пансерлері    лалық)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рілетін аурулар   лық          (диспансер.   денсаулық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мен қотыр туралы               лік бөлімі    бөлімі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есеп                           бар инсти.    (аудан,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 туттар),      қаланың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тері-вене.    бас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рология ка.   дәрігері)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бинеттері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бар ауруха.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налар (дер.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бес емхана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лар, кабинет.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терінің бар-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жоғына қара.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мастан)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 0610211  Қатерлі жаңа өс.  35-    жыл.  Онкология.    Аудандық   5-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кіндер шыққан ау. ден.   дық   лық диспан.   дық (қа.   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рулар туралы      сау.         серлер        лалық)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есеп              лық          (диспансер.   денсаулық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 лік бөлім.    бөлімі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дері бар      (аудан,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онкология     қаланың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институттары), (бас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онкологиялық   дәрігері)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бөлімдері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дері (каби.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неттері) бар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ауруханалар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(бірікпеген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емханалар)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 0610212  Психикасы мен     36-    жыл.  Психиатрия.   Аудандық   5-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мінезі бұзылған   ден.   дық   лық психика-  дық (қа.   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аурулар контин.   сау.         неврология.   лалық)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генті туралы есеп лық          лық ауруха.   денсаулық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 налар, пси.   бөлімі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хика-невро.   (аудан,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логиялық дис. қаланың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пансерлер     бас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(психиатрия   дәрігері)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институты),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психиатриялық,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психико-сома.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тикалық бө.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лімдері (каби.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неттері),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палаталары бар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ауруханалар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(бірікпеген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емханалар)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 3       !   4   !  5  !      6      !     7 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 0610213  Психикалық уытты  37-    жыл.  1.Наркология. 1. Аудан.  1. 5-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заттарды (ПУЗ)    ден.   дық   лық аурухана. дық (қа.   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пайдалану салда.  сау.         лар мен дис.  лалық)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рынан психикасы   лық          пансерлер,    денсаулық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мен мінезі бұзыл.              психика-нев.  бөлімі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ған аурулар кон.               рологиялық    (аудан,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тингенті туралы                диспансер,    қаланың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есеп                           ауруханалар,  бас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 бірікпеген    дәрігері)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емханалар,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соның ішінде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емханада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наркологиялық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бөлімдері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(кабинеттері)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бар шаруашы.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лық есептегі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мекемелер;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стационар.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дағы бөлім.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дер, палата.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лар, төсектер,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маманданған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емдеу-профи.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лактикалық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мекемелер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(МЕПМ)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2. Нарколо.   2. Аудан.  2. 5-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гия бөлімдері дық (қала.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(кабинеттері) лық) ден.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жоқ, бірақ    саулық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наркологиялық бөлімі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науқастарды   (аудан,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емдейтін ме.  қаланың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кемелер       бас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дәрігері)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 0610695  Психикалық уытты  37/1-  тоқ.  Наркологиялық Республи.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заттарды (ПУЗ)    ден.   сан.  ауруханалар,  калық      кезең.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пайдалану салда.  сау.   дық   диспансер.    емханалық  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рынан психикасы   лық          лер, орта.    психиат.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мен мінезі бұзыл.              лықтар,       риялық     5-күн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ған аурулар кон.               психико-нев.  аурухана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тингенті туралы                рологиялық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есеп (ПАВ)                     ауруханалар,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 диспансерлер,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бірікпеген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емханалар,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соның ішінде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емханада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наркологиялық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бөлімдері,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палаталары,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төсектері бар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шаруашылық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есептегі ме.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кемелер, нар.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кологиялық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ұйымдардың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мәжбүрлеп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емдейтін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бөлімдері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 3       !   4   !  5  !      6      !     7 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 0610214  Сот-психиатрия    38-    жыл.  Психиатриялық Республи.  25-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комиссиясының     ден.   дық   және психика- калық    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жұмысы туралы     сау.         неврологиялық емхана.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есеп              лық          ауруханалар,  лық пси.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 03 құрамында  хиатрия.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сот-психиат.  лық ауру.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риялық сарап. хана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тық комиссия.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лары бар дис.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пансерлер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 0610215  Қан орталығының,  39-    жыл.  1. Қан құю    1. Аудан.  1. 10-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қан құю бөлім.    ден.   дық   бөлімдері     дық (қа. 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дерінің, қан      сау.         (қан дайын.   лалық)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дайындайтын ау.   лық          дайтын ауру.  денсау.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руханалардың                   ханалар)      лық бөлі.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есебі                                        мі (аудан.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               ның, қала.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ның бас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дәрігері),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аймақтық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орталық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комитет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2. Қан        2. Қала.   2. олар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орталығы      лық, об.   белгі.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лыстық     леген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денсау.  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лық бас.   дерде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(депар.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таменті),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ҚР Ден.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саулық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сақтау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лігі, ай.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мақтық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қан орта.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 0610216  Жедел медицина.   40-    жыл.  Ауруханалар,  Аудандық   5-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лық көмек ауру.   ден.   дық   жедел меди.   (қалалық)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ханасы станса.    сау.         циналық көмек денсаулық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сының (бөлімінің  лық          стансалары    бөлімі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есебі                          (бөлімдері)   (ауданның,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               қаланың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бас дәрі.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гері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 0610217  Бөбектер үйінің   41-    жыл.  Бөбектер      Аудандық   5-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есебі             ден.   дық   үйлері        (қалалық)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 сау.                       денсаулық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лық                        бөлімі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(ауданның,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қаланың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бас дәрі.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гері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 0610218  Сот-медициналық   42-    жыл.  1. Аудандық   1. а) об.  1.а) 5-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сарапшының, сот-  ден.   дық   (ауданара.    лыстардың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медициналық са.   сау.         лық), қала.   (қалалар.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раптама бюросы    лық          лық дәрігер.  дың) сот-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 лер, сот-     медицина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медициналық   сарабының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сарапшылар    бюросы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б) ҚР Ден. б) 10-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саулық   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сақтау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министрлі.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гінің сот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медицина.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сының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орталығы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2. Сот        2. ҚР Ден. 2. олар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медицина      саулық     белгі.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орталығы      сақтау     леген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министрлігі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 3       !   4   !  5  !      6      !     7 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 0610618  Фельдшер-акушер.  43-    жыл.  ФАП-тар       Селолық    5-қаң.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лік пункттің      ден.   дық                 учаскелік  тар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(ФАП) есебі       сау.                       аурухана,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 лық                        амбулато,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рия арқылы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ауданның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бас дәрігері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 0610219  Балалар санато.   44-    жыл.  1. Жыл бойғы  1. Аумағын. 1. 5-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рийінің есебі     ден.   дық   санаторийлер  да санато.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 сау.                       рий бар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лық                        облыстық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басқарма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(департамент)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2. Маусымдық  2. Аумағын. 2.мау.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санаторийлер  да санато.  сым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рий бар     аяқ.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облыстық    тал.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басқарма    ған.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(департа.   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мент)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5-күн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3. Облыстық   3. ҚР Ден. 3. олар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денсаулық     саулық     белгі.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басқармасы    сақтау     леген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(департа.     министр. 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менті)        лігі       дерде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 0610220  Ересектерге ар.   45-    жыл.  1. Жыл бойғы  1. Аумағын. 1. 5-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налған туберку.   ден.   дық   санаторийлер  да санато.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лез санаторий.    сау.                       рий бар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лерінің есебі     лық                        облыстық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               басқарма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(департамент)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2. Маусымдық  2. Аумағын. 2.мау.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санаторийлер  да санато.  сым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рий бар     аяқ.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облыстық    тал.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басқарма    ған.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(департа.   нан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мент)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5-күн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3. Облыстық   3. ҚР Ден. 3. олар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денсаулық     саулық     белгі.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басқармасы    сақтау     леген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(департа.     министр. 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менті)        лігі       дерде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 0610221  Дезинфекция стан. 46-    жыл.  1. Дезинфек.  1. Аумақтық 1. 5-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сасының, салауат. ден.   дық   циялық        санитарлық  қараша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ты өмір салтын    сау.         стансалар     эпидемия.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қалыптастыру      лық                        лық станса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проблемалары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орталығының есебі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 2. Салауатты  2. Жоғары   2. 5-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өмір салтын   тұрған      қараша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қалыптастыру  инстанция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проблемала.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рының орта.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лықтары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 0610222  Медициналық ұйым. 47-    жыл.  1. Облыстық,  1. ҚР Ден. 1. олар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дардың желісі жә. ден.   дық   Астана және   саулық     белгі.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 қызметі туралы сау.         Алматы қала.  сақтау     леген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есебі             лық          лық денсау.   министр. 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 лық басқарма. лігі       дерде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лары (депар.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менттері)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2. ҚР Ден.    2. ҚР Ста. 2.келі.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саулық сақ.   тистика    сілген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тау министр.  жөніндегі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лігі, жиын.   агенттігі  дерде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тық есеп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3. Аймақтың   3. Облыс.  3. олар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денсаулық     тың, қа.   белгі.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ісін басқа.   ланың      леген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ру органда.   статистика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ры, облыс;    басқарма.  дерде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қала бойын.   сы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ша жиынтық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 3       !   4   !  5  !      6      !     7 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  610696  ҚР Шұғыл медици.  48-    жар.  1. Төтенше    1. Апат    1.есеп.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налық көмек қыз.  ден.   ты    жағдайларды   медицина.  ті ке.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метінің төтенше   сау.   жыл.  жоюға қатыс.  сының      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жағдайлардағы     лық    дық   қан денсау.   орталығы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қызметі туралы                 лық ұйымдары             5-күн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есебі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 2. Апат ме.   2. Апат    2.есеп.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дицинасының   медицина.  ті ке.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аймақтық      сының      зеңнен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(аумақтық)    орталығы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орталықтары              10-күні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3. Апат ме.   3. ҚР Ден. 3. бел.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дицинасының   саулық     гілеген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орталығы      сақтау   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министр.   дерде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лігі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 610697   Төтенше жағдай.   49-    жар.  1. Төтенше    1. Апат    1.есеп.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ларды жоюға қа.   ден.   ты    жағдайларды   медицина.  ті ке.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тысқан медицина.  сау.   жыл.  жоюға қатыс.  сының      зеңнен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лық ұйымдардың    лық    дық   қан денсау.   аймақтық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(құрамалардың)                 лық ұйымдары  (аумақтық) 5-күн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қызметі туралы                               орталық.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есебі                                        тары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 2. Апат ме.   2. Апат    2.есеп.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дицинасының   медицина.  ті ке.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аймақтық      сының      зеңнен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(аумақтық)    орталығы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орталықтары              10-күні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3. Апат ме.   3. ҚР Ден. 3. бел.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дицинасының   саулық     гілеген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орталығы      сақтау     мерзім.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министр.   дерде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лігі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 0610698  Фельдшер пункті.  50-    жыл.  ФАП-тар       Селолық    5-қаң.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нің есебі         ден.   дық                 учаскелік  тар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 сау.                       аурухана,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лық                        амбулато,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рия арқылы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ауданның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бас дәрігері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 0610699  Жеке үй-жайы жоқ  51-    жыл.  Жеке үй-жайы  Селолық    5-қаң.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медицина қызмет.  ден.   дық   жоқ медицина  учаскелік  тар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керлерінің есебі  сау.         қызметкерлері аурухана,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 лық                        амбулато.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рия арқылы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ауданның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бас дәрігері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 3       !   4   !  5  !      6      !     7 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 0610700  Балалардың мүге.  52-    жыл.  Балалар ауру. Аудандық   5-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дектігі жөнінде.  ден.   дық   ханалары      (қалалық)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гі есеп           сау.         (емханалары,  денсаулық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 лық          амбулатория.   бөлімі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лары), ауру.  (ауданның,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ханалардың    қаланың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балалар бө.   бас дәрі.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лімдері және  гері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қалалар 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қала типті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поселкелердегі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бірікпеген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емханалар,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селолық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учаскелік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және аудандық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ауруханалар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(амбулаториялар)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балалар бөлім.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дерінің болу-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болмауына бай.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ланыссыз (соңғы.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сы, аудан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орталығында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балалар ем.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ханасы бол.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маған жағдайда)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 0610485  Балалар үйі,      95     жыл.  Барлық минис. Облыстық   5-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мектеп-интернат          дық   трліктердің,  (қалалық)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пен орман мек.                 ведомстволар  денсаулық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тебі дәрігері.                 мен барлық    басқармасы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нің есебі                      меншік са.    (департа.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(14.07.00ж. N43)               наттарындағы  менті)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балалар үй.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лері, мектеп-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интернаттар,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орман мектеп.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тері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 0610688  Отбасылық дәрі.   1.1    ай.   Отбасылық     Денсау.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герлік амбула.           лық   дәрігерлік    лық бас.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торияның есебі                 амбулатория.  қармасы    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(11.07.00ж. N42)               лар           (бағдар.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ламаның    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әкімгері)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немесе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статисти.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калық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жинау жө.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ніндегі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уәкілетті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орган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 0610689  Емхананың есебі   1.2    ай.   Емханалар     Денсау.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(11.07.00ж. N42)         лық                 лық бас.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қармасы    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(бағдар.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ламаның    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әкімгері)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немесе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статисти.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калық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жинау жө.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ніндегі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уәкілетті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орган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 0610690  Консультациялық-  1.3    ай.   Консульта.    Денсау.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диагностикалық           лық   циялық-диаг.  лық бас.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емхананың (орта.               ностикалық    қармасы    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лықтың) есебі                  емханалар     (бағдар.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(11.07.00ж. N42)               (орталықтар)  ламаның    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әкімгері)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немесе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статисти.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калық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жинау жө.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ніндегі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уәкілетті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орган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47 0610691  Стационардың      1.4    ай.   Стационарлық  Денсау.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есебі                    лық   бөлімшесі     лық бас.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(11.07.00ж. N42)               бар медици.   қармасы    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налық ұйымдар (бағдар.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ламаның    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әкімгері)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немесе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статисти.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калық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жинау жө.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ніндегі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уәкілетті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орган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 0610692  Қан орталығының   1.5    ай.   Қан орталығы  Денсау.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есебі                    лық                 лық бас.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(11.07.00ж. N42)                             қармасы    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(бағдар.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ламаның    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әкімгері)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немесе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статисти.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калық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жинау жө.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ніндегі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уәкілетті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орган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 0610693  Салауатты өмір    1.6    ай.   СӨСҚП         Денсау.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салтын қалыптас.         лық   орталығы      лық бас.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тыру проблемалары                            қармасы    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орталығының (СӨСҚП)                          (бағдар.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есебі                                        ламаның    5-күні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(11.07.00ж. N42)                             әкімгері)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немесе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статисти.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калық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жинау жө.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ніндегі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уәкілетті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орган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 3       !   4   !  5  !      6      !     7 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Жер ресурстарын басқару жөніндегі агенттігі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 0604045  Нақты жер тура.   22    жыл. Аудандық (қа.  1.Облыстық 1. 1-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лы және оны са.         дық  лалық жер      жер коми.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наттар, жер                  комитеті       теті       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учаскелерінің                           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иелері, жер пай.             Облыстық жер   2. ҚР Жер  2. 20-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даланушылар мен              комитеті       ресурста.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алаптар бойынша                             рын бас.   санға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бөлу туралы есеп                            қару жө.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(09.08.96ж. N34)                            ніндегі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агенттігі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 0604046  Нақты суармалы    22а   жыл. 1. Аудандық    1.Облыстық 1. 1-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жер туралы және         дық  (қалалық)      жер коми.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оны санаттар, жер            жер комитеті   теті       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учаскелерінің                2. Облыстық    2. ҚР Жер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иелері, жер пай.             жер комитеті   ресурста.  2. 20-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даланушылар мен                             рын бас. 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алаптар бойынша                             қару жө.   санға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бөлу туралы есеп                            ніндегі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(09.08.96ж. N34)                            агенттігі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 0604051  Ауыл шаруашылы.   22,   жыл. 1. Аудандық    1.Облыстық 1. 1-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ғына арналған     22а-  дық  (қалалық)      жер коми.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жерлердегі ауыл   ны.        жер комитеті   теті       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шаруашылық ал.    сан.       2. Облыстық    2. ҚР Жер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қаптары көлемінің дары.      жер комитеті   ресурста.  2. 20-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өзгеруі туралы    на N1                     рын бас. 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анықтама          қосым.                    қару жө.   санға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(09.08.96ж. N34)  ша                        ніндегі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агенттігі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 0604052  Азаматтар мен           жыл. 1. Аудандық    1.Облыстық 1. 1-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заңды тұлғаларға  22-   дық  (қалалық)      жер коми.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ауыл шаруашылыққа ны.        жер комитеті   теті       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жатпайтын және    сан.       2. Облыстық    2. ҚР Жер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өзге де мақсат.   ға         жер комитеті   ресурста.  2. 20-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тарға тұрақты     N2                        рын бас. 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пайдалануға бе.   қосым.                    қару жө.   санға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рілген жерлер     ша                        ніндегі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           агенттігі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(09.08.96ж. N34)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 0604052  Азаматтар мен           жыл. 1. Аудандық    1.Облыстық 1. 1-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заңды тұлғаларға  22-   дық  (қалалық)      жер коми.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ауыл шаруашылыққа ны.        жер комитеті   теті       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жатпайтын мақсат. сан.       2. Облыстық    2. ҚР Жер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тар үшін уақытша  ға         жер комитеті   ресурста.  2. 20-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пайдалануға       N3                        рын бас. 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берілген жерлер   қосым.                    қару жө.   санға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туралы, сондай-ақ ша                        ніндегі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ауыл шаруашылығын                           агенттігі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жүргізу үшін, гео.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логиялық барлау,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іздестіру, геоде.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зиялық және басқа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қарастыру жұмыста.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ры үшін берілген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жерлер туралы есеп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(09.08.96ж. N34)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  0604054  Бұрын ауыл шаруа.       жыл. 1. Аудандық    1.Облыстық 1. 1-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шылығынан басқа   22-   дық  (қалалық)      жер коми.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мақсаттар үшін    ны.        жер комитеті   теті       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берілген жерлер.  сан.       2. Облыстық    2. ҚР Жер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ді адамдар мен    ға         жер комитеті   ресурста.  2. 20-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заңды тұлғалар.   N 4                       рын бас. 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дың қайтарғаны    қосым.                    қару жө.   санға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 ша                        ніндегі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(09.08.96ж. N34)                            агенттігі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  0604055  Негізгі жер пай.        жыл. 1. Аудандық    1.Облыстық 1. 1-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даланушылар мен   22-   дық  (қалалық)      жер коми.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жер учаскелері    ны.        жер комитеті   теті       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иелерінің жер     сан.       2. Облыстық    2. ҚР Жер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санаттары бойынша ға         жер комитеті   ресурста.  2. 20-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алқаптарының      N 5                       рын бас. 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өзгеруі туралы    қосым.                    қару жө.   санға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анықтама          ша                        ніндегі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(09.08.96ж. N34)                            агенттігі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  0604056  Ауыл шаруашылығы.       жыл. 1. Аудандық    1.Облыстық 1. 1-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 арналған жыр.  22-   дық  (қалалық)      жер коми.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тылатын жерлерді  ны.        жер комитеті   теті       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пайдалану туралы  сан.       2. Облыстық    2. ҚР Жер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анықтама          ға         жер комитеті   ресурста.  2. 20-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(09.08.96ж. N34)  N 6                       рын бас. 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қосым.                    қару жө.   санға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ша                        ніндегі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агенттігі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   0604057  Түбегейлі жақсар.       жыл. 1. Аудандық    1.Облыстық 1. 1-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тылатын пішен     22-   дық  (қалалық)      жер коми.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шабындықтары мен  ны.        жер комитеті   теті       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жайылымдарды пай. сан.       2. Облыстық    2. ҚР Жер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далану туралы     ға         жер комитеті   ресурста.  2. 20-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анықтама          N 6а                      рын бас. 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(09.08.96ж. N34)  қосым.                    қару жө.   санға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ша                        ніндегі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агенттігі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 0604058  Ауданның, облыс.        жыл. 1. Аудандық    1.Облыстық 1. 1-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тың, республика.  22-   дық  (қалалық)      жер коми.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ның әкімшілік     ны.        жер комитеті   теті       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шегінен тыс пай.  сан.       2. Облыстық    2. ҚР Жер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даланылатын жер   ға         жер комитеті   ресурста.  2. 20-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анықтама   N 7                       рын бас. 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(09.08.96ж. N34)  қосым.                    қару жө.   санға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ша                        ніндегі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агенттігі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 0604059  Басқа аудандар.         жыл. 1. Аудандық    1.Облыстық 1. 1-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дың, облыстардың, 22-   дық  (қалалық)      жер коми.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мемлекеттердің    ны.        жер комитеті   теті       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пайдалануына      сан.       2. Облыстық    2. ҚР Жер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берілген жер ту.  ға         жер комитеті   ресурста.  2. 20-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ралы анықтама     N 8                       рын бас. 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(09.08.96ж. N34)  қосым.                    қару жө.   санға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ша                        ніндегі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агенттігі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 0604060  Ауданның, облыс.        жыл. 1. Аудандық    1.Облыстық 1. 1-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тың, жерлерін     22-   дық  (қалалық)      жер коми.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экспликациялау    ны.        жер комитеті   теті       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(09.08.96ж. N34)  сан.       2. Облыстық    2. ҚР Жер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ға         жер комитеті   ресурста.  2. 20-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N 9                       рын бас. 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қосым.                    қару жө.   санға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ша                        ніндегі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агенттігі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 0604061  Аудан, облыс,           жыл. 1. Аудандық    1.Облыстық 1. 1-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Қазақстан Респуб. 22-   дық  (қалалық)      жер коми.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ликасы азаматта.  ны.        жер комитеті   теті       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рының және заңды  сан.       2. Облыстық    2. ҚР Жер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тұлғаларының      ға         жер комитеті   ресурста.  2. 20-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жерлерін экспли.  N 10                      рын бас. 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кациялау          қосым.                    қару жө.   санға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(09.08.96ж. N34)  ша                        ніндегі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агенттігі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  0604062  Орман қоры жері.        жыл. 1. Аудандық    1.Облыстық 1. 1-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нің құрамы және   22-   дық  (қалалық)      жер коми.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оны пайдалану     ны.        жер комитеті   теті       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анықтама   сан.       2. Облыстық    2. ҚР Жер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(09.08.96ж. N34)  ға         жер комитеті   ресурста.  2. 20-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N 11                      рын бас. 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қосым.                    қару жө.   санға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ша                        ніндегі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агенттігі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 0604047  Жердің пайдала.   1-    тоқ. Облыстық жер   1.Облыстық 1. 1-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нылуын бақылау    жер   сан. ресурстарын    жер коми.  тоқсан.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 дық  басқару        теті       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(5.06.01ж. N20-с)       жыл. комитеті       2. ҚР Жер  31-нау.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дық                 ресурста.  рызға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рын бас.   дейін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қару жө.   2. 1-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ніндегі    жарты.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агенттігі  жылдық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30-мау.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сымға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9 айға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30-қыр.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күйекке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4. 1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жылға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1 қара.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шаға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  0604048  Жер реформасының        тоқ. 1. Аудандық    1.Облыстық 1.есеп.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барысы туралы      2-   сан. (қалалық)      жер коми.  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 жер   дық   жер комитеті  теті    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(09.08.96ж. N34)                                       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Облыстық    2. ҚР Жер  5-күнге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жер комитеті   ресурста.  дейін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рын бас.   2.есеп.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қару жө.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ніндегі    нен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агенттігі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10-күнге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  0604050  Жерді қалпына кел.      жыл. 1. Аудандық    1.Облыстық 1. 1-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тіру, топырақтың   2-   дық  (қалалық)      жер коми.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құнарлы қабатын    тп-        жер комитеті  теті       санға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сыпырып алу және  "қал.                 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пайдалану туралы   пына       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 кел.       2. Облыстық    2. ҚР Жер  2. 20-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(09.08.96ж. N34)  тіру"      жер комитеті   ресурста.  желтоқ.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рын бас.   санға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қару жө.   дейін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ніндегі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агенттігі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 3       !   4   !  5  !      6      !     7 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Көші-қон және демография жөніндегі агенттігі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 0610652  Босқындар тура.  Бос.   жар. 1. Аудандық    1.Облыстық 1. ес.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лы есеп          қын.   ты   көші-қон және  (қалалық)  епті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(1.12.99ж. N65)  дар    жыл. демография     көші-қон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дық  жөніндегі      және де.   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бөлімшелер     мография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жөніндегі  7-күн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басқарма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Облыстық    2. Қазақ.  2. ес.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(қалалық)      стан Рес.  епті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көші-қон және  публика.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демография     сының      нен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жөніндегі      Көші-қон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басқарма       және де.   20-күн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мография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жөніндегі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агенттігі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3. Қазақстан   3. Қазақ.  3. ес.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Республикасы.  стан Рес.  епті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ның Көші-қон   публика.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демогра.  сының      нен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фия жөніндегі  Статистика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агенттігі      жөніндегі  30-күн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агенттігі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 0610651  Қазақстан Рес.   17-П   жар. 1. Қоныс ау.   1.Облыстық 1. ес.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публикасына шет         ты   дарушыларды    (қалалық)  епті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елден қоныс ау.         жыл. қабылдайтын    көші-қон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дарып көшіп кел.        дық  аудандық       және де.   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ген байырғы ұлтты            көші-қон       мография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қабылдау және                бөлімшелері    жөніндегі  7-күн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шаруашылығын жай.                           басқарма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ғастыру туралы есеп          2. Облыстық    2. Қазақ.  2. ес.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(26.05.98ж. N13)             көші-қон       стан Рес.  епті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басқармасы     публика.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сының      нен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Көші-қон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және де.   20-күн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мография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жөніндегі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агенттігі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3. Қазақстан   3. Қазақ.  3. ес.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Республикасы.  стан Рес.  епті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ның Көші-қон   публика.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демогра.  сының      нен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фия жөніндегі  Статистика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агенттігі      жөніндегі  30-күн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агенттігі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 3       !   4   !  5  !      6      !     7 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Туризм және спорт жөніндегі агенттігі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 0605066  Дене шынықтыру   2-ФК   жыл. 1. Аудандық    1. Облыстық 1. 5-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мен спорт жөнін.        дық  (қалалық)      турспорт.  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дегі есеп                    турспорт.      комитеті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(05.07.01ж.                  комитеті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32-c)                      2. Облыстық    2. ҚР Ту.  2. 20-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қалалық,  ризм және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Астана және    спорт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Алматы қала.   жөніндегі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лары спорт.    агенттігі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комитеті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 0610451  Балалар-жасөс.   5-ФК   жыл. 1. Спорттық   1. Қалалық, 1. 5-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пірімдер спорт.         дық  мектептер      облыстық,  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тық мектебінің                              дене шы.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есебі (олимпия.                             нықтыру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даға резерв ба.                             мен спорт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лалар-жасөспірі.                            жөніндегі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мдер мамандан.                              уәкілетті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дырылған мектебі)                           органдар,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(05.07.01ж.                                 ведомство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32-c)                                     немесе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бағынысты.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лығы бо.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йынша ЕСҚ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2. Маман.     2. Респуб. 2. 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дандырылған   ликалық    қаңтар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ОРБЖМ         дене шы.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нықтыру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және спорт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жөніндегі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уәкілетті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органдар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 0610751  Спорт колледж.   7-ФК   жыл. Спорт          Қалалық,   5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дері, спортқа           дық  колледждері    облыстық,  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дарынды балалар.                            дене шы.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ға арналған мек.                            нықтыру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теп-интернаттардың                          мен спорт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есебі                                       жөніндегі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(05.07.01ж.                                 уәкілетті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32-c)                                     органдар,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ведомство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немесе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бағынысты.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лығы бо.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йынша ЕСҚ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 0610750  Жоғары спорттық  8-ФК   жыл. Жоғары         Қалалық,   5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шеберлік мекте.         дық  спорттық       облыстық,  қаңтар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бінің есебі                  шеберлік       дене шы.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(05.07.01ж.                  мектебі        нықтыру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N 32-c)                                     мен спорт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жөніндегі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уәкілетті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органдар,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ведомство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немесе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бағынысты.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лығы бо.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йынша ЕСҚ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 3       !   4   !  5  !      6      !     7 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Төтенше жағдайлар жөніндегі агенттігі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 0610002  Жүргізілген қа.   НС    ай.  Облыстық,      Қазақстан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дағалау-профи.          лық  Астана және    Республи.  кезең.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лактикалық жұмыс             Алматы қала.   касының    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 лық Төтенше    Төтенше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(8.02.01.ж. N4-c)            жағдайлардың   жағдайлар  5-күнге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алдын алу      жөніндегі  дейін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жою жө.   агенттігі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ніндегі инс.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пекциялары,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Атом-энерге.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тикалық ке.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шенінде жұ.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мыстарды қа.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уіпсіз жүргі.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зуді қадағалау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жөніндегі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облысаралық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инспекция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Мамандандырыл.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ған теңіз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инспекциясы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 0610419  Жарылғыш матери.  УВМ   жыл. Облыстық,      Қазақстан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алдардың жоғал.         дық  Астана және    Республи.  кезең.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ғаны туралы есеп             Алматы қала.   касының    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(7.05.92ж. N64)              лық Төтенше    Төтенше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жағдайлардың   жағдайлар  5-күнге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алдын алу      жөніндегі  дейін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жою жө.   агенттігі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ніндегі инс.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пекциялары,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Атом-энерге.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тикалық ке.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шенінде жұ.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мыстарды қа.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уіпсіз жүргі.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зуді қадағалау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жөніндегі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облысаралық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инспекция және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Мамандандырыл.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ған теңіз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инспекциясы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 3       !   4   !  5  !      6      !     7 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Ұлттық банкі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 0610577  Депозиттер және   1-СБ  ай.  1. Ұлттық      1. Қазақ.  1. ес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олар бойынша сый.       лық  банктің        стан Рес.  епті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ақылардың ставка.            филиалдары     публика.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лары туралы есеп                            сының      нен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(24.12.99ж. N70)                            Ұлттық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банкі      8-күн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Екінші дең. 2. Қазақ.  2. ес.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гейдегі        стан Рес.  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банктер        публика.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сының      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Ұлттық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банкі      7-күн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 0610578  Кредиттер және    2-СБ  ай.  1. ҚР Ұлттық   1. Қазақ.  1. ес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олар бойынша сый.       лық  банктің        стан Рес.  епті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ақылардың ставка.            филиалдары     публика.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лары туралы есеп                            сының      нен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(24.12.99ж. N70)                            Ұлттық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банкі      9-күн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Екінші дең. 2. Қазақ.  2. ес.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гейдегі        стан Рес.  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банктер        публика.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сының      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Ұлттық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банкі      8-күн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 0610579  Клиенттердің не.  3-СБ  ай.  1. ҚР Ұлттық   1. Қазақ.  1. ес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сиесі мерзімі өт.       лық  банктің        стан Рес.  епті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кен берешектердің            филиалдары     публика.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қалдығы туралы есеп                         сының      нен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(24.12.99ж. N70)                            Ұлттық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банкі      8-күн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Екінші дең. 2. Қазақ.  2. ес.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гейдегі        стан Рес.  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банктер        публика.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сының      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Ұлттық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банкі      7-күн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 0610580  Банктің кредит.   4-СБ  ай.  1. ҚР Ұлттық   1. Қазақ.  1. ес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тері бойынша не.        лық  банктің        стан Рес.  епті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сиелік берешектер.           филиалдары     публика.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дің қалдығы туралы                          сының      нен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 (24.12.99ж. N70)                       Ұлттық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банкі      7-күн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Екінші дең. 2. Қазақ.  2. ес.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гейдегі        стан Рес.  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банктер        публика.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сының      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Ұлттық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банкі      6-күн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 0610582  Айырбастау пункт. 6-СБ  ай.  ҚР Ұлттық      Қазақ.     есеп.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теріндегі қолда         лық  банктің        стан Рес.  ті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бар шетел валютала.          филиалдары     публика.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рын сатып алу/сату                          сының      нен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           Ұлттық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(24.12.99ж. N70)                            банкі      7-күн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  0610584  Банкаралық кредит.8-СБ  ап.  Екінші дең.    Қазақ.     есеп.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 мен банк депо.      та   гейдегі        стан Рес.  ті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зиттері бойынша есеп   са.   банктер        публика.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(24.12.99ж. N70)       йын                  сының      нен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Ұлттық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банкі      2-жұмыс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сағат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16-ға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  0610585  Уәкілетті банк.   9-СБ  күн  Екінші         Қазақ.     есеп.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тердің биржадан         са.  деңгейдегі     стан Рес.  ті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тыс операциялары        йын  уәкілетті      публика.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мәліметі              банктер        сының      нен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(24.12.99ж. N70)                            Ұлттық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банкі      келесі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күні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сағат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17-ге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  0610586  Уәкілетті банк.  10-СБ  ап.  Екінші         Қазақ.     есеп.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тердің биржадан         та.  деңгейдегі     стан Рес.  ті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тыс операциялары        са.  уәкілетті      публика.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мәліметі         йын  банктер        сының      нен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(24.12.99ж. N70)                            Ұлттық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банкі      2-ші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жұмыс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күні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сағат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17-ге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   0610587  Айырбастау пункт. 11-СБ ай.  ҚР Ұлттық      Қазақ.     есеп.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терінің саны            лық  банктің        стан Рес.  ті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мәлімет               филиалдары     публика.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(24.12.99ж. N70)                            сының      нен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Ұлттық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банкі      8-күн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 0610588  Банктердің қолда  12-СБ ай.  1. ҚР Ұлттық   1. Қазақ.  1. ес.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бар ақша айналы.        лық  банктің        стан Рес.  епті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мы (кассалық ай.             филиалдары     публика.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налым) туралы                               сының      нен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есебі                                       Ұлттық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(29.06.01ж. N24-с)                          банкі      5-ші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жұмыс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сағат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16-ға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Екінші      2. Екінші  2. 2-ші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деңгейдегі     деңгейдегі жұмыс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банктердің     банктің    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филиалдары     бас кеңсе.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3. Екінші      3. Қазақ.  3. ес.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деңгейдегі     стан       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банктер        Республи.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касының    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Ұлттық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банкі      5-ші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жұмыс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күні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сағат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16-ға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 0610619  Клиенттер қаража. 13-СБ ай.  1. Екінші      1. Қазақ.  1. ес.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тының қозғалысы         лық  деңгейдегі     стан Рес.  епті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 банктер        публика.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(1.02.00ж. N1)                              сының      нен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Ұлттық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банкі      15-күн.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дейін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2. Пошта-жи.   2. Қазақ.  2. ес.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нақ мекеме.    стан Рес.  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лері           публика.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сының      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Ұлттық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банкі      15-күн.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 0610677  Шетел валюталары. 15-СБ ай.  ҚР Ұлттық      Қазақ.     есеп.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ның әкелімі мен         лық  банктің        стан Рес.  ті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әкетілімі туралы             филиалдары     публика.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мәлімет                                     сының      нен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(24.12.99ж. N70)                            Ұлттық     кейін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банкі      5-ші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сағат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17-ге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 0610679  Клиенттердің Қа.  1-СБ  ай.  Қазақстан.     Қазақ.     есеп.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зақстанның Халық  (нб)  лық  ның Халық      стан Рес.  ті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банкісіндегі де.             банкі          публика.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позиттері туралы                            сының      нен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                Ұлттық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(24.12.99ж. N70)                             банкі     7-күн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  0610678  Шаруа (фермер)    2-СБ  ай.  1. ҚР Ұлттық   1. Қазақ.  1. ес.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қожалықтарының    (ф/м) лық  банктің        стан Рес.  епті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несиелері және               филиалдары     публика.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олар бойынша                                сының      нен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сыйақылардың                                Ұлттық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ставкалары туралы                           банкі      10-күн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 2. Екінші      2. Қазақ.  2. ес.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(24.12.99ж. N70)             деңгейдегі     стан Рес.  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банктер        публика.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сының      нен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Ұлттық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банкі      9-күн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 0610560  Сақтандыру қыз.   1-СО  тоқ. Барлық сақ.    Қазақ.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меттері туралы          сан. тандыру ұй.    стан Рес.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 дық  ымдары мен.    публика.   нен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(27.02.97ж. N15)             шік нысаны     сының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мен ұйымдас.   Мемлекет.  15-күн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тыру-құқық.    тік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тық нысанына   сақтан.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қарамастан     дыру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қадағалау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  0610561  Сақтандыру ұйым.  2-СО  тоқ. Барлық сақ.    Қазақ.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дарының қайта           сан. тандыру ұй.    стан Рес.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сақтандыру туралы       дық  ымдары мен.    публика.   нен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есебі                        шік нысаны     сының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(27.02.97ж. N15)             мен ұйымдас.   Мемлекет.  15-күн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тыру-құқық.    тік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тық нысанына   сақтан.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қарамастан     дыру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қадағалау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  0610667  Гранттарды алу    11-ОБ тоқ. Екінші дең.    а) Қазақ.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мен игеру туралы        сан. гейдегі        стан Рес.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шетелдік           дық  банктер        публика.   нен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кредиттерді пай.                            сының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далану мен өтеу                             Ұлттық     10-күн.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жөніндегі есеп                              банкі      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(28.05.99ж. N18)                        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б) ҚР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Қаржы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министр.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лігі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  0610668  Резидент еместер. 1-ПБ  тоқ. Сыртқы эконо.  Қазақ.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ге қойылған қар.        сан. микалық опе.   стан Рес.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жылық талап пен         дық  рацияларды     публика.   нен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олардың алдындағы            жүзеге асыра.  сы Ұлттық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міндеттемелер                тын кәсіп.     банкінің   40-күн.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 орындар, соның респон.    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(28.05.99ж. N18)             ішінде бір.    денттің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лескен және    тұрған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шетелдік       жері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кәсіпорындар   бойынша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облыстық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филиалы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  0610680  Жүк пен жолаушы   2-ПБ  тоқ. Авиация, теңіз Қазақ.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тасымалдаудан           сан. (өзен) авто.   стан Рес.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басқа да көлік     дық  мобиль және    публика.   нен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операцияларынан              құбыр көлік.   сы Ұлттық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түскен түсімдер              терінің кәсіп. банкінің   30-күн.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мен төлемдер                 орындары,      респон.    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 ұйымдары,      денттің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(23.02.00ж. N3)              компаниялары   тұрған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жері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бойынша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облыстық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филиалы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  0610681  Темір жолмен жүк  3-ПБ  тоқ. "Қазақстан     Қазақ.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және жолаушы тасы.      сан. темір жолының" стан Рес.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малдаудан түскен        дық  РМК, темір     публика.   нен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түсімдер мен тө.             жол көлігінің  сы Ұлттық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лемдер туралы есеп           кәсіпорындары, банкінің   30-күн.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(23.02.00ж. N3)              ұйымдары,      респон.    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компаниялары,  денттің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экспедициялары тұрған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және агент.    жері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тіктері        бойынша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облыстық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филиалы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  0610682  Көлік кәсіпорын.  4-ПБ  тоқ. Көлік агент.   Қазақ.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дарының резидент        сан. тіктері мен    стан Рес.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еместері атынан         дық  экспедиция.    публика.   нен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жүзеге асатын                лары, темір    сы Ұлттық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операциялар туралы           жолдан басқа   банкінің   30-күн.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 барлық көлік   респон.    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(23.02.00ж. N3)              түрлерінің     денттің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резидент емес  тұрған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кәсіпорында.   жері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рының          бойынша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өкілдері       облыстық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филиалы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  0610683  Көліктің резидент 5-ПБ тоқ.  Көлік қызметі. Қазақ.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емес кәсіпорында.      сан.  мен қосалқы    стан Рес.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рынан алынған          дық   және қосымша   публика.   нен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ақшалай түсім                шұғылданатын   сы Ұлттық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 кәсіпорындар   банкінің   30-күн.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(23.02.00ж. N3)                             респон.    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денттің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тұрған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жері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бойынша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облыстық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филиалы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  0610684  Резидент еместер. 6-ПБ  тоқ. "Қазақтелеком" Қазақ.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ден алынған (рези.      сан. ҰАК ААҚ, Рес.  стан Рес.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дент еместерге          дық  публикалық     публика.   нен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көрсетілген) бай.            мемлекеттік    сы Ұлттық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ланыс қызметтері             пошта байла.   банкінің   30-күн.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 нысы кәсіп.    респон.    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(23.02.00ж. N3)              орны, РГКП     денттің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"Қазтелера.    тұрған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дио", сондай-  жері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ақ жоғарыда    бойынша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айтылған құ.   облыстық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рылымға кір.   филиалы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мейтін басқа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да байланыс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кәсіпорындары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меншік нысаны.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на қарамастан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  0610685  Резидент еместер. 7-ПБ  тоқ. Қазақстан      Қазақ.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ден алынған (рези.      сан. Республика.    стан Рес.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дент еместерге          дық  сының          публика.   нен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ұсынылған) қызмет            мемлекеттік    сы Ұлттық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көрсетулер мен               басқару        банкінің   30-күн.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жәрдем ақшалар               органдары      респон.    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                денттің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(23.02.00ж. N3)                             тұрған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жері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бойынша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облыстық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филиалы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  0610686  Резидент еместер. 10-ПБ тоқ. Сыртқы эко.    Қазақ.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мен халықаралық         сан. номикалық опе. стан Рес.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операциялар туралы      дық  рацияларды     публика.   нен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 жүзеге асыра.  сы Ұлттық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(23.02.00ж. N3)              тын бірлескен  банкінің   30-күн.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шетелдік       респон.    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кәсіпорындар   денттің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тұрған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жері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бойынша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облыстық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филиалы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  0610687  Халықаралық сақ.  11-ПБ тоқ. Сақтандыру     Респон.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тандыру операция.       сан. ұйымдары       денттің 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лары және қайта         дық                 тұрған     нен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сақтандыру туралы                           жері бо.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 (23.02.00ж. N3)                        йынша      20-күн.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Қазақстан  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Респуб.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ликасының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Ұлттық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банкінің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облыстық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филиалы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 2   !       3       !   4   !  5  !      6      !     7   !   8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  0606507  Резидент еместер. 9-ПБ  тоқ. Екінші         Қазақ.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ге қаржылай та          сан. деңгейдегі     стан Рес.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лаптардың және          дық  банктер        публика.   нен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олардың алдындағы                           сының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міндеттемелердің                            Ұлттық     20-күн.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жайы туралы есеп                            банкі      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(10.04.00ж. N11)                                       дейін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  0610676  Құнды қағаздар    15-ПБ тоқ. Атаулы иелер   Қазақ.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бойынша резидент        сан. мен құнды      стан Рес.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еместермен халық.       дық  қағазды тір.   публика.   нен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аралық операциялар           кеушілер,      сының 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туралы есеп                  құнды қағаз.   Ұлттық     бірінші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(16.01.01ж. N2-с)            дарды ұстау.   банкі      айдың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шылардың ті.              20-күні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зілімін өзді.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гінен жүргізу.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ші акционерлік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қоғамдар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  0610589  Құнды қағаздар     1    тоқ. Құнды қағаз.   Құнды 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рыногындағы дел.        сан. дар рыногын.   қағаздар   кезең.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далдық және дилер.      дық  да делдалдық   жөніндегі  нен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лік қызметтің қо.            және дилер.    ұлттық   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рытындылары туралы           лік қызмет.    комиссия  30-күнге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 пен шұғылда.              дейін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(14.11.96ж. N43)             натын заңды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тұлғалар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  0610590  Құнды қағаздар     2    ай.  Құнды қағаз.   Құнды 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дың сауда-сатты.        лық  дардың сау.    қағаздар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ғын ұйымдастырушы.           да-саттығын    жөніндегі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лардың қызметі ту.           ұйымдастыру.   ұлттық     30 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ралы есеп                    шылар: қор     комиссия   ге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(14.11.96ж. N43)             биржасы мен               дейін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биржадан тыс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рыноктың баға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белгілейтін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ұйымы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  0610591  Құнды қағаздар     3    тоқ. Құнды қағаз.   Құнды 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ұстаушылардың тізі.     сан. дар ұстаушы.   қағаздар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лімін жүргізу жө.       дық  лардың тізі.   жөніндегі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ніндегі қызметтің            лімін жүргі.   ұлттық     30 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қорытындылары туралы         зу қызметін    комиссия   ге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 іске асыратын             дейін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(14.11.96ж. N43)             заңды тұлғалар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  0610592  Құнды қағаздар     4    тоқ. Құнды қағаз.   Құнды 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рыногындағы касто.      сан. дар рыногын.   қағаздар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диальдық қызметтің      дық  да кастоди.    жөніндегі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қорытындылары туралы         альдық қызмет. ұлттық     30 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есеп                         ті іске асы.   комиссия   ге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(14.11.96ж. N43)             ратын заңды               дейін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тұлғалар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  0610593  Депозитарлық қыз.  5    тоқ. Құнды қағаз.   Құнды      есепті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меттің қорытынды.       сан. дар рыногын.   қағаздар   жылдан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лары туралы есеп        дық  да депозитар.  жөніндегі  кейінгі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(14.11.96ж. N43)             лық қызметті   ұлттық     30 күн.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іске асыратын  комиссия   ге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заңды                     дейін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тұлғалар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