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f12c" w14:textId="876f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6 маусымдағы N 757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28 наурыз N 364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Үкіметінің резервінен қаражат бөлу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2001 жылғы 6 маусымдағы N 757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P010757_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қаулысына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1-тармақтағы "Бурабай селосында тұратын" деген сөздер алынып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