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4267" w14:textId="d394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министрлiгi Мемлекеттiк санитарлық-эпидемиологиялық қадағалау комитетiнiң "Ақтөбе обаға қарсы күрес станциясы" мен "Шымкент обаға қарсы күрес станциясы" мемлекеттiк мекемелерiн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28 наурыз N 366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Обаның табиғи ошақтары аумақтарында осы жұқпаның алдын алу жөнiндегi iс-шаралардың тиiмділігiн арттыру мақсатында Қазақстан Республикасының Үкiметi қаулы етеді: 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Мыналар: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Қазақстан Республикасының Денсаулық сақтау министрлігі Мемлекеттiк санитарлық-эпидемиологиялық қадағалау комитетiнiң "Ақтөбе обаға қарсы күрес станциясы" мемлекеттiк мекемесi одан Қазақстан Республикасының Денсаулық сақтау министрлiгi Мемлекеттiк санитарлық-эпидемиологиялық қадағалау комитетiнiң "Шалқар обаға қарсы күрес станциясы" мемлекеттiк мекемесiн (бұдан әрi - 1 Мекеме) бөлу жолымен;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Қазақстан Республикасының Денсаулық сақтау министрлiгi Мемлекеттiк санитарлық-эпидемиологиялық қадағалау комитетiнiң "Шымкент обаға қарсы күрес станциясы" мемлекеттiк мекемесi одан Қазақстан Республикасының Денсаулық сақтау министрлiгi Мемлекеттiк санитарлық-эпидемиологиялық қадағалау комитетiнiң "Жамбыл обаға қарсы күрес станциясы" мемлекеттiк мекемесiн (бұдан әрi - 2 Мекеме) бөлу жолымен қайта ұйымдастырылсын. 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1 және 2 Мекемелердi қаржыландыру Қазақстан Республикасының Денсаулық сақтау министрлiгiне республикалық бюджетте көзделген қаражат есебiнен және шегiнде жүзеге асырылады деп айқындалсын. 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Қазақстан Республикасы Денсаулық сақтау министрлiгiнiң Мемлекеттiк санитарлық-эпидемиологиялық қадағалау комитетi заңнамада белгiленген тәртiппен: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1 және 2 Мекемелердiң жарғыларын бекiтсiн және олардың Әдiлет органдарында мемлекеттiк тiркелуiн қамтамасыз етсiн;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қаулыдан туындайтын өзге де шараларды қабылдасын. 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 Үкiметінің кейбiр шешiмдерiне мынадай өзгерiстер мен толықтырулар енгiзiлсiн: 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күші жойылды - ҚР Үкіметінің 2004.06.01. 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күші жойылды - ҚР Үкіметінің 2004.10.28.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1117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күші жойылды - ҚР Үкіметінің 2004.10.29.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1125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4-тармаққа өзгеріс енгізілді - ҚР Үкіметінің 2004.06.01 </w:t>
      </w:r>
      <w:r>
        <w:rPr>
          <w:rFonts w:ascii="Times New Roman"/>
          <w:b w:val="false"/>
          <w:i w:val="false"/>
          <w:color w:val="ff0000"/>
          <w:sz w:val="28"/>
        </w:rPr>
        <w:t>N 604</w:t>
      </w:r>
      <w:r>
        <w:rPr>
          <w:rFonts w:ascii="Times New Roman"/>
          <w:b w:val="false"/>
          <w:i w:val="false"/>
          <w:color w:val="ff0000"/>
          <w:sz w:val="28"/>
        </w:rPr>
        <w:t xml:space="preserve">; 2004.10.28. N  1117; 2004.10.29 N </w:t>
      </w:r>
      <w:r>
        <w:rPr>
          <w:rFonts w:ascii="Times New Roman"/>
          <w:b w:val="false"/>
          <w:i w:val="false"/>
          <w:color w:val="ff0000"/>
          <w:sz w:val="28"/>
        </w:rPr>
        <w:t xml:space="preserve">1125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қаулы қол қойылған күнінен бастап күшіне енеді.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