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b7a2" w14:textId="0eeb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28 желтоқсандағы N 2005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29 наурыз N 371. Күші жойылды - Қазақстан Республикасы Үкіметінің 2017 жылғы 8 маусымдағы № 353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"Шетелдік ұйымдардың алдындағы берешектердің проблемасын шешу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жөніндегі қосымша шаралар туралы"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жылғы 28 желтоқсандағы N 2005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P992005_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Республикасының ПҮКЖ-ы, 1999 ж., N 58, 572-құжат) мынадай өзгерістер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бірінші абзацтағы ", оның ішінде халықаралық ұйымдардың"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Шетелдік ұйымдардың алдындағы берешек мәселелері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ведомствоаралық комиссияның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Павлов       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Александр Сергеевич              Премьер-Министрінің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Қаржы министрі, төраға;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Елекеев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Ирак Қасымұлы                    Әділет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төрағаның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Ыдырысов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Әбілфайызұлы               Сыртқы істер бірінші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Тұяқбаев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 Шеризатұлы               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құрамнан Мәсімов Кәрім Қажымқанұлы, Белоруков Николай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Васильевич, Әбіқаев Нұртай Әбіқайұлы, Зверьков Вадим Павлович шығарылсын;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қаулымен бекітілген Шетелдік ұйымдардың алдындағы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берешек мәселелері жөніндегі ведомствоаралық комиссия туралы ереженің "1.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Жалпы ережелер" деген бөлімде ", оның ішінде халықаралық ұйымдардың"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Қасымбеков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