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dada8" w14:textId="b0dad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2002 жылға арналған мемлекеттік астық ресурстарын қалыптастыру және пайдалану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30 наурыз N 379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"Мемлекеттік астық ресурстарын қалыптастыру, сақтау және пайдалану 
ережесін бекіту туралы" Қазақстан Республикасы Үкіметінің 2001 жылғы 28 
наурыздағы N 394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P010394_ </w:t>
      </w:r>
      <w:r>
        <w:rPr>
          <w:rFonts w:ascii="Times New Roman"/>
          <w:b w:val="false"/>
          <w:i w:val="false"/>
          <w:color w:val="000000"/>
          <w:sz w:val="28"/>
        </w:rPr>
        <w:t>
  қаулысына сәйкес Қазақстан Республикасының 
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2002 жылға арналған көлем: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мемлекеттік азық-түліктік астық резерві 500 000 (бес жүз мың) тонна 
мөлшерінде;
     мемлекеттік жемдік астық ресурстары 15 000 (он бес мың) тоннаға 
дейінгі мөлшерде;
     мемлекеттік тұқымдық астық ресурстары 120 000 (бір жүз жиырма мың) 
тоннаға дейінгі мөлшерде;
     мемлекеттік сатылатын астық ресурстарына сатып алу 450 000 (төрт жүз 
елу мың) тонна мөлшерінде белгіленсін.
     2. 2002 жылға арналған пайдалану көлемі:
     мемлекеттік жемдік астық ресурстары 15 000 (он бес мың) тоннаға 
дейінгі мөлшерде;
     мемлекеттік тұқымдық астық ресурстары 120 000 (бір жүз жиырма мың) 
тоннаға дейінгі мөлшерде белгіленсін.
     3. Осы қаулы қол қойылған күнінен бастап күшіне енеді.
     Қазақстан Республикасының
        Премьер-Министрі
Мамандар:
     Багарова Ж.А.,
     Қасымбеков Б.А.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