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74148" w14:textId="e7741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Қылмыстық, Қылмыстық iс жүргізу және Қылмыстық-атқару кодекстерiне өзгерiстер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2002 жылғы 3 сәуір N 392</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қаулы етеді:</w:t>
      </w:r>
    </w:p>
    <w:p>
      <w:pPr>
        <w:spacing w:after="0"/>
        <w:ind w:left="0"/>
        <w:jc w:val="both"/>
      </w:pPr>
      <w:r>
        <w:rPr>
          <w:rFonts w:ascii="Times New Roman"/>
          <w:b w:val="false"/>
          <w:i w:val="false"/>
          <w:color w:val="000000"/>
          <w:sz w:val="28"/>
        </w:rPr>
        <w:t xml:space="preserve">     "Қазақстан Республикасының Қылмыстық, Қылмыстық iс жүргiзу және </w:t>
      </w:r>
    </w:p>
    <w:p>
      <w:pPr>
        <w:spacing w:after="0"/>
        <w:ind w:left="0"/>
        <w:jc w:val="both"/>
      </w:pPr>
      <w:r>
        <w:rPr>
          <w:rFonts w:ascii="Times New Roman"/>
          <w:b w:val="false"/>
          <w:i w:val="false"/>
          <w:color w:val="000000"/>
          <w:sz w:val="28"/>
        </w:rPr>
        <w:t xml:space="preserve">Қылмыстық-атқару кодекстерiне өзгерiстер мен толықтырулар енгiзу туралы" </w:t>
      </w:r>
    </w:p>
    <w:p>
      <w:pPr>
        <w:spacing w:after="0"/>
        <w:ind w:left="0"/>
        <w:jc w:val="both"/>
      </w:pPr>
      <w:r>
        <w:rPr>
          <w:rFonts w:ascii="Times New Roman"/>
          <w:b w:val="false"/>
          <w:i w:val="false"/>
          <w:color w:val="000000"/>
          <w:sz w:val="28"/>
        </w:rPr>
        <w:t xml:space="preserve">Қазақстан Республикасы Заңының жобасы Қазақстан Республикасының Парламентi </w:t>
      </w:r>
    </w:p>
    <w:p>
      <w:pPr>
        <w:spacing w:after="0"/>
        <w:ind w:left="0"/>
        <w:jc w:val="both"/>
      </w:pPr>
      <w:r>
        <w:rPr>
          <w:rFonts w:ascii="Times New Roman"/>
          <w:b w:val="false"/>
          <w:i w:val="false"/>
          <w:color w:val="000000"/>
          <w:sz w:val="28"/>
        </w:rPr>
        <w:t>Мәжілісiнiң қарауына енгiзiлсiн.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both"/>
      </w:pPr>
      <w:r>
        <w:rPr>
          <w:rFonts w:ascii="Times New Roman"/>
          <w:b w:val="false"/>
          <w:i w:val="false"/>
          <w:color w:val="000000"/>
          <w:sz w:val="28"/>
        </w:rPr>
        <w:t>                                                                    Жоба</w:t>
      </w:r>
    </w:p>
    <w:p>
      <w:pPr>
        <w:spacing w:after="0"/>
        <w:ind w:left="0"/>
        <w:jc w:val="both"/>
      </w:pPr>
      <w:r>
        <w:rPr>
          <w:rFonts w:ascii="Times New Roman"/>
          <w:b w:val="false"/>
          <w:i w:val="false"/>
          <w:color w:val="000000"/>
          <w:sz w:val="28"/>
        </w:rPr>
        <w:t>                       Қазақстан Республикасының Заңы</w:t>
      </w:r>
    </w:p>
    <w:p>
      <w:pPr>
        <w:spacing w:after="0"/>
        <w:ind w:left="0"/>
        <w:jc w:val="both"/>
      </w:pPr>
      <w:r>
        <w:rPr>
          <w:rFonts w:ascii="Times New Roman"/>
          <w:b w:val="false"/>
          <w:i w:val="false"/>
          <w:color w:val="000000"/>
          <w:sz w:val="28"/>
        </w:rPr>
        <w:t>               Қазақстан Республикасының Қылмыстық, Қылмыстық</w:t>
      </w:r>
    </w:p>
    <w:p>
      <w:pPr>
        <w:spacing w:after="0"/>
        <w:ind w:left="0"/>
        <w:jc w:val="both"/>
      </w:pPr>
      <w:r>
        <w:rPr>
          <w:rFonts w:ascii="Times New Roman"/>
          <w:b w:val="false"/>
          <w:i w:val="false"/>
          <w:color w:val="000000"/>
          <w:sz w:val="28"/>
        </w:rPr>
        <w:t>                іс жүргiзу және Қылмыстық-атқару кодекстеріне</w:t>
      </w:r>
    </w:p>
    <w:p>
      <w:pPr>
        <w:spacing w:after="0"/>
        <w:ind w:left="0"/>
        <w:jc w:val="both"/>
      </w:pPr>
      <w:r>
        <w:rPr>
          <w:rFonts w:ascii="Times New Roman"/>
          <w:b w:val="false"/>
          <w:i w:val="false"/>
          <w:color w:val="000000"/>
          <w:sz w:val="28"/>
        </w:rPr>
        <w:t>                  өзгерістер мен толықтырулар енгiзу туралы</w:t>
      </w:r>
    </w:p>
    <w:p>
      <w:pPr>
        <w:spacing w:after="0"/>
        <w:ind w:left="0"/>
        <w:jc w:val="both"/>
      </w:pPr>
      <w:r>
        <w:rPr>
          <w:rFonts w:ascii="Times New Roman"/>
          <w:b w:val="false"/>
          <w:i w:val="false"/>
          <w:color w:val="000000"/>
          <w:sz w:val="28"/>
        </w:rPr>
        <w:t xml:space="preserve">     Қазақстан Республикасының мынадай заң актiлерiне өзгерiстер мен </w:t>
      </w:r>
    </w:p>
    <w:p>
      <w:pPr>
        <w:spacing w:after="0"/>
        <w:ind w:left="0"/>
        <w:jc w:val="both"/>
      </w:pPr>
      <w:r>
        <w:rPr>
          <w:rFonts w:ascii="Times New Roman"/>
          <w:b w:val="false"/>
          <w:i w:val="false"/>
          <w:color w:val="000000"/>
          <w:sz w:val="28"/>
        </w:rPr>
        <w:t>толықтырулар енгiзiлсiн: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Қазақстан Республикасының 1997 жылғы 16 шiлдедегi Қылмыстық </w:t>
      </w:r>
      <w:r>
        <w:rPr>
          <w:rFonts w:ascii="Times New Roman"/>
          <w:b w:val="false"/>
          <w:i w:val="false"/>
          <w:color w:val="000000"/>
          <w:sz w:val="28"/>
        </w:rPr>
        <w:t xml:space="preserve">K970167_ </w:t>
      </w:r>
      <w:r>
        <w:rPr>
          <w:rFonts w:ascii="Times New Roman"/>
          <w:b w:val="false"/>
          <w:i w:val="false"/>
          <w:color w:val="000000"/>
          <w:sz w:val="28"/>
        </w:rPr>
        <w:t>кодексiне (Қазақстан Республикасы Парламентінiң Жаршысы, 1997 ж., N 15-16, 211-құжат; 1998 ж., N 16, 219-құжат; N 17-18, 225-құжат; 1999 ж., N 20, 721-құжат; N 21, 774-құжат; 2000 ж., N 6, 141-құжат; 2001 ж., N 8, 53-құжат; 54-құжат; 2002 жылғы 26 ақпанда "Егемен Қазақстан" және 2002 жылғы 28 ақпанда "Казахстанская правда" газеттерiнде жарияланған "Қазақстан Республикасының кейбiр заң актiлерiне заңсыз көшi-қон мәселелерi бойынша өзгерiстер мен толықтырулар енгiзу туралы" 2002 жылғы 22 ақпандағы Қазақстан Республикасының </w:t>
      </w:r>
      <w:r>
        <w:rPr>
          <w:rFonts w:ascii="Times New Roman"/>
          <w:b w:val="false"/>
          <w:i w:val="false"/>
          <w:color w:val="000000"/>
          <w:sz w:val="28"/>
        </w:rPr>
        <w:t xml:space="preserve">Z020296_ </w:t>
      </w:r>
      <w:r>
        <w:rPr>
          <w:rFonts w:ascii="Times New Roman"/>
          <w:b w:val="false"/>
          <w:i w:val="false"/>
          <w:color w:val="000000"/>
          <w:sz w:val="28"/>
        </w:rPr>
        <w:t xml:space="preserve">Заңы): </w:t>
      </w:r>
      <w:r>
        <w:br/>
      </w:r>
      <w:r>
        <w:rPr>
          <w:rFonts w:ascii="Times New Roman"/>
          <w:b w:val="false"/>
          <w:i w:val="false"/>
          <w:color w:val="000000"/>
          <w:sz w:val="28"/>
        </w:rPr>
        <w:t xml:space="preserve">
      1) 32-баптың үшiншi бөлiгi мынадай мазмұндағы сөйлеммен толықтырылсын: </w:t>
      </w:r>
      <w:r>
        <w:br/>
      </w:r>
      <w:r>
        <w:rPr>
          <w:rFonts w:ascii="Times New Roman"/>
          <w:b w:val="false"/>
          <w:i w:val="false"/>
          <w:color w:val="000000"/>
          <w:sz w:val="28"/>
        </w:rPr>
        <w:t xml:space="preserve">
      "Өмiрге қол сұғушы адамға зиян келтiру не қаруды қолдану немесе пайдалануға әрекет етумен байланысты өзге де қол сұғушылыққа тойтарыс беру қажетті қорғаныс шегiнен шығу болып табылмайды."; </w:t>
      </w:r>
      <w:r>
        <w:br/>
      </w:r>
      <w:r>
        <w:rPr>
          <w:rFonts w:ascii="Times New Roman"/>
          <w:b w:val="false"/>
          <w:i w:val="false"/>
          <w:color w:val="000000"/>
          <w:sz w:val="28"/>
        </w:rPr>
        <w:t xml:space="preserve">
      2) 42-баптың үшiншi бөлiгiнде "сегiз жасқа" деген сөздер "үш жасқа" деген сөздермен ауыстырылсын; </w:t>
      </w:r>
      <w:r>
        <w:br/>
      </w:r>
      <w:r>
        <w:rPr>
          <w:rFonts w:ascii="Times New Roman"/>
          <w:b w:val="false"/>
          <w:i w:val="false"/>
          <w:color w:val="000000"/>
          <w:sz w:val="28"/>
        </w:rPr>
        <w:t xml:space="preserve">
      3) 43-баптың төртiншi бөлiгiнде "бас бостандығын шектеу," деген сөздер алынып тасталсын; </w:t>
      </w:r>
      <w:r>
        <w:br/>
      </w:r>
      <w:r>
        <w:rPr>
          <w:rFonts w:ascii="Times New Roman"/>
          <w:b w:val="false"/>
          <w:i w:val="false"/>
          <w:color w:val="000000"/>
          <w:sz w:val="28"/>
        </w:rPr>
        <w:t xml:space="preserve">
      4) 45-бапта: </w:t>
      </w:r>
      <w:r>
        <w:br/>
      </w:r>
      <w:r>
        <w:rPr>
          <w:rFonts w:ascii="Times New Roman"/>
          <w:b w:val="false"/>
          <w:i w:val="false"/>
          <w:color w:val="000000"/>
          <w:sz w:val="28"/>
        </w:rPr>
        <w:t xml:space="preserve">
      бiрiншi бөлiк мынадай редакцияда жазылсын: </w:t>
      </w:r>
      <w:r>
        <w:br/>
      </w:r>
      <w:r>
        <w:rPr>
          <w:rFonts w:ascii="Times New Roman"/>
          <w:b w:val="false"/>
          <w:i w:val="false"/>
          <w:color w:val="000000"/>
          <w:sz w:val="28"/>
        </w:rPr>
        <w:t xml:space="preserve">
      "1. Бас бостандығын шектеу сотталған адамды қоғамнан оқшауламай бiр жылдан бес жылға дейiнгі мерзiмге оның тұрақты мекен-жайы бойынша мамандандырылған органның қадағалауын жүзеге асырудан тұрады. Өзге жазаны бас бостандығынан шектеуге ауыстырған жағдайда ол бiр жылдан аспайтын мерзiмге тағайындалуы мүмкiн. </w:t>
      </w:r>
      <w:r>
        <w:br/>
      </w:r>
      <w:r>
        <w:rPr>
          <w:rFonts w:ascii="Times New Roman"/>
          <w:b w:val="false"/>
          <w:i w:val="false"/>
          <w:color w:val="000000"/>
          <w:sz w:val="28"/>
        </w:rPr>
        <w:t xml:space="preserve">
      Сот бас бостандығын шектеу түрiндегi жаза тағайындай отырып, сотталған адамға мынадай мiндеттердiң орындалуын жүктейдi: мамандандырылған органға хабарламай, тұрақты мекен-жайын, жұмысын және оқуын өзгертпеу, белгiлi бiр жерлерге бармау, оқу және жұмыстан бос уақытында үйде болу, мамандандырылған органның рұқсатынсыз басқа да жерлерге шығуды шектеу. Сот бас бостандығын шектеумен сотталған адамға оның түзелуiне ықпал ететiн басқа да мiндеттердi орындауды жүктей алады."; </w:t>
      </w:r>
      <w:r>
        <w:br/>
      </w:r>
      <w:r>
        <w:rPr>
          <w:rFonts w:ascii="Times New Roman"/>
          <w:b w:val="false"/>
          <w:i w:val="false"/>
          <w:color w:val="000000"/>
          <w:sz w:val="28"/>
        </w:rPr>
        <w:t xml:space="preserve">
      үшiншi бөлiк мынадай редакцияда жазылсын: </w:t>
      </w:r>
      <w:r>
        <w:br/>
      </w:r>
      <w:r>
        <w:rPr>
          <w:rFonts w:ascii="Times New Roman"/>
          <w:b w:val="false"/>
          <w:i w:val="false"/>
          <w:color w:val="000000"/>
          <w:sz w:val="28"/>
        </w:rPr>
        <w:t xml:space="preserve">
      "3. Бас бостандығын шектеу ауыр және ерекше ауыр қылмыс жасаған бұрын </w:t>
      </w:r>
    </w:p>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сотталған адамдарға, әскери қызметшiлерге, сондай-ақ тұрақты мекен-жайы </w:t>
      </w:r>
    </w:p>
    <w:p>
      <w:pPr>
        <w:spacing w:after="0"/>
        <w:ind w:left="0"/>
        <w:jc w:val="both"/>
      </w:pPr>
      <w:r>
        <w:rPr>
          <w:rFonts w:ascii="Times New Roman"/>
          <w:b w:val="false"/>
          <w:i w:val="false"/>
          <w:color w:val="000000"/>
          <w:sz w:val="28"/>
        </w:rPr>
        <w:t>жоқ адамдарға қолданылмайды.";</w:t>
      </w:r>
    </w:p>
    <w:p>
      <w:pPr>
        <w:spacing w:after="0"/>
        <w:ind w:left="0"/>
        <w:jc w:val="both"/>
      </w:pPr>
      <w:r>
        <w:rPr>
          <w:rFonts w:ascii="Times New Roman"/>
          <w:b w:val="false"/>
          <w:i w:val="false"/>
          <w:color w:val="000000"/>
          <w:sz w:val="28"/>
        </w:rPr>
        <w:t>     5) 58-бапта:</w:t>
      </w:r>
    </w:p>
    <w:p>
      <w:pPr>
        <w:spacing w:after="0"/>
        <w:ind w:left="0"/>
        <w:jc w:val="both"/>
      </w:pPr>
      <w:r>
        <w:rPr>
          <w:rFonts w:ascii="Times New Roman"/>
          <w:b w:val="false"/>
          <w:i w:val="false"/>
          <w:color w:val="000000"/>
          <w:sz w:val="28"/>
        </w:rPr>
        <w:t xml:space="preserve">     екiншi бөлiкте "не жазаларды iшiнара немесе толық қосу жолымен. Бұл </w:t>
      </w:r>
    </w:p>
    <w:p>
      <w:pPr>
        <w:spacing w:after="0"/>
        <w:ind w:left="0"/>
        <w:jc w:val="both"/>
      </w:pPr>
      <w:r>
        <w:rPr>
          <w:rFonts w:ascii="Times New Roman"/>
          <w:b w:val="false"/>
          <w:i w:val="false"/>
          <w:color w:val="000000"/>
          <w:sz w:val="28"/>
        </w:rPr>
        <w:t xml:space="preserve">жағдайларда жазаларды қосу кезiнде түпкiлiктi жаза жасалған қылмыстардың </w:t>
      </w:r>
    </w:p>
    <w:p>
      <w:pPr>
        <w:spacing w:after="0"/>
        <w:ind w:left="0"/>
        <w:jc w:val="both"/>
      </w:pPr>
      <w:r>
        <w:rPr>
          <w:rFonts w:ascii="Times New Roman"/>
          <w:b w:val="false"/>
          <w:i w:val="false"/>
          <w:color w:val="000000"/>
          <w:sz w:val="28"/>
        </w:rPr>
        <w:t xml:space="preserve">ішiндегі ең ауыр қылмыс үшiн көзделген жазаның ең жоғары мерзiмi мен </w:t>
      </w:r>
    </w:p>
    <w:p>
      <w:pPr>
        <w:spacing w:after="0"/>
        <w:ind w:left="0"/>
        <w:jc w:val="both"/>
      </w:pPr>
      <w:r>
        <w:rPr>
          <w:rFonts w:ascii="Times New Roman"/>
          <w:b w:val="false"/>
          <w:i w:val="false"/>
          <w:color w:val="000000"/>
          <w:sz w:val="28"/>
        </w:rPr>
        <w:t>мөлшерiнен аспауы керек." деген сөздер алынып тасталсын;</w:t>
      </w:r>
    </w:p>
    <w:p>
      <w:pPr>
        <w:spacing w:after="0"/>
        <w:ind w:left="0"/>
        <w:jc w:val="both"/>
      </w:pPr>
      <w:r>
        <w:rPr>
          <w:rFonts w:ascii="Times New Roman"/>
          <w:b w:val="false"/>
          <w:i w:val="false"/>
          <w:color w:val="000000"/>
          <w:sz w:val="28"/>
        </w:rPr>
        <w:t xml:space="preserve">     үшiншi бөлiкте "жолымен тағайындалады" деген сөздердiң алдынан </w:t>
      </w:r>
    </w:p>
    <w:p>
      <w:pPr>
        <w:spacing w:after="0"/>
        <w:ind w:left="0"/>
        <w:jc w:val="both"/>
      </w:pPr>
      <w:r>
        <w:rPr>
          <w:rFonts w:ascii="Times New Roman"/>
          <w:b w:val="false"/>
          <w:i w:val="false"/>
          <w:color w:val="000000"/>
          <w:sz w:val="28"/>
        </w:rPr>
        <w:t xml:space="preserve">"қатаңдығы төменiрек жазаны неғұрлым қатаң жазаға сiңiру" деген сөздермен </w:t>
      </w:r>
    </w:p>
    <w:p>
      <w:pPr>
        <w:spacing w:after="0"/>
        <w:ind w:left="0"/>
        <w:jc w:val="both"/>
      </w:pPr>
      <w:r>
        <w:rPr>
          <w:rFonts w:ascii="Times New Roman"/>
          <w:b w:val="false"/>
          <w:i w:val="false"/>
          <w:color w:val="000000"/>
          <w:sz w:val="28"/>
        </w:rPr>
        <w:t>толықтырылсын;</w:t>
      </w:r>
    </w:p>
    <w:p>
      <w:pPr>
        <w:spacing w:after="0"/>
        <w:ind w:left="0"/>
        <w:jc w:val="both"/>
      </w:pPr>
      <w:r>
        <w:rPr>
          <w:rFonts w:ascii="Times New Roman"/>
          <w:b w:val="false"/>
          <w:i w:val="false"/>
          <w:color w:val="000000"/>
          <w:sz w:val="28"/>
        </w:rPr>
        <w:t>     6) 59-баптың екіншi бөлiгінде:</w:t>
      </w:r>
    </w:p>
    <w:p>
      <w:pPr>
        <w:spacing w:after="0"/>
        <w:ind w:left="0"/>
        <w:jc w:val="both"/>
      </w:pPr>
      <w:r>
        <w:rPr>
          <w:rFonts w:ascii="Times New Roman"/>
          <w:b w:val="false"/>
          <w:i w:val="false"/>
          <w:color w:val="000000"/>
          <w:sz w:val="28"/>
        </w:rPr>
        <w:t>     "жартысынан" деген сөз "үштен бiрiнен" деген сөздермен ауыстырылсын;</w:t>
      </w:r>
    </w:p>
    <w:p>
      <w:pPr>
        <w:spacing w:after="0"/>
        <w:ind w:left="0"/>
        <w:jc w:val="both"/>
      </w:pPr>
      <w:r>
        <w:rPr>
          <w:rFonts w:ascii="Times New Roman"/>
          <w:b w:val="false"/>
          <w:i w:val="false"/>
          <w:color w:val="000000"/>
          <w:sz w:val="28"/>
        </w:rPr>
        <w:t>     "үштен екiсiнен" деген сөздер "жартысынан" деген сөзбен ауыстырылсын;</w:t>
      </w:r>
    </w:p>
    <w:p>
      <w:pPr>
        <w:spacing w:after="0"/>
        <w:ind w:left="0"/>
        <w:jc w:val="both"/>
      </w:pPr>
      <w:r>
        <w:rPr>
          <w:rFonts w:ascii="Times New Roman"/>
          <w:b w:val="false"/>
          <w:i w:val="false"/>
          <w:color w:val="000000"/>
          <w:sz w:val="28"/>
        </w:rPr>
        <w:t xml:space="preserve">     "төрттен үшiнен" деген сөздер "үштен екiсiнен" деген сөздермен </w:t>
      </w:r>
    </w:p>
    <w:p>
      <w:pPr>
        <w:spacing w:after="0"/>
        <w:ind w:left="0"/>
        <w:jc w:val="both"/>
      </w:pPr>
      <w:r>
        <w:rPr>
          <w:rFonts w:ascii="Times New Roman"/>
          <w:b w:val="false"/>
          <w:i w:val="false"/>
          <w:color w:val="000000"/>
          <w:sz w:val="28"/>
        </w:rPr>
        <w:t>ауыстырылсын;</w:t>
      </w:r>
    </w:p>
    <w:p>
      <w:pPr>
        <w:spacing w:after="0"/>
        <w:ind w:left="0"/>
        <w:jc w:val="both"/>
      </w:pPr>
      <w:r>
        <w:rPr>
          <w:rFonts w:ascii="Times New Roman"/>
          <w:b w:val="false"/>
          <w:i w:val="false"/>
          <w:color w:val="000000"/>
          <w:sz w:val="28"/>
        </w:rPr>
        <w:t>     7) 63-бапта:</w:t>
      </w:r>
    </w:p>
    <w:p>
      <w:pPr>
        <w:spacing w:after="0"/>
        <w:ind w:left="0"/>
        <w:jc w:val="both"/>
      </w:pPr>
      <w:r>
        <w:rPr>
          <w:rFonts w:ascii="Times New Roman"/>
          <w:b w:val="false"/>
          <w:i w:val="false"/>
          <w:color w:val="000000"/>
          <w:sz w:val="28"/>
        </w:rPr>
        <w:t xml:space="preserve">     бiрiншi бөлiкте "бас бостандығын шектеу," деген сөздер алынып </w:t>
      </w:r>
    </w:p>
    <w:p>
      <w:pPr>
        <w:spacing w:after="0"/>
        <w:ind w:left="0"/>
        <w:jc w:val="both"/>
      </w:pPr>
      <w:r>
        <w:rPr>
          <w:rFonts w:ascii="Times New Roman"/>
          <w:b w:val="false"/>
          <w:i w:val="false"/>
          <w:color w:val="000000"/>
          <w:sz w:val="28"/>
        </w:rPr>
        <w:t>тасталсын;</w:t>
      </w:r>
    </w:p>
    <w:p>
      <w:pPr>
        <w:spacing w:after="0"/>
        <w:ind w:left="0"/>
        <w:jc w:val="both"/>
      </w:pPr>
      <w:r>
        <w:rPr>
          <w:rFonts w:ascii="Times New Roman"/>
          <w:b w:val="false"/>
          <w:i w:val="false"/>
          <w:color w:val="000000"/>
          <w:sz w:val="28"/>
        </w:rPr>
        <w:t>     бесiншi және жетіншi бөлiктер алынып тасталсын;</w:t>
      </w:r>
    </w:p>
    <w:p>
      <w:pPr>
        <w:spacing w:after="0"/>
        <w:ind w:left="0"/>
        <w:jc w:val="both"/>
      </w:pPr>
      <w:r>
        <w:rPr>
          <w:rFonts w:ascii="Times New Roman"/>
          <w:b w:val="false"/>
          <w:i w:val="false"/>
          <w:color w:val="000000"/>
          <w:sz w:val="28"/>
        </w:rPr>
        <w:t>     8) 64-бапта:</w:t>
      </w:r>
    </w:p>
    <w:p>
      <w:pPr>
        <w:spacing w:after="0"/>
        <w:ind w:left="0"/>
        <w:jc w:val="both"/>
      </w:pPr>
      <w:r>
        <w:rPr>
          <w:rFonts w:ascii="Times New Roman"/>
          <w:b w:val="false"/>
          <w:i w:val="false"/>
          <w:color w:val="000000"/>
          <w:sz w:val="28"/>
        </w:rPr>
        <w:t xml:space="preserve">     екiншi бөлiкте "өзiне сот жүктеген мiндеттердi орындаудан жалтарса </w:t>
      </w:r>
    </w:p>
    <w:p>
      <w:pPr>
        <w:spacing w:after="0"/>
        <w:ind w:left="0"/>
        <w:jc w:val="both"/>
      </w:pPr>
      <w:r>
        <w:rPr>
          <w:rFonts w:ascii="Times New Roman"/>
          <w:b w:val="false"/>
          <w:i w:val="false"/>
          <w:color w:val="000000"/>
          <w:sz w:val="28"/>
        </w:rPr>
        <w:t>немесе" деген сөздер алынып тасталсын;</w:t>
      </w:r>
    </w:p>
    <w:p>
      <w:pPr>
        <w:spacing w:after="0"/>
        <w:ind w:left="0"/>
        <w:jc w:val="both"/>
      </w:pPr>
      <w:r>
        <w:rPr>
          <w:rFonts w:ascii="Times New Roman"/>
          <w:b w:val="false"/>
          <w:i w:val="false"/>
          <w:color w:val="000000"/>
          <w:sz w:val="28"/>
        </w:rPr>
        <w:t>     үшiншi бөлiк мынадай редакцияда жазылсын: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"3. Шартты түрде сотталған адам сынақ мерзiмi ішiнде қоғамдық тәртіпті ұдайы және әдейi бұзған жағдайда, осы баптың бiрiншi бөлігінде көрсетiлген органның ұсынымы бойынша шартты түрде соттаудың күшiн жою және сот үкiмiмен тағайындалған жазаны орындау туралы қаулы етеді."; </w:t>
      </w:r>
      <w:r>
        <w:br/>
      </w:r>
      <w:r>
        <w:rPr>
          <w:rFonts w:ascii="Times New Roman"/>
          <w:b w:val="false"/>
          <w:i w:val="false"/>
          <w:color w:val="000000"/>
          <w:sz w:val="28"/>
        </w:rPr>
        <w:t xml:space="preserve">
      9) 67-бап мынадай редакцияда жазылсын: </w:t>
      </w:r>
      <w:r>
        <w:br/>
      </w:r>
      <w:r>
        <w:rPr>
          <w:rFonts w:ascii="Times New Roman"/>
          <w:b w:val="false"/>
          <w:i w:val="false"/>
          <w:color w:val="000000"/>
          <w:sz w:val="28"/>
        </w:rPr>
        <w:t xml:space="preserve">
      "67-бап. Жәбiрленушiмен татуласуына байланысты қылмыстық жауапкершiлiктен босату </w:t>
      </w:r>
      <w:r>
        <w:br/>
      </w:r>
      <w:r>
        <w:rPr>
          <w:rFonts w:ascii="Times New Roman"/>
          <w:b w:val="false"/>
          <w:i w:val="false"/>
          <w:color w:val="000000"/>
          <w:sz w:val="28"/>
        </w:rPr>
        <w:t xml:space="preserve">
      1. Онша ауыр емес қылмысты жасаған немесе адамға қаза келтiруге және оның денсаулығына ауыр зиян келтiрумен байланысты емес ауырлығы орташа қылмысты бiрiншi рет жасаған адам, егер ол жәбiрленушiмен татуласса және келтiрген зиянның есесiн толтырса, қылмыстық жауапкершiлiктен босатуға жатады. </w:t>
      </w:r>
      <w:r>
        <w:br/>
      </w:r>
      <w:r>
        <w:rPr>
          <w:rFonts w:ascii="Times New Roman"/>
          <w:b w:val="false"/>
          <w:i w:val="false"/>
          <w:color w:val="000000"/>
          <w:sz w:val="28"/>
        </w:rPr>
        <w:t xml:space="preserve">
      2. Ауырлығы орташа қылмыс жасаған адам, егер ол жәбiрленушiмен татуласса және келтiрген зиянның есесiн толтырса, қылмыстық жауапкершiліктен босатылуы мүмкiн". </w:t>
      </w:r>
      <w:r>
        <w:br/>
      </w:r>
      <w:r>
        <w:rPr>
          <w:rFonts w:ascii="Times New Roman"/>
          <w:b w:val="false"/>
          <w:i w:val="false"/>
          <w:color w:val="000000"/>
          <w:sz w:val="28"/>
        </w:rPr>
        <w:t xml:space="preserve">
      10) 70-бапта: </w:t>
      </w:r>
      <w:r>
        <w:br/>
      </w:r>
      <w:r>
        <w:rPr>
          <w:rFonts w:ascii="Times New Roman"/>
          <w:b w:val="false"/>
          <w:i w:val="false"/>
          <w:color w:val="000000"/>
          <w:sz w:val="28"/>
        </w:rPr>
        <w:t xml:space="preserve">
      үшiншi бөлiкте: </w:t>
      </w:r>
      <w:r>
        <w:br/>
      </w:r>
      <w:r>
        <w:rPr>
          <w:rFonts w:ascii="Times New Roman"/>
          <w:b w:val="false"/>
          <w:i w:val="false"/>
          <w:color w:val="000000"/>
          <w:sz w:val="28"/>
        </w:rPr>
        <w:t xml:space="preserve">
      а) тармақшада "кемiнде жартысын" деген сөздер "кемiнде үштен бiрiн" деген сөздермен ауыстырылсын; </w:t>
      </w:r>
      <w:r>
        <w:br/>
      </w:r>
      <w:r>
        <w:rPr>
          <w:rFonts w:ascii="Times New Roman"/>
          <w:b w:val="false"/>
          <w:i w:val="false"/>
          <w:color w:val="000000"/>
          <w:sz w:val="28"/>
        </w:rPr>
        <w:t xml:space="preserve">
      б) тармақшада "кемiнде үштен екiсiн" деген сөздер "кемiнде жартысын" деген сөздермен ауыстырылсын; </w:t>
      </w:r>
      <w:r>
        <w:br/>
      </w:r>
      <w:r>
        <w:rPr>
          <w:rFonts w:ascii="Times New Roman"/>
          <w:b w:val="false"/>
          <w:i w:val="false"/>
          <w:color w:val="000000"/>
          <w:sz w:val="28"/>
        </w:rPr>
        <w:t xml:space="preserve">
      в) тармақшада "кемiнде төрттен үшiн" деген сөздер "кемiнде үштен екiсiн" деген сөздермен ауыстырылсын; </w:t>
      </w:r>
      <w:r>
        <w:br/>
      </w:r>
      <w:r>
        <w:rPr>
          <w:rFonts w:ascii="Times New Roman"/>
          <w:b w:val="false"/>
          <w:i w:val="false"/>
          <w:color w:val="000000"/>
          <w:sz w:val="28"/>
        </w:rPr>
        <w:t xml:space="preserve">
      алтыншы бөлiк "мемлекеттiк орган" деген сөздерден кейiн "босатылған адамның тұрғылықты жерi бойынша" деген сөздермен толықтырылсын; </w:t>
      </w:r>
      <w:r>
        <w:br/>
      </w:r>
      <w:r>
        <w:rPr>
          <w:rFonts w:ascii="Times New Roman"/>
          <w:b w:val="false"/>
          <w:i w:val="false"/>
          <w:color w:val="000000"/>
          <w:sz w:val="28"/>
        </w:rPr>
        <w:t xml:space="preserve">
      11) 71-бапта: </w:t>
      </w:r>
      <w:r>
        <w:br/>
      </w:r>
      <w:r>
        <w:rPr>
          <w:rFonts w:ascii="Times New Roman"/>
          <w:b w:val="false"/>
          <w:i w:val="false"/>
          <w:color w:val="000000"/>
          <w:sz w:val="28"/>
        </w:rPr>
        <w:t xml:space="preserve">
      бiрiншi бөлiкте "немесе орташа ауырлықтағы" деген сөздер ", ауырлығы орташа және ауыр" деген сөздермен ауыстырылсын; </w:t>
      </w:r>
      <w:r>
        <w:br/>
      </w:r>
      <w:r>
        <w:rPr>
          <w:rFonts w:ascii="Times New Roman"/>
          <w:b w:val="false"/>
          <w:i w:val="false"/>
          <w:color w:val="000000"/>
          <w:sz w:val="28"/>
        </w:rPr>
        <w:t xml:space="preserve">
      екiншi бөлiкте "жаза мерзiмiнiң" деген сөздердiң алдынан ", кiшiгiрiм және ауырлығы орташа қылмыс, ауыр қылмыс үшiн жаза мерзiмiнiң жартысы немесе бас бостандығынан айыру түрiндегi жазаны өтеуден шартты мерзiмiнен бұрын босатылғандар және жазаның өтелмеген бөлiгін өтеу кезеңiнде жаңа </w:t>
      </w:r>
    </w:p>
    <w:bookmarkStart w:name="z3"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қылмыс жасағандар" деген сөздермен толықтырылсын;</w:t>
      </w:r>
    </w:p>
    <w:p>
      <w:pPr>
        <w:spacing w:after="0"/>
        <w:ind w:left="0"/>
        <w:jc w:val="both"/>
      </w:pPr>
      <w:r>
        <w:rPr>
          <w:rFonts w:ascii="Times New Roman"/>
          <w:b w:val="false"/>
          <w:i w:val="false"/>
          <w:color w:val="000000"/>
          <w:sz w:val="28"/>
        </w:rPr>
        <w:t>     12) 72-бапта:</w:t>
      </w:r>
    </w:p>
    <w:p>
      <w:pPr>
        <w:spacing w:after="0"/>
        <w:ind w:left="0"/>
        <w:jc w:val="both"/>
      </w:pPr>
      <w:r>
        <w:rPr>
          <w:rFonts w:ascii="Times New Roman"/>
          <w:b w:val="false"/>
          <w:i w:val="false"/>
          <w:color w:val="000000"/>
          <w:sz w:val="28"/>
        </w:rPr>
        <w:t xml:space="preserve">     бiрiншi бөлiкте "сегіз жасқа" деген сөздер "он төрт жасқа" деген </w:t>
      </w:r>
    </w:p>
    <w:p>
      <w:pPr>
        <w:spacing w:after="0"/>
        <w:ind w:left="0"/>
        <w:jc w:val="both"/>
      </w:pPr>
      <w:r>
        <w:rPr>
          <w:rFonts w:ascii="Times New Roman"/>
          <w:b w:val="false"/>
          <w:i w:val="false"/>
          <w:color w:val="000000"/>
          <w:sz w:val="28"/>
        </w:rPr>
        <w:t>сөздермен ауыстырылсын;</w:t>
      </w:r>
    </w:p>
    <w:p>
      <w:pPr>
        <w:spacing w:after="0"/>
        <w:ind w:left="0"/>
        <w:jc w:val="both"/>
      </w:pPr>
      <w:r>
        <w:rPr>
          <w:rFonts w:ascii="Times New Roman"/>
          <w:b w:val="false"/>
          <w:i w:val="false"/>
          <w:color w:val="000000"/>
          <w:sz w:val="28"/>
        </w:rPr>
        <w:t xml:space="preserve">     үшiншi бөлiкте "сегiз жасқа" деген сөздер "он төрт жасқа" деген </w:t>
      </w:r>
    </w:p>
    <w:p>
      <w:pPr>
        <w:spacing w:after="0"/>
        <w:ind w:left="0"/>
        <w:jc w:val="both"/>
      </w:pPr>
      <w:r>
        <w:rPr>
          <w:rFonts w:ascii="Times New Roman"/>
          <w:b w:val="false"/>
          <w:i w:val="false"/>
          <w:color w:val="000000"/>
          <w:sz w:val="28"/>
        </w:rPr>
        <w:t>сөздермен ауыстырылсын;</w:t>
      </w:r>
    </w:p>
    <w:p>
      <w:pPr>
        <w:spacing w:after="0"/>
        <w:ind w:left="0"/>
        <w:jc w:val="both"/>
      </w:pPr>
      <w:r>
        <w:rPr>
          <w:rFonts w:ascii="Times New Roman"/>
          <w:b w:val="false"/>
          <w:i w:val="false"/>
          <w:color w:val="000000"/>
          <w:sz w:val="28"/>
        </w:rPr>
        <w:t>     13) 79-бапта:</w:t>
      </w:r>
    </w:p>
    <w:p>
      <w:pPr>
        <w:spacing w:after="0"/>
        <w:ind w:left="0"/>
        <w:jc w:val="both"/>
      </w:pPr>
      <w:r>
        <w:rPr>
          <w:rFonts w:ascii="Times New Roman"/>
          <w:b w:val="false"/>
          <w:i w:val="false"/>
          <w:color w:val="000000"/>
          <w:sz w:val="28"/>
        </w:rPr>
        <w:t>     бірiншi бөлiк мынадай мазмұндағы г-1) тармақшамен толықтырылсын:</w:t>
      </w:r>
    </w:p>
    <w:p>
      <w:pPr>
        <w:spacing w:after="0"/>
        <w:ind w:left="0"/>
        <w:jc w:val="both"/>
      </w:pPr>
      <w:r>
        <w:rPr>
          <w:rFonts w:ascii="Times New Roman"/>
          <w:b w:val="false"/>
          <w:i w:val="false"/>
          <w:color w:val="000000"/>
          <w:sz w:val="28"/>
        </w:rPr>
        <w:t>     "г-1) бостандығын шектеу;";</w:t>
      </w:r>
    </w:p>
    <w:p>
      <w:pPr>
        <w:spacing w:after="0"/>
        <w:ind w:left="0"/>
        <w:jc w:val="both"/>
      </w:pPr>
      <w:r>
        <w:rPr>
          <w:rFonts w:ascii="Times New Roman"/>
          <w:b w:val="false"/>
          <w:i w:val="false"/>
          <w:color w:val="000000"/>
          <w:sz w:val="28"/>
        </w:rPr>
        <w:t>     мынадай редакциядағы 5-1-бөлiкпен толықтырылсын:</w:t>
      </w:r>
    </w:p>
    <w:p>
      <w:pPr>
        <w:spacing w:after="0"/>
        <w:ind w:left="0"/>
        <w:jc w:val="both"/>
      </w:pPr>
      <w:r>
        <w:rPr>
          <w:rFonts w:ascii="Times New Roman"/>
          <w:b w:val="false"/>
          <w:i w:val="false"/>
          <w:color w:val="000000"/>
          <w:sz w:val="28"/>
        </w:rPr>
        <w:t xml:space="preserve">     "5-1. Кәмелетке толмағанға бас бостандығын шектеу бiр жылдан екi </w:t>
      </w:r>
    </w:p>
    <w:p>
      <w:pPr>
        <w:spacing w:after="0"/>
        <w:ind w:left="0"/>
        <w:jc w:val="both"/>
      </w:pPr>
      <w:r>
        <w:rPr>
          <w:rFonts w:ascii="Times New Roman"/>
          <w:b w:val="false"/>
          <w:i w:val="false"/>
          <w:color w:val="000000"/>
          <w:sz w:val="28"/>
        </w:rPr>
        <w:t>жылға дейiнгі мерзiмге тағайындалады.";</w:t>
      </w:r>
    </w:p>
    <w:p>
      <w:pPr>
        <w:spacing w:after="0"/>
        <w:ind w:left="0"/>
        <w:jc w:val="both"/>
      </w:pPr>
      <w:r>
        <w:rPr>
          <w:rFonts w:ascii="Times New Roman"/>
          <w:b w:val="false"/>
          <w:i w:val="false"/>
          <w:color w:val="000000"/>
          <w:sz w:val="28"/>
        </w:rPr>
        <w:t>     жетiншi және сегiзiншi бөлiктер мынадай редакцияда жазылсын: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"7. Кәмелетке толмағандарға бас бостандығынан айыру он жылдан аспайтын мерзiм, ал ауырлататын мән-жайларда кiсi өлтiру немесе олардың бiрi ауырлататын мән-жайларда кiсi өлтiру болатын қылмыстардың жиынтығы бойынша, - он екi жыл тағайындалуы мүмкiн. Он төрт жастан он сегіз жасқа дейiнгі бiрiншi рет онша ауыр емес қылмыс жасаған және он төрттен он алты жасқа дейiнгi ауырлығы орташа қылмыс жасаған адамдарға бас бостандығынан айыру тағайындалмайды. </w:t>
      </w:r>
      <w:r>
        <w:br/>
      </w:r>
      <w:r>
        <w:rPr>
          <w:rFonts w:ascii="Times New Roman"/>
          <w:b w:val="false"/>
          <w:i w:val="false"/>
          <w:color w:val="000000"/>
          <w:sz w:val="28"/>
        </w:rPr>
        <w:t xml:space="preserve">
      8. Кәмелетке толмай қылмыс жасаған сотталған адамдар бас бостандығынан айыруды: </w:t>
      </w:r>
      <w:r>
        <w:br/>
      </w:r>
      <w:r>
        <w:rPr>
          <w:rFonts w:ascii="Times New Roman"/>
          <w:b w:val="false"/>
          <w:i w:val="false"/>
          <w:color w:val="000000"/>
          <w:sz w:val="28"/>
        </w:rPr>
        <w:t xml:space="preserve">
      а) бас бостандығынан айыруға бiрiншi рет сотталған еркек жынысты кәмелетке толмағандар, сондай-ақ кәмелетке толғандар, бiрақ 20 жастан аспаған, сондай-ақ әйел жынысты кәмелетке толмағандар - жалпы режимдегi тәрбиелеу колонияларында; </w:t>
      </w:r>
      <w:r>
        <w:br/>
      </w:r>
      <w:r>
        <w:rPr>
          <w:rFonts w:ascii="Times New Roman"/>
          <w:b w:val="false"/>
          <w:i w:val="false"/>
          <w:color w:val="000000"/>
          <w:sz w:val="28"/>
        </w:rPr>
        <w:t xml:space="preserve">
      б) бұрын бас бостандығынан айыруды өтеген еркек жынысты кәмелетке толмағандар, сондай-ақ кәмелетке толғандар, бiрақ 20 жастан аспаған, - күшейтiлген режимдегі тәрбиелеу колонияларында; </w:t>
      </w:r>
      <w:r>
        <w:br/>
      </w:r>
      <w:r>
        <w:rPr>
          <w:rFonts w:ascii="Times New Roman"/>
          <w:b w:val="false"/>
          <w:i w:val="false"/>
          <w:color w:val="000000"/>
          <w:sz w:val="28"/>
        </w:rPr>
        <w:t xml:space="preserve">
      в) үкiм шығарылған кезде 20 жастан асқандар - жалпы режимдегi тәрбиелеу колонияларында өтейді."; </w:t>
      </w:r>
      <w:r>
        <w:br/>
      </w:r>
      <w:r>
        <w:rPr>
          <w:rFonts w:ascii="Times New Roman"/>
          <w:b w:val="false"/>
          <w:i w:val="false"/>
          <w:color w:val="000000"/>
          <w:sz w:val="28"/>
        </w:rPr>
        <w:t xml:space="preserve">
      14) мынадай мазмұндағы 107-1-баппен толықтырылсын: </w:t>
      </w:r>
      <w:r>
        <w:br/>
      </w:r>
      <w:r>
        <w:rPr>
          <w:rFonts w:ascii="Times New Roman"/>
          <w:b w:val="false"/>
          <w:i w:val="false"/>
          <w:color w:val="000000"/>
          <w:sz w:val="28"/>
        </w:rPr>
        <w:t xml:space="preserve">
      "107-1-бап. Азаптау </w:t>
      </w:r>
      <w:r>
        <w:br/>
      </w:r>
      <w:r>
        <w:rPr>
          <w:rFonts w:ascii="Times New Roman"/>
          <w:b w:val="false"/>
          <w:i w:val="false"/>
          <w:color w:val="000000"/>
          <w:sz w:val="28"/>
        </w:rPr>
        <w:t xml:space="preserve">
      1. Азапталушыдан немесе үшiншi тұлғадан мәлiметтер алу және мойындату мақсатымен қасақана тән зардабын және психикалық зардап шектiру - </w:t>
      </w:r>
      <w:r>
        <w:br/>
      </w:r>
      <w:r>
        <w:rPr>
          <w:rFonts w:ascii="Times New Roman"/>
          <w:b w:val="false"/>
          <w:i w:val="false"/>
          <w:color w:val="000000"/>
          <w:sz w:val="28"/>
        </w:rPr>
        <w:t xml:space="preserve">
      айлық есептiк көрсеткiштiң екi жүзден бес жүз дейiнгі мөлшерiнде немесе екi айдан бес айға дейiнгi кезеңде сотталған адамның жалақысы немесе өзге де табысы мөлшерiндегi айыппұлмен не бес жылға дейiнгі мерзiмге белгiлi бiр лауазымдарды атқару немесе белгілi бiр қызметпен айналысу құқығын айырумен не төрт айдан алты айға дейiнгi мерзiмге қамаумен не төрт жылға дейiнгі мерзiмге бостандығын шектеумен не осы мерзiмге бас бостандығынан айырумен жазаланады. </w:t>
      </w:r>
      <w:r>
        <w:br/>
      </w:r>
      <w:r>
        <w:rPr>
          <w:rFonts w:ascii="Times New Roman"/>
          <w:b w:val="false"/>
          <w:i w:val="false"/>
          <w:color w:val="000000"/>
          <w:sz w:val="28"/>
        </w:rPr>
        <w:t xml:space="preserve">
      2. Осы әрекет: </w:t>
      </w:r>
      <w:r>
        <w:br/>
      </w:r>
      <w:r>
        <w:rPr>
          <w:rFonts w:ascii="Times New Roman"/>
          <w:b w:val="false"/>
          <w:i w:val="false"/>
          <w:color w:val="000000"/>
          <w:sz w:val="28"/>
        </w:rPr>
        <w:t xml:space="preserve">
      а) лауазымды адам; </w:t>
      </w:r>
      <w:r>
        <w:br/>
      </w:r>
      <w:r>
        <w:rPr>
          <w:rFonts w:ascii="Times New Roman"/>
          <w:b w:val="false"/>
          <w:i w:val="false"/>
          <w:color w:val="000000"/>
          <w:sz w:val="28"/>
        </w:rPr>
        <w:t xml:space="preserve">
      б) адамдар тобы немесе алдын ала сөз байласқан адамдар тобы; </w:t>
      </w:r>
      <w:r>
        <w:br/>
      </w:r>
      <w:r>
        <w:rPr>
          <w:rFonts w:ascii="Times New Roman"/>
          <w:b w:val="false"/>
          <w:i w:val="false"/>
          <w:color w:val="000000"/>
          <w:sz w:val="28"/>
        </w:rPr>
        <w:t xml:space="preserve">
      в) бiрнеше рет; </w:t>
      </w:r>
      <w:r>
        <w:br/>
      </w:r>
      <w:r>
        <w:rPr>
          <w:rFonts w:ascii="Times New Roman"/>
          <w:b w:val="false"/>
          <w:i w:val="false"/>
          <w:color w:val="000000"/>
          <w:sz w:val="28"/>
        </w:rPr>
        <w:t xml:space="preserve">
      г) денсаулыққа зиян келтiруге арнайы икемделген заттарды қолданып немесе қолдану ниетiмен; </w:t>
      </w:r>
      <w:r>
        <w:br/>
      </w:r>
      <w:r>
        <w:rPr>
          <w:rFonts w:ascii="Times New Roman"/>
          <w:b w:val="false"/>
          <w:i w:val="false"/>
          <w:color w:val="000000"/>
          <w:sz w:val="28"/>
        </w:rPr>
        <w:t xml:space="preserve">
      д) денсаулыққа ауырлығы орташа зиян келтiрумен; </w:t>
      </w:r>
      <w:r>
        <w:br/>
      </w:r>
      <w:r>
        <w:rPr>
          <w:rFonts w:ascii="Times New Roman"/>
          <w:b w:val="false"/>
          <w:i w:val="false"/>
          <w:color w:val="000000"/>
          <w:sz w:val="28"/>
        </w:rPr>
        <w:t xml:space="preserve">
      е) әйелге немесе кәмелетке толмағанға қатысты жасаса, - </w:t>
      </w:r>
      <w:r>
        <w:br/>
      </w:r>
      <w:r>
        <w:rPr>
          <w:rFonts w:ascii="Times New Roman"/>
          <w:b w:val="false"/>
          <w:i w:val="false"/>
          <w:color w:val="000000"/>
          <w:sz w:val="28"/>
        </w:rPr>
        <w:t xml:space="preserve">
      осы мерзiмге белгілi бiр лауазымдарды атқарудан немесе белгiлi бiр қызметпен айналысу құқығынан айыра отырып, бес жылға дейiнгі мерзiмге бас бостандығынан айыруға жазаланады. </w:t>
      </w:r>
      <w:r>
        <w:br/>
      </w:r>
      <w:r>
        <w:rPr>
          <w:rFonts w:ascii="Times New Roman"/>
          <w:b w:val="false"/>
          <w:i w:val="false"/>
          <w:color w:val="000000"/>
          <w:sz w:val="28"/>
        </w:rPr>
        <w:t xml:space="preserve">
      3. Жәбiрленушiнiң денсаулығына ауыр зиян келтiруге немесе абайсызда оның өлiміне әкеп соққан осы әрекет - </w:t>
      </w:r>
      <w:r>
        <w:br/>
      </w:r>
      <w:r>
        <w:rPr>
          <w:rFonts w:ascii="Times New Roman"/>
          <w:b w:val="false"/>
          <w:i w:val="false"/>
          <w:color w:val="000000"/>
          <w:sz w:val="28"/>
        </w:rPr>
        <w:t xml:space="preserve">
      бес жылдан он жылға дейiнгi мерзiмге бас бостандығынан айыруға жазаланады."; </w:t>
      </w:r>
      <w:r>
        <w:br/>
      </w:r>
      <w:r>
        <w:rPr>
          <w:rFonts w:ascii="Times New Roman"/>
          <w:b w:val="false"/>
          <w:i w:val="false"/>
          <w:color w:val="000000"/>
          <w:sz w:val="28"/>
        </w:rPr>
        <w:t xml:space="preserve">
      15) 108-баптың бiрiншi бөлiгi "айыппұл салуға," деген сөздерден кейiн "немесе жүзден екi жүз сағатқа дейiнгi мерзiмге қоғамдық жұмыстарға тартуға" деген сөздермен толықтырылсын; </w:t>
      </w:r>
      <w:r>
        <w:br/>
      </w:r>
      <w:r>
        <w:rPr>
          <w:rFonts w:ascii="Times New Roman"/>
          <w:b w:val="false"/>
          <w:i w:val="false"/>
          <w:color w:val="000000"/>
          <w:sz w:val="28"/>
        </w:rPr>
        <w:t xml:space="preserve">
      16) 111-бапта: </w:t>
      </w:r>
      <w:r>
        <w:br/>
      </w:r>
      <w:r>
        <w:rPr>
          <w:rFonts w:ascii="Times New Roman"/>
          <w:b w:val="false"/>
          <w:i w:val="false"/>
          <w:color w:val="000000"/>
          <w:sz w:val="28"/>
        </w:rPr>
        <w:t xml:space="preserve">
      бiрiншi бөлiкте "не бiр жыл мерзiмге бас бостандығынан айыруға" деген сөздер алынып тасталсын; </w:t>
      </w:r>
      <w:r>
        <w:br/>
      </w:r>
      <w:r>
        <w:rPr>
          <w:rFonts w:ascii="Times New Roman"/>
          <w:b w:val="false"/>
          <w:i w:val="false"/>
          <w:color w:val="000000"/>
          <w:sz w:val="28"/>
        </w:rPr>
        <w:t xml:space="preserve">
      төртiншi бөлiкте: </w:t>
      </w:r>
      <w:r>
        <w:br/>
      </w:r>
      <w:r>
        <w:rPr>
          <w:rFonts w:ascii="Times New Roman"/>
          <w:b w:val="false"/>
          <w:i w:val="false"/>
          <w:color w:val="000000"/>
          <w:sz w:val="28"/>
        </w:rPr>
        <w:t xml:space="preserve">
      "кезiнде" деген сөздерден кейiн "елуден екi жүзге дейiнгi айлық есептiк көрсеткiш мөлшерiнде немесе бiр айдан екi айға дейiнгi кезеңдегi сотталған адамның жалақысы немесе өзге де табысы мөлшерiнде айыппұл салуға не жүзден екi жүз сағатқа дейiнгi мерзiмге қоғамдық жұмысқа қатыстыруға" деген сөздермен толықтырылсын; </w:t>
      </w:r>
      <w:r>
        <w:br/>
      </w:r>
      <w:r>
        <w:rPr>
          <w:rFonts w:ascii="Times New Roman"/>
          <w:b w:val="false"/>
          <w:i w:val="false"/>
          <w:color w:val="000000"/>
          <w:sz w:val="28"/>
        </w:rPr>
        <w:t xml:space="preserve">
      "не бiр жылға дейiнгi мерзiмге бас бостандығынан айыруға" деген сөздер алынып тасталсын; </w:t>
      </w:r>
      <w:r>
        <w:br/>
      </w:r>
      <w:r>
        <w:rPr>
          <w:rFonts w:ascii="Times New Roman"/>
          <w:b w:val="false"/>
          <w:i w:val="false"/>
          <w:color w:val="000000"/>
          <w:sz w:val="28"/>
        </w:rPr>
        <w:t xml:space="preserve">
      17) 112-бапта: </w:t>
      </w:r>
      <w:r>
        <w:br/>
      </w:r>
      <w:r>
        <w:rPr>
          <w:rFonts w:ascii="Times New Roman"/>
          <w:b w:val="false"/>
          <w:i w:val="false"/>
          <w:color w:val="000000"/>
          <w:sz w:val="28"/>
        </w:rPr>
        <w:t xml:space="preserve">
      "кезiнде" деген сөздер "елуден екi жүзге дейiнгi айлық есептiк көрсеткiшке мөлшерде айыппұлға немесе екi айдан бес айға дейiнгi кезеңдегi сотталған адамның жалақысы немесе өзге де табысы мөлшерiнде не жүзден екi жүз сағатқа дейiнгi мерзiмде қоғамдық жұмысқа қатыстыруға не" деген сөздермен толықтырылсын; </w:t>
      </w:r>
      <w:r>
        <w:br/>
      </w:r>
      <w:r>
        <w:rPr>
          <w:rFonts w:ascii="Times New Roman"/>
          <w:b w:val="false"/>
          <w:i w:val="false"/>
          <w:color w:val="000000"/>
          <w:sz w:val="28"/>
        </w:rPr>
        <w:t xml:space="preserve">
      "немесе дәл сол мерзiмге бас бостандығынан айыруға" деген сөздер алынып тасталсын; </w:t>
      </w:r>
      <w:r>
        <w:br/>
      </w:r>
      <w:r>
        <w:rPr>
          <w:rFonts w:ascii="Times New Roman"/>
          <w:b w:val="false"/>
          <w:i w:val="false"/>
          <w:color w:val="000000"/>
          <w:sz w:val="28"/>
        </w:rPr>
        <w:t xml:space="preserve">
      18) 114-баптың үшiншi бөлiгiнде: </w:t>
      </w:r>
      <w:r>
        <w:br/>
      </w:r>
      <w:r>
        <w:rPr>
          <w:rFonts w:ascii="Times New Roman"/>
          <w:b w:val="false"/>
          <w:i w:val="false"/>
          <w:color w:val="000000"/>
          <w:sz w:val="28"/>
        </w:rPr>
        <w:t xml:space="preserve">
      "әрекеттер" деген сөзден кейiн "елуден екi жүзге дейiнгi айлық есептік көрсеткiш мөлшерiнде айыппұлға немесе екi айдан бес айға дейiнгi кезеңдегі сотталған адамның жалақысы немесе өзге де табысының мөлшерiнде не" деген сөздермен толықтырылсын; </w:t>
      </w:r>
      <w:r>
        <w:br/>
      </w:r>
      <w:r>
        <w:rPr>
          <w:rFonts w:ascii="Times New Roman"/>
          <w:b w:val="false"/>
          <w:i w:val="false"/>
          <w:color w:val="000000"/>
          <w:sz w:val="28"/>
        </w:rPr>
        <w:t xml:space="preserve">
      "бiр жылға дейiнгi мерзiмге бас бостандығынан айыруға" деген сөздер алынып тасталсын; </w:t>
      </w:r>
      <w:r>
        <w:br/>
      </w:r>
      <w:r>
        <w:rPr>
          <w:rFonts w:ascii="Times New Roman"/>
          <w:b w:val="false"/>
          <w:i w:val="false"/>
          <w:color w:val="000000"/>
          <w:sz w:val="28"/>
        </w:rPr>
        <w:t xml:space="preserve">
      19) 115-баптың бiрiншi бөлiгiнде "не бiр жылға дейiнгi мерзiмге бас </w:t>
      </w:r>
    </w:p>
    <w:bookmarkStart w:name="z4"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бостандығынан айыруға" деген сөздер алынып тасталсын;</w:t>
      </w:r>
    </w:p>
    <w:p>
      <w:pPr>
        <w:spacing w:after="0"/>
        <w:ind w:left="0"/>
        <w:jc w:val="both"/>
      </w:pPr>
      <w:r>
        <w:rPr>
          <w:rFonts w:ascii="Times New Roman"/>
          <w:b w:val="false"/>
          <w:i w:val="false"/>
          <w:color w:val="000000"/>
          <w:sz w:val="28"/>
        </w:rPr>
        <w:t xml:space="preserve">     20) 116-баптың бiрiншi бөлiгiнде "бiр жылға дейiнгi мерзiмге бас </w:t>
      </w:r>
    </w:p>
    <w:p>
      <w:pPr>
        <w:spacing w:after="0"/>
        <w:ind w:left="0"/>
        <w:jc w:val="both"/>
      </w:pPr>
      <w:r>
        <w:rPr>
          <w:rFonts w:ascii="Times New Roman"/>
          <w:b w:val="false"/>
          <w:i w:val="false"/>
          <w:color w:val="000000"/>
          <w:sz w:val="28"/>
        </w:rPr>
        <w:t>бостандығынан айыруға" деген сөздер алынып тасталсын;</w:t>
      </w:r>
    </w:p>
    <w:p>
      <w:pPr>
        <w:spacing w:after="0"/>
        <w:ind w:left="0"/>
        <w:jc w:val="both"/>
      </w:pPr>
      <w:r>
        <w:rPr>
          <w:rFonts w:ascii="Times New Roman"/>
          <w:b w:val="false"/>
          <w:i w:val="false"/>
          <w:color w:val="000000"/>
          <w:sz w:val="28"/>
        </w:rPr>
        <w:t xml:space="preserve">     21) 123-бапта ", не екi жылға дейiнгi мерзiмге бостандығынан айыруға </w:t>
      </w:r>
    </w:p>
    <w:p>
      <w:pPr>
        <w:spacing w:after="0"/>
        <w:ind w:left="0"/>
        <w:jc w:val="both"/>
      </w:pPr>
      <w:r>
        <w:rPr>
          <w:rFonts w:ascii="Times New Roman"/>
          <w:b w:val="false"/>
          <w:i w:val="false"/>
          <w:color w:val="000000"/>
          <w:sz w:val="28"/>
        </w:rPr>
        <w:t>жазаланады." деген сөздер алынып тасталсын;</w:t>
      </w:r>
    </w:p>
    <w:p>
      <w:pPr>
        <w:spacing w:after="0"/>
        <w:ind w:left="0"/>
        <w:jc w:val="both"/>
      </w:pPr>
      <w:r>
        <w:rPr>
          <w:rFonts w:ascii="Times New Roman"/>
          <w:b w:val="false"/>
          <w:i w:val="false"/>
          <w:color w:val="000000"/>
          <w:sz w:val="28"/>
        </w:rPr>
        <w:t>     22) 137-бапта:</w:t>
      </w:r>
    </w:p>
    <w:p>
      <w:pPr>
        <w:spacing w:after="0"/>
        <w:ind w:left="0"/>
        <w:jc w:val="both"/>
      </w:pPr>
      <w:r>
        <w:rPr>
          <w:rFonts w:ascii="Times New Roman"/>
          <w:b w:val="false"/>
          <w:i w:val="false"/>
          <w:color w:val="000000"/>
          <w:sz w:val="28"/>
        </w:rPr>
        <w:t xml:space="preserve">     "айыппұл салуға" деген сөздерден кейiн "не жүзден екi жүз сағатқа </w:t>
      </w:r>
    </w:p>
    <w:p>
      <w:pPr>
        <w:spacing w:after="0"/>
        <w:ind w:left="0"/>
        <w:jc w:val="both"/>
      </w:pPr>
      <w:r>
        <w:rPr>
          <w:rFonts w:ascii="Times New Roman"/>
          <w:b w:val="false"/>
          <w:i w:val="false"/>
          <w:color w:val="000000"/>
          <w:sz w:val="28"/>
        </w:rPr>
        <w:t xml:space="preserve">дейiнгі мерзiмде қоғамдық жұмысқа қатыстыруға" деген сөздермен </w:t>
      </w:r>
    </w:p>
    <w:p>
      <w:pPr>
        <w:spacing w:after="0"/>
        <w:ind w:left="0"/>
        <w:jc w:val="both"/>
      </w:pPr>
      <w:r>
        <w:rPr>
          <w:rFonts w:ascii="Times New Roman"/>
          <w:b w:val="false"/>
          <w:i w:val="false"/>
          <w:color w:val="000000"/>
          <w:sz w:val="28"/>
        </w:rPr>
        <w:t>толықтырылсын;</w:t>
      </w:r>
    </w:p>
    <w:p>
      <w:pPr>
        <w:spacing w:after="0"/>
        <w:ind w:left="0"/>
        <w:jc w:val="both"/>
      </w:pPr>
      <w:r>
        <w:rPr>
          <w:rFonts w:ascii="Times New Roman"/>
          <w:b w:val="false"/>
          <w:i w:val="false"/>
          <w:color w:val="000000"/>
          <w:sz w:val="28"/>
        </w:rPr>
        <w:t xml:space="preserve">     "немесе онсыз нақ сол мерзiмге бас бостандығынан айыруға" деген </w:t>
      </w:r>
    </w:p>
    <w:p>
      <w:pPr>
        <w:spacing w:after="0"/>
        <w:ind w:left="0"/>
        <w:jc w:val="both"/>
      </w:pPr>
      <w:r>
        <w:rPr>
          <w:rFonts w:ascii="Times New Roman"/>
          <w:b w:val="false"/>
          <w:i w:val="false"/>
          <w:color w:val="000000"/>
          <w:sz w:val="28"/>
        </w:rPr>
        <w:t>сөздер алынып тасталсын;</w:t>
      </w:r>
    </w:p>
    <w:p>
      <w:pPr>
        <w:spacing w:after="0"/>
        <w:ind w:left="0"/>
        <w:jc w:val="both"/>
      </w:pPr>
      <w:r>
        <w:rPr>
          <w:rFonts w:ascii="Times New Roman"/>
          <w:b w:val="false"/>
          <w:i w:val="false"/>
          <w:color w:val="000000"/>
          <w:sz w:val="28"/>
        </w:rPr>
        <w:t>     23) 175-бапта:</w:t>
      </w:r>
    </w:p>
    <w:p>
      <w:pPr>
        <w:spacing w:after="0"/>
        <w:ind w:left="0"/>
        <w:jc w:val="both"/>
      </w:pPr>
      <w:r>
        <w:rPr>
          <w:rFonts w:ascii="Times New Roman"/>
          <w:b w:val="false"/>
          <w:i w:val="false"/>
          <w:color w:val="000000"/>
          <w:sz w:val="28"/>
        </w:rPr>
        <w:t>     екiншi бөлiкте "алты" деген сөз "бес" деген сөзбен ауыстырылсын;</w:t>
      </w:r>
    </w:p>
    <w:p>
      <w:pPr>
        <w:spacing w:after="0"/>
        <w:ind w:left="0"/>
        <w:jc w:val="both"/>
      </w:pPr>
      <w:r>
        <w:rPr>
          <w:rFonts w:ascii="Times New Roman"/>
          <w:b w:val="false"/>
          <w:i w:val="false"/>
          <w:color w:val="000000"/>
          <w:sz w:val="28"/>
        </w:rPr>
        <w:t>     үшiншi бөлiкте "в)" тармағы алынып тасталсын;</w:t>
      </w:r>
    </w:p>
    <w:p>
      <w:pPr>
        <w:spacing w:after="0"/>
        <w:ind w:left="0"/>
        <w:jc w:val="both"/>
      </w:pPr>
      <w:r>
        <w:rPr>
          <w:rFonts w:ascii="Times New Roman"/>
          <w:b w:val="false"/>
          <w:i w:val="false"/>
          <w:color w:val="000000"/>
          <w:sz w:val="28"/>
        </w:rPr>
        <w:t>     24) 176-бапта:</w:t>
      </w:r>
    </w:p>
    <w:p>
      <w:pPr>
        <w:spacing w:after="0"/>
        <w:ind w:left="0"/>
        <w:jc w:val="both"/>
      </w:pPr>
      <w:r>
        <w:rPr>
          <w:rFonts w:ascii="Times New Roman"/>
          <w:b w:val="false"/>
          <w:i w:val="false"/>
          <w:color w:val="000000"/>
          <w:sz w:val="28"/>
        </w:rPr>
        <w:t>     "алты" деген сөз "бес" деген сөзбен ауыстырылсын;</w:t>
      </w:r>
    </w:p>
    <w:p>
      <w:pPr>
        <w:spacing w:after="0"/>
        <w:ind w:left="0"/>
        <w:jc w:val="both"/>
      </w:pPr>
      <w:r>
        <w:rPr>
          <w:rFonts w:ascii="Times New Roman"/>
          <w:b w:val="false"/>
          <w:i w:val="false"/>
          <w:color w:val="000000"/>
          <w:sz w:val="28"/>
        </w:rPr>
        <w:t>     үшiншi бөлiктiң "в" тармағы алынып тасталсын;</w:t>
      </w:r>
    </w:p>
    <w:p>
      <w:pPr>
        <w:spacing w:after="0"/>
        <w:ind w:left="0"/>
        <w:jc w:val="both"/>
      </w:pPr>
      <w:r>
        <w:rPr>
          <w:rFonts w:ascii="Times New Roman"/>
          <w:b w:val="false"/>
          <w:i w:val="false"/>
          <w:color w:val="000000"/>
          <w:sz w:val="28"/>
        </w:rPr>
        <w:t>     25) 177-бапта:</w:t>
      </w:r>
    </w:p>
    <w:p>
      <w:pPr>
        <w:spacing w:after="0"/>
        <w:ind w:left="0"/>
        <w:jc w:val="both"/>
      </w:pPr>
      <w:r>
        <w:rPr>
          <w:rFonts w:ascii="Times New Roman"/>
          <w:b w:val="false"/>
          <w:i w:val="false"/>
          <w:color w:val="000000"/>
          <w:sz w:val="28"/>
        </w:rPr>
        <w:t>     "алты" деген сөз "бес" деген сөзбен ауыстырылсын;</w:t>
      </w:r>
    </w:p>
    <w:p>
      <w:pPr>
        <w:spacing w:after="0"/>
        <w:ind w:left="0"/>
        <w:jc w:val="both"/>
      </w:pPr>
      <w:r>
        <w:rPr>
          <w:rFonts w:ascii="Times New Roman"/>
          <w:b w:val="false"/>
          <w:i w:val="false"/>
          <w:color w:val="000000"/>
          <w:sz w:val="28"/>
        </w:rPr>
        <w:t>     үшіншi бөлiкте "в)" тармағы алынып тасталсын;</w:t>
      </w:r>
    </w:p>
    <w:p>
      <w:pPr>
        <w:spacing w:after="0"/>
        <w:ind w:left="0"/>
        <w:jc w:val="both"/>
      </w:pPr>
      <w:r>
        <w:rPr>
          <w:rFonts w:ascii="Times New Roman"/>
          <w:b w:val="false"/>
          <w:i w:val="false"/>
          <w:color w:val="000000"/>
          <w:sz w:val="28"/>
        </w:rPr>
        <w:t>     26) 178-баптың үшіншi бөлігінде "в)" тармағы алынып тасталсын;</w:t>
      </w:r>
    </w:p>
    <w:p>
      <w:pPr>
        <w:spacing w:after="0"/>
        <w:ind w:left="0"/>
        <w:jc w:val="both"/>
      </w:pPr>
      <w:r>
        <w:rPr>
          <w:rFonts w:ascii="Times New Roman"/>
          <w:b w:val="false"/>
          <w:i w:val="false"/>
          <w:color w:val="000000"/>
          <w:sz w:val="28"/>
        </w:rPr>
        <w:t>     27) 179-баптың үшiншi бөлiгiнде "г)" тармағы алынып тасталсын;</w:t>
      </w:r>
    </w:p>
    <w:p>
      <w:pPr>
        <w:spacing w:after="0"/>
        <w:ind w:left="0"/>
        <w:jc w:val="both"/>
      </w:pPr>
      <w:r>
        <w:rPr>
          <w:rFonts w:ascii="Times New Roman"/>
          <w:b w:val="false"/>
          <w:i w:val="false"/>
          <w:color w:val="000000"/>
          <w:sz w:val="28"/>
        </w:rPr>
        <w:t>     28) 181-баптың үшiншi бөлiгiнде "г)" тармағы алынып тасталсын;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29) 182-баптың бiрiншi бөлiгiнде "не екi жылға дейiнгi мерзiмге бас бостандығынан айыруға" деген сөздер алынып тасталсын; </w:t>
      </w:r>
      <w:r>
        <w:br/>
      </w:r>
      <w:r>
        <w:rPr>
          <w:rFonts w:ascii="Times New Roman"/>
          <w:b w:val="false"/>
          <w:i w:val="false"/>
          <w:color w:val="000000"/>
          <w:sz w:val="28"/>
        </w:rPr>
        <w:t xml:space="preserve">
      30) 183-бапта: </w:t>
      </w:r>
      <w:r>
        <w:br/>
      </w:r>
      <w:r>
        <w:rPr>
          <w:rFonts w:ascii="Times New Roman"/>
          <w:b w:val="false"/>
          <w:i w:val="false"/>
          <w:color w:val="000000"/>
          <w:sz w:val="28"/>
        </w:rPr>
        <w:t xml:space="preserve">
      бiрiншi бөлiкте "не екi жылға дейiнгi мерзiмге бас бостандығынан айыруға" деген сөздер алынып тасталсын; </w:t>
      </w:r>
      <w:r>
        <w:br/>
      </w:r>
      <w:r>
        <w:rPr>
          <w:rFonts w:ascii="Times New Roman"/>
          <w:b w:val="false"/>
          <w:i w:val="false"/>
          <w:color w:val="000000"/>
          <w:sz w:val="28"/>
        </w:rPr>
        <w:t xml:space="preserve">
      "алты" деген сөз "бес" деген сөзбен ауыстырылсын; </w:t>
      </w:r>
      <w:r>
        <w:br/>
      </w:r>
      <w:r>
        <w:rPr>
          <w:rFonts w:ascii="Times New Roman"/>
          <w:b w:val="false"/>
          <w:i w:val="false"/>
          <w:color w:val="000000"/>
          <w:sz w:val="28"/>
        </w:rPr>
        <w:t xml:space="preserve">
      31) 184-баптың бiрiншi бөлiгіндегi "бас бостандығынан айыруға" деген сөздер "бас бостандығын шектеуге" деген сөздермен ауыстырылсын; </w:t>
      </w:r>
      <w:r>
        <w:br/>
      </w:r>
      <w:r>
        <w:rPr>
          <w:rFonts w:ascii="Times New Roman"/>
          <w:b w:val="false"/>
          <w:i w:val="false"/>
          <w:color w:val="000000"/>
          <w:sz w:val="28"/>
        </w:rPr>
        <w:t xml:space="preserve">
      32) 185-бапта: </w:t>
      </w:r>
      <w:r>
        <w:br/>
      </w:r>
      <w:r>
        <w:rPr>
          <w:rFonts w:ascii="Times New Roman"/>
          <w:b w:val="false"/>
          <w:i w:val="false"/>
          <w:color w:val="000000"/>
          <w:sz w:val="28"/>
        </w:rPr>
        <w:t xml:space="preserve">
      бiрiншi бөлiк "(айдап кету)" деген сөздерден кейiн "бес жүзден екi мыңға дейiнгі айлық есептiк көрсеткiш мөлшерiндегi немесе үш айға дейiнгі кезеңдегі сотталған адамның жалақысы немесе өзге де табысы мөлшерiндегi айыппұлға немесе" деген сөздермен толықтырылсын; </w:t>
      </w:r>
      <w:r>
        <w:br/>
      </w:r>
      <w:r>
        <w:rPr>
          <w:rFonts w:ascii="Times New Roman"/>
          <w:b w:val="false"/>
          <w:i w:val="false"/>
          <w:color w:val="000000"/>
          <w:sz w:val="28"/>
        </w:rPr>
        <w:t xml:space="preserve">
      екiншi бөлiкте "алты" деген сөз "бес" деген сөзбен ауыстырылсын; </w:t>
      </w:r>
      <w:r>
        <w:br/>
      </w:r>
      <w:r>
        <w:rPr>
          <w:rFonts w:ascii="Times New Roman"/>
          <w:b w:val="false"/>
          <w:i w:val="false"/>
          <w:color w:val="000000"/>
          <w:sz w:val="28"/>
        </w:rPr>
        <w:t xml:space="preserve">
      33) 188-баптың бiрiншi бөлiгiнде "екi айға" деген сөздерден кейiн "немесе жүзден екi жүзге дейiнгі сағатқа дейiнгі мерзiмде қоғамдық жұмысқа қатыстыруға" деген сөздермен толықтырылсын; </w:t>
      </w:r>
      <w:r>
        <w:br/>
      </w:r>
      <w:r>
        <w:rPr>
          <w:rFonts w:ascii="Times New Roman"/>
          <w:b w:val="false"/>
          <w:i w:val="false"/>
          <w:color w:val="000000"/>
          <w:sz w:val="28"/>
        </w:rPr>
        <w:t xml:space="preserve">
      34) 190-баптың бiрiншi бөлiгiндегi "сақтау және өткiзу" деген сөздер "сақтау не өткiзу" деген сөздермен ауыстырылсын; </w:t>
      </w:r>
      <w:r>
        <w:br/>
      </w:r>
      <w:r>
        <w:rPr>
          <w:rFonts w:ascii="Times New Roman"/>
          <w:b w:val="false"/>
          <w:i w:val="false"/>
          <w:color w:val="000000"/>
          <w:sz w:val="28"/>
        </w:rPr>
        <w:t xml:space="preserve">
      35) 223-баптың ескертуiнде "алтыдан бiр" деген сөздер "үштен бiр" деген сөздермен ауыстырылсын; </w:t>
      </w:r>
      <w:r>
        <w:br/>
      </w:r>
      <w:r>
        <w:rPr>
          <w:rFonts w:ascii="Times New Roman"/>
          <w:b w:val="false"/>
          <w:i w:val="false"/>
          <w:color w:val="000000"/>
          <w:sz w:val="28"/>
        </w:rPr>
        <w:t xml:space="preserve">
      36) 236-баптың екiншi бөлiгiнде "бес" деген сөз "үш" деген сөзбен ауыстырылсын; </w:t>
      </w:r>
      <w:r>
        <w:br/>
      </w:r>
      <w:r>
        <w:rPr>
          <w:rFonts w:ascii="Times New Roman"/>
          <w:b w:val="false"/>
          <w:i w:val="false"/>
          <w:color w:val="000000"/>
          <w:sz w:val="28"/>
        </w:rPr>
        <w:t xml:space="preserve">
      37) 248-баптың үшiншi бөлiгiнде "в)" тармағы алынып тасталсын; </w:t>
      </w:r>
      <w:r>
        <w:br/>
      </w:r>
      <w:r>
        <w:rPr>
          <w:rFonts w:ascii="Times New Roman"/>
          <w:b w:val="false"/>
          <w:i w:val="false"/>
          <w:color w:val="000000"/>
          <w:sz w:val="28"/>
        </w:rPr>
        <w:t xml:space="preserve">
      38) 252-баптың төртiншi бөлiгi "заңсыз жасау -" деген сөздерден кейiн "екi жүзден бес жүз айлық есептiк көрсеткiшке дейiнгi немесе жалақысының немесе сотталушының төрт айға дейiнгi кезең iшiндегi өзге де кiрiсiнiң мөлшерiнде айыппұл салуға не" деген сөздермен толықтырылсын; </w:t>
      </w:r>
      <w:r>
        <w:br/>
      </w:r>
      <w:r>
        <w:rPr>
          <w:rFonts w:ascii="Times New Roman"/>
          <w:b w:val="false"/>
          <w:i w:val="false"/>
          <w:color w:val="000000"/>
          <w:sz w:val="28"/>
        </w:rPr>
        <w:t xml:space="preserve">
      39) 253-бапта ", не бiр жылға дейiнгі мерзiмге бас бостандығынан айыруға" деген сөздер алынып тасталсын; </w:t>
      </w:r>
      <w:r>
        <w:br/>
      </w:r>
      <w:r>
        <w:rPr>
          <w:rFonts w:ascii="Times New Roman"/>
          <w:b w:val="false"/>
          <w:i w:val="false"/>
          <w:color w:val="000000"/>
          <w:sz w:val="28"/>
        </w:rPr>
        <w:t xml:space="preserve">
      40) 255-баптың төртiншi бөлiгінде "в)" тармағы алынып тасталсын; </w:t>
      </w:r>
      <w:r>
        <w:br/>
      </w:r>
      <w:r>
        <w:rPr>
          <w:rFonts w:ascii="Times New Roman"/>
          <w:b w:val="false"/>
          <w:i w:val="false"/>
          <w:color w:val="000000"/>
          <w:sz w:val="28"/>
        </w:rPr>
        <w:t xml:space="preserve">
      41) 257-бапта: </w:t>
      </w:r>
      <w:r>
        <w:br/>
      </w:r>
      <w:r>
        <w:rPr>
          <w:rFonts w:ascii="Times New Roman"/>
          <w:b w:val="false"/>
          <w:i w:val="false"/>
          <w:color w:val="000000"/>
          <w:sz w:val="28"/>
        </w:rPr>
        <w:t xml:space="preserve">
      бiрiншi бөлiк "тым өрескел бұзушылық -" деген сөздерден кейiн "екi жүзден бес жүз айлық есептiк көрсеткiшке дейiнгi немесе жалақысының немесе сотталушының төрт айға дейiнгi кезең iшiндегі өзге де кiрiсiнiң мөлшерiнде айыппұл салуға не" деген сөздермен толықтырылсын; </w:t>
      </w:r>
      <w:r>
        <w:br/>
      </w:r>
      <w:r>
        <w:rPr>
          <w:rFonts w:ascii="Times New Roman"/>
          <w:b w:val="false"/>
          <w:i w:val="false"/>
          <w:color w:val="000000"/>
          <w:sz w:val="28"/>
        </w:rPr>
        <w:t xml:space="preserve">
      "үш жылға" деген сөздер "екi жылға" деген сөздермен ауыстырылсын; </w:t>
      </w:r>
      <w:r>
        <w:br/>
      </w:r>
      <w:r>
        <w:rPr>
          <w:rFonts w:ascii="Times New Roman"/>
          <w:b w:val="false"/>
          <w:i w:val="false"/>
          <w:color w:val="000000"/>
          <w:sz w:val="28"/>
        </w:rPr>
        <w:t xml:space="preserve">
      42) 265-бапта: </w:t>
      </w:r>
      <w:r>
        <w:br/>
      </w:r>
      <w:r>
        <w:rPr>
          <w:rFonts w:ascii="Times New Roman"/>
          <w:b w:val="false"/>
          <w:i w:val="false"/>
          <w:color w:val="000000"/>
          <w:sz w:val="28"/>
        </w:rPr>
        <w:t xml:space="preserve">
      баптың атауында "жүйкеге әсер ететiн" деген сөздер "психотроптық заттар мен осыған ұқсас заттарды," деген сөздермен ауыстырылсын; </w:t>
      </w:r>
      <w:r>
        <w:br/>
      </w:r>
      <w:r>
        <w:rPr>
          <w:rFonts w:ascii="Times New Roman"/>
          <w:b w:val="false"/>
          <w:i w:val="false"/>
          <w:color w:val="000000"/>
          <w:sz w:val="28"/>
        </w:rPr>
        <w:t xml:space="preserve">
      "жүйкеге әсер ететiн" деген сөздер "психотроптық заттар мен осыған ұқсас заттар" деген сөздермен ауыстырылсын; </w:t>
      </w:r>
      <w:r>
        <w:br/>
      </w:r>
      <w:r>
        <w:rPr>
          <w:rFonts w:ascii="Times New Roman"/>
          <w:b w:val="false"/>
          <w:i w:val="false"/>
          <w:color w:val="000000"/>
          <w:sz w:val="28"/>
        </w:rPr>
        <w:t xml:space="preserve">
      43) 272-баптың бiрiншi бөлiгі "үй-жай беру -" деген сөздерден кейiн "екi жүзден бес жүз айлық есептiк көрсеткiшке дейiнгi немесе жалақысының немесе сотталушының төрт айға дейiнгi кезең iшiндегі өзге де кiрiсiнiң мөлшерiнде айыппұл салуға не" деген сөздермен толықтырылсын"; </w:t>
      </w:r>
      <w:r>
        <w:br/>
      </w:r>
      <w:r>
        <w:rPr>
          <w:rFonts w:ascii="Times New Roman"/>
          <w:b w:val="false"/>
          <w:i w:val="false"/>
          <w:color w:val="000000"/>
          <w:sz w:val="28"/>
        </w:rPr>
        <w:t xml:space="preserve">
      44) 273-бапта "үш" деген сөз "екi" деген сөзбен ауыстырылсын; </w:t>
      </w:r>
      <w:r>
        <w:br/>
      </w:r>
      <w:r>
        <w:rPr>
          <w:rFonts w:ascii="Times New Roman"/>
          <w:b w:val="false"/>
          <w:i w:val="false"/>
          <w:color w:val="000000"/>
          <w:sz w:val="28"/>
        </w:rPr>
        <w:t xml:space="preserve">
      45) 378-баптың бiрiншi бөлiгiнде "не екi жылға дейiнгi мерзiмге бас бостандығынан айыруға" деген сөздер алынып тасталсын. </w:t>
      </w:r>
      <w:r>
        <w:br/>
      </w:r>
      <w:r>
        <w:rPr>
          <w:rFonts w:ascii="Times New Roman"/>
          <w:b w:val="false"/>
          <w:i w:val="false"/>
          <w:color w:val="000000"/>
          <w:sz w:val="28"/>
        </w:rPr>
        <w:t>
      2. Қазақстан Республикасының 1997 жылғы 13 желтоқсандағы Қылмыстық-iс жүргізу </w:t>
      </w:r>
      <w:r>
        <w:rPr>
          <w:rFonts w:ascii="Times New Roman"/>
          <w:b w:val="false"/>
          <w:i w:val="false"/>
          <w:color w:val="000000"/>
          <w:sz w:val="28"/>
        </w:rPr>
        <w:t xml:space="preserve">Z970206_ </w:t>
      </w:r>
      <w:r>
        <w:rPr>
          <w:rFonts w:ascii="Times New Roman"/>
          <w:b w:val="false"/>
          <w:i w:val="false"/>
          <w:color w:val="000000"/>
          <w:sz w:val="28"/>
        </w:rPr>
        <w:t>кодексіне (Қазақстан Республикасы Парламентiнiң Жаршысы, 1997 ж., N 23, 335-құжат; 1998 ж., N 23, 416-құжат; 2000 ж., N 3-4, 66-құжат; N 6, 141-құжат; 2001 ж., N 8, 53-құжат; N 15-16, 239-құжат; N 17-18, 245-құжат; N 21-22, 281-құжат; 2002 жылғы 26 ақпанда "Егемен Қазақстан" және 2002 жылғы 28 ақпанда "Казахстанская правда" газеттерiнде жарияланған "Қазақстан Республикасының кейбiр заң актiлерiне заңсыз көшi-қон мәселелерi бойынша өзгерiстер мен толықтырулар енгiзу туралы" 2002 жылғы 22 ақпандағы Қазақстан Республикасының </w:t>
      </w:r>
      <w:r>
        <w:rPr>
          <w:rFonts w:ascii="Times New Roman"/>
          <w:b w:val="false"/>
          <w:i w:val="false"/>
          <w:color w:val="000000"/>
          <w:sz w:val="28"/>
        </w:rPr>
        <w:t xml:space="preserve">Z020296_ </w:t>
      </w:r>
      <w:r>
        <w:rPr>
          <w:rFonts w:ascii="Times New Roman"/>
          <w:b w:val="false"/>
          <w:i w:val="false"/>
          <w:color w:val="000000"/>
          <w:sz w:val="28"/>
        </w:rPr>
        <w:t xml:space="preserve">Заңы): </w:t>
      </w:r>
      <w:r>
        <w:br/>
      </w:r>
      <w:r>
        <w:rPr>
          <w:rFonts w:ascii="Times New Roman"/>
          <w:b w:val="false"/>
          <w:i w:val="false"/>
          <w:color w:val="000000"/>
          <w:sz w:val="28"/>
        </w:rPr>
        <w:t xml:space="preserve">
      1) 83-баптың үшіншi бөлiгі "аудармашының тегiн көмегін пайдалануға;" деген сөздерден кейiн "аудармашыға қарсылық бiлдiруге;" деген сөздермен толықтырылсын"; </w:t>
      </w:r>
      <w:r>
        <w:br/>
      </w:r>
      <w:r>
        <w:rPr>
          <w:rFonts w:ascii="Times New Roman"/>
          <w:b w:val="false"/>
          <w:i w:val="false"/>
          <w:color w:val="000000"/>
          <w:sz w:val="28"/>
        </w:rPr>
        <w:t xml:space="preserve">
      2) 84-баптың екiншi бөлiгi "қылмыстық процесті жүргізушi органның iс-әрекетiне шағым жасауға;" деген сөздерден кейiн "аудармашыға қарсылық бiлдiруге;" деген сөздермен толықтырылсын"; </w:t>
      </w:r>
      <w:r>
        <w:br/>
      </w:r>
      <w:r>
        <w:rPr>
          <w:rFonts w:ascii="Times New Roman"/>
          <w:b w:val="false"/>
          <w:i w:val="false"/>
          <w:color w:val="000000"/>
          <w:sz w:val="28"/>
        </w:rPr>
        <w:t xml:space="preserve">
      3) 116-баптың бiрiншi бөлiгінiң 1) тармағы "күш қолдану" деген сөздiң алдынан "азаптау не өзге де" деген сөздермен толықтырылсын; </w:t>
      </w:r>
      <w:r>
        <w:br/>
      </w:r>
      <w:r>
        <w:rPr>
          <w:rFonts w:ascii="Times New Roman"/>
          <w:b w:val="false"/>
          <w:i w:val="false"/>
          <w:color w:val="000000"/>
          <w:sz w:val="28"/>
        </w:rPr>
        <w:t xml:space="preserve">
      4) 121-бапта: </w:t>
      </w:r>
      <w:r>
        <w:br/>
      </w:r>
      <w:r>
        <w:rPr>
          <w:rFonts w:ascii="Times New Roman"/>
          <w:b w:val="false"/>
          <w:i w:val="false"/>
          <w:color w:val="000000"/>
          <w:sz w:val="28"/>
        </w:rPr>
        <w:t xml:space="preserve">
      екiншi бөлiк "күшiне енгенге дейiн" деген сөздерден кейiн "осы Кодекстiң 223-бабының 4-бөлігінде көзделген жағдайларды қоспағанда," деген сөздермен толықтырылсын; </w:t>
      </w:r>
      <w:r>
        <w:br/>
      </w:r>
      <w:r>
        <w:rPr>
          <w:rFonts w:ascii="Times New Roman"/>
          <w:b w:val="false"/>
          <w:i w:val="false"/>
          <w:color w:val="000000"/>
          <w:sz w:val="28"/>
        </w:rPr>
        <w:t xml:space="preserve">
      үшiншi бөлiктiң 4) тармақшасында "өзге де құндылықтар" деген сөздерден кейiн ", сондай-ақ заңсыз кәсiпкерлiк және контрабанда заттары" деген сөздермен толықтырылсын; </w:t>
      </w:r>
      <w:r>
        <w:br/>
      </w:r>
      <w:r>
        <w:rPr>
          <w:rFonts w:ascii="Times New Roman"/>
          <w:b w:val="false"/>
          <w:i w:val="false"/>
          <w:color w:val="000000"/>
          <w:sz w:val="28"/>
        </w:rPr>
        <w:t xml:space="preserve">
      5) 160-баптың бiрiншi бөлiгінде "заңмен екi жылдан артық мерзiмге бас бостандығынан айыру түрiндегi жаза көзделген қылмыс жасалғандығына" деген сөздер "заңмен екі жылдан артық мерзiмге бас бостандығынан айыру түрiндегi жаза көзделген қасақана қылмыс жасалғандығына және заңмен үш жылдан артық мерзiмге бас бостандығынан айыру түрiндегi жаза көзделген абайсыз қылмыс жасалғандығына" деген сөздермен ауыстырылсын; </w:t>
      </w:r>
      <w:r>
        <w:br/>
      </w:r>
      <w:r>
        <w:rPr>
          <w:rFonts w:ascii="Times New Roman"/>
          <w:b w:val="false"/>
          <w:i w:val="false"/>
          <w:color w:val="000000"/>
          <w:sz w:val="28"/>
        </w:rPr>
        <w:t xml:space="preserve">
      6) 160-баптың бiрiншi сөйлемi мынадай редакцияда жазылсын: </w:t>
      </w:r>
      <w:r>
        <w:br/>
      </w:r>
      <w:r>
        <w:rPr>
          <w:rFonts w:ascii="Times New Roman"/>
          <w:b w:val="false"/>
          <w:i w:val="false"/>
          <w:color w:val="000000"/>
          <w:sz w:val="28"/>
        </w:rPr>
        <w:t xml:space="preserve">
      "Осы Кодекстiң 75, 82, 84, 85, 86, 145, 147-баптарында көзделген жағдайларда iс жүргізу мiндеттерiн орындамағаны және сот отырысында тәртiптi бұзғаны үшін жәбiрленушiден, куәдан, маманнан, аудармашыдан және өзге де адамдардан ақша өндiрiлiп алынуы мүмкiн."; </w:t>
      </w:r>
      <w:r>
        <w:br/>
      </w:r>
      <w:r>
        <w:rPr>
          <w:rFonts w:ascii="Times New Roman"/>
          <w:b w:val="false"/>
          <w:i w:val="false"/>
          <w:color w:val="000000"/>
          <w:sz w:val="28"/>
        </w:rPr>
        <w:t xml:space="preserve">
      7) 192-бапта: </w:t>
      </w:r>
      <w:r>
        <w:br/>
      </w:r>
      <w:r>
        <w:rPr>
          <w:rFonts w:ascii="Times New Roman"/>
          <w:b w:val="false"/>
          <w:i w:val="false"/>
          <w:color w:val="000000"/>
          <w:sz w:val="28"/>
        </w:rPr>
        <w:t xml:space="preserve">
      екiншi бөлiкте "175-бабында" деген сөздерден кейiнгi "(екiншi және үшiншi бөлiктерiнде)" деген сөздер "(үшiншi бөлiгiнде)" деген сөздермен ауыстырылсын; </w:t>
      </w:r>
      <w:r>
        <w:br/>
      </w:r>
      <w:r>
        <w:rPr>
          <w:rFonts w:ascii="Times New Roman"/>
          <w:b w:val="false"/>
          <w:i w:val="false"/>
          <w:color w:val="000000"/>
          <w:sz w:val="28"/>
        </w:rPr>
        <w:t xml:space="preserve">
      4-1-бөлiк "107-1-бабында," деген сөздермен толықтырылсын; </w:t>
      </w:r>
      <w:r>
        <w:br/>
      </w:r>
      <w:r>
        <w:rPr>
          <w:rFonts w:ascii="Times New Roman"/>
          <w:b w:val="false"/>
          <w:i w:val="false"/>
          <w:color w:val="000000"/>
          <w:sz w:val="28"/>
        </w:rPr>
        <w:t xml:space="preserve">
      8) 223-баптың төртiншi бөлiгi мынадай мазмұндағы сөйлеммен толықтырылсын: </w:t>
      </w:r>
      <w:r>
        <w:br/>
      </w:r>
      <w:r>
        <w:rPr>
          <w:rFonts w:ascii="Times New Roman"/>
          <w:b w:val="false"/>
          <w:i w:val="false"/>
          <w:color w:val="000000"/>
          <w:sz w:val="28"/>
        </w:rPr>
        <w:t xml:space="preserve">
      "Жедел-iздестіру іс-шараларын жүргізу үшiн пайдаланылған және қылмыстық iс бойынша заттай айғақ болып табылатын ақша қаражаттары қылмыстық қуғындау органына фотографиялық немесе бейнетүсiру құралдарымен түсірілген құралдарымен алынып қойылған ақша купюраларын қарау хаттамасы iсiне бiрге тiркей отырып қайтарылуға жатады."; </w:t>
      </w:r>
      <w:r>
        <w:br/>
      </w:r>
      <w:r>
        <w:rPr>
          <w:rFonts w:ascii="Times New Roman"/>
          <w:b w:val="false"/>
          <w:i w:val="false"/>
          <w:color w:val="000000"/>
          <w:sz w:val="28"/>
        </w:rPr>
        <w:t xml:space="preserve">
      9) 285-баптың екiншi бөлiгінде "175-бабында" деген сөздерден кейiнгi "(бiрiншi бөлiгінде)" деген сөздер "(бiрiншi және екiншi бөлiктерiнде)" деген сөздермен ауыстырылсын; </w:t>
      </w:r>
      <w:r>
        <w:br/>
      </w:r>
      <w:r>
        <w:rPr>
          <w:rFonts w:ascii="Times New Roman"/>
          <w:b w:val="false"/>
          <w:i w:val="false"/>
          <w:color w:val="000000"/>
          <w:sz w:val="28"/>
        </w:rPr>
        <w:t xml:space="preserve">
      10) 421-бапта: </w:t>
      </w:r>
      <w:r>
        <w:br/>
      </w:r>
      <w:r>
        <w:rPr>
          <w:rFonts w:ascii="Times New Roman"/>
          <w:b w:val="false"/>
          <w:i w:val="false"/>
          <w:color w:val="000000"/>
          <w:sz w:val="28"/>
        </w:rPr>
        <w:t xml:space="preserve">
      бiрiншi бөлiк "құқылы." деген сөздiң алдынан мынадай мазмұндағы 9) тармақпен толықтырылсын: </w:t>
      </w:r>
      <w:r>
        <w:br/>
      </w:r>
      <w:r>
        <w:rPr>
          <w:rFonts w:ascii="Times New Roman"/>
          <w:b w:val="false"/>
          <w:i w:val="false"/>
          <w:color w:val="000000"/>
          <w:sz w:val="28"/>
        </w:rPr>
        <w:t xml:space="preserve">
      "9) егер, сот үкімімен тағайындалған жаза тым жұмсақ болып танылса, жаза көлемiн ұлғайтуға немесе неғұрлым қатаң жаза тағайындауға" екiншi бөлiкте "3)-8)" деген сандар "3)-9)" деген сандармен ауыстырылсын. </w:t>
      </w:r>
      <w:r>
        <w:br/>
      </w:r>
      <w:r>
        <w:rPr>
          <w:rFonts w:ascii="Times New Roman"/>
          <w:b w:val="false"/>
          <w:i w:val="false"/>
          <w:color w:val="000000"/>
          <w:sz w:val="28"/>
        </w:rPr>
        <w:t>
      3. Қазақстан Республикасының 1997 жылғы 13 желтоқсандағы Қылмыстық-атқару </w:t>
      </w:r>
      <w:r>
        <w:rPr>
          <w:rFonts w:ascii="Times New Roman"/>
          <w:b w:val="false"/>
          <w:i w:val="false"/>
          <w:color w:val="000000"/>
          <w:sz w:val="28"/>
        </w:rPr>
        <w:t xml:space="preserve">Z970208_ </w:t>
      </w:r>
      <w:r>
        <w:rPr>
          <w:rFonts w:ascii="Times New Roman"/>
          <w:b w:val="false"/>
          <w:i w:val="false"/>
          <w:color w:val="000000"/>
          <w:sz w:val="28"/>
        </w:rPr>
        <w:t xml:space="preserve">кодексiне (Қазақстан Республикасы Парламентiнiң Жаршысы, 1997 ж., N 24, 337-құжат; 2000 ж., N 6, 141-құжат; N 8, 189-құжат; N 18, 339-құжат; 2001 ж., N 8, 53-құжат; N 17-18, 245-құжат; N 24, 339-құжат): </w:t>
      </w:r>
      <w:r>
        <w:br/>
      </w:r>
      <w:r>
        <w:rPr>
          <w:rFonts w:ascii="Times New Roman"/>
          <w:b w:val="false"/>
          <w:i w:val="false"/>
          <w:color w:val="000000"/>
          <w:sz w:val="28"/>
        </w:rPr>
        <w:t xml:space="preserve">
      1) 33-баптың екiншi бөлiгі мынадай редакцияда жазылсын: </w:t>
      </w:r>
      <w:r>
        <w:br/>
      </w:r>
      <w:r>
        <w:rPr>
          <w:rFonts w:ascii="Times New Roman"/>
          <w:b w:val="false"/>
          <w:i w:val="false"/>
          <w:color w:val="000000"/>
          <w:sz w:val="28"/>
        </w:rPr>
        <w:t xml:space="preserve">
      "2. Қоғамдық жұмыстарға тарту түрiндегі жазаға сотталғандардың еңбегін ұйымдардың пайдалануы өтеусiз негiзде жүзеге асырылады. Сотталғандардың орындаған жұмысының көлемi мен құны ұйымда қолданылып жүрген бағалау бойынша бөлек есептеледi және тиiстi бюджетке аударылады."; </w:t>
      </w:r>
      <w:r>
        <w:br/>
      </w:r>
      <w:r>
        <w:rPr>
          <w:rFonts w:ascii="Times New Roman"/>
          <w:b w:val="false"/>
          <w:i w:val="false"/>
          <w:color w:val="000000"/>
          <w:sz w:val="28"/>
        </w:rPr>
        <w:t xml:space="preserve">
      2) 8-тарау мынадай редакцияда жазылсын: </w:t>
      </w:r>
      <w:r>
        <w:br/>
      </w:r>
      <w:r>
        <w:rPr>
          <w:rFonts w:ascii="Times New Roman"/>
          <w:b w:val="false"/>
          <w:i w:val="false"/>
          <w:color w:val="000000"/>
          <w:sz w:val="28"/>
        </w:rPr>
        <w:t xml:space="preserve">
      "Бостандықты шектеу түрiндегi жазалауды орындау тәртібi мен шарттары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43-бап. Бас бостандығын шектеу түрiндегi жазаны өтеу орындары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Бас бостандығын шектеуге сотталған адамдар жазаны тұрғылықты жерi бойынша қылмыстық-атқару инспекцияларының оларды қадағалауды жүзеге асыру жағдайында өтейдi. </w:t>
      </w:r>
      <w:r>
        <w:br/>
      </w:r>
      <w:r>
        <w:rPr>
          <w:rFonts w:ascii="Times New Roman"/>
          <w:b w:val="false"/>
          <w:i w:val="false"/>
          <w:color w:val="000000"/>
          <w:sz w:val="28"/>
        </w:rPr>
        <w:t xml:space="preserve">
      2. Жергілiктi атқарушы органдар қылмыстық-атқару инспекцияларына бас бостандығын шектеуге сотталған адамдардың еңбек пен тұрмыстық жайластырылуына жәрдемдесуге мiндеттi.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44-бап. Сотталғандарды жазасын өтеу орнына жiберу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Бас бостандығынан айырудың өтелмеген бөлiгi бас бостандығын шектеу түрiндегі жазаға ауыстырылған сотталғандар қамаудан босатылады және тұрақты мекен-жайына мемлекет есебiнен өздерi барады. </w:t>
      </w:r>
      <w:r>
        <w:br/>
      </w:r>
      <w:r>
        <w:rPr>
          <w:rFonts w:ascii="Times New Roman"/>
          <w:b w:val="false"/>
          <w:i w:val="false"/>
          <w:color w:val="000000"/>
          <w:sz w:val="28"/>
        </w:rPr>
        <w:t xml:space="preserve">
      Бұл жағдайда түзеу мекемесiнiң әкiмшiлiгі сотталғанға қылмыстық-атқару инспекциясына есепке қою үшiн бару бағыты мен уақытын көрсете отырып, жазаны өтеу орнына шығу туралы ұйғарым бередi. </w:t>
      </w:r>
      <w:r>
        <w:br/>
      </w:r>
      <w:r>
        <w:rPr>
          <w:rFonts w:ascii="Times New Roman"/>
          <w:b w:val="false"/>
          <w:i w:val="false"/>
          <w:color w:val="000000"/>
          <w:sz w:val="28"/>
        </w:rPr>
        <w:t xml:space="preserve">
      2. Сотталған тұрақты мекен-жайына белгiленген мерзiмде келмеген жағдайда iшкi iстер органдары оны iздеудi жүзеге асырады. </w:t>
      </w:r>
      <w:r>
        <w:br/>
      </w:r>
      <w:r>
        <w:rPr>
          <w:rFonts w:ascii="Times New Roman"/>
          <w:b w:val="false"/>
          <w:i w:val="false"/>
          <w:color w:val="000000"/>
          <w:sz w:val="28"/>
        </w:rPr>
        <w:t xml:space="preserve">
      3. Ұстаудан кейiн бас бостандығын шектеудi бас бостандығынан айыруға ауыстыру үшiн материалдар сотталғанның ұсталған орны бойынша сотқа берiледi.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45-бап. Бостандықты шектеу түрiндегi жазаның мерзiмiн есептеу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Бас бостандығын шектеу түрiндегi жазаның мерзiмi қылмыстық-атқару инспекциясының үкiмдi орындауға қабылдаған сәтiнен бастап есептеледi. </w:t>
      </w:r>
      <w:r>
        <w:br/>
      </w:r>
      <w:r>
        <w:rPr>
          <w:rFonts w:ascii="Times New Roman"/>
          <w:b w:val="false"/>
          <w:i w:val="false"/>
          <w:color w:val="000000"/>
          <w:sz w:val="28"/>
        </w:rPr>
        <w:t xml:space="preserve">
      2. Сотталғанның жұмыста немесе тұрақты мекен-жайында бiр тәулiктен артық болмаған уақыты жаза мерзiмiне есептелмейдi.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46-бап. Бас бостандығын шектеу түрiндегi жазаны өтеу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Бас бостандығын шектеу түрiндегi жазаны өтейтiн адамдар қадағалауда болады және: </w:t>
      </w:r>
      <w:r>
        <w:br/>
      </w:r>
      <w:r>
        <w:rPr>
          <w:rFonts w:ascii="Times New Roman"/>
          <w:b w:val="false"/>
          <w:i w:val="false"/>
          <w:color w:val="000000"/>
          <w:sz w:val="28"/>
        </w:rPr>
        <w:t xml:space="preserve">
      нормативтiк құқықтық актiлермен және қылмыстық-атқару инспекциясы белгiлеген жазаны өтеу тәртiбiн сақтауға; </w:t>
      </w:r>
      <w:r>
        <w:br/>
      </w:r>
      <w:r>
        <w:rPr>
          <w:rFonts w:ascii="Times New Roman"/>
          <w:b w:val="false"/>
          <w:i w:val="false"/>
          <w:color w:val="000000"/>
          <w:sz w:val="28"/>
        </w:rPr>
        <w:t xml:space="preserve">
      қылмыстық-атқару инспекциясының рұқсатынсыз жұмыс, оқу орнын және тұрақты мекен-жайын ауыстырмауға; </w:t>
      </w:r>
      <w:r>
        <w:br/>
      </w:r>
      <w:r>
        <w:rPr>
          <w:rFonts w:ascii="Times New Roman"/>
          <w:b w:val="false"/>
          <w:i w:val="false"/>
          <w:color w:val="000000"/>
          <w:sz w:val="28"/>
        </w:rPr>
        <w:t xml:space="preserve">
      оқудан және жұмыстан бос уақытта үйде болуға; </w:t>
      </w:r>
      <w:r>
        <w:br/>
      </w:r>
      <w:r>
        <w:rPr>
          <w:rFonts w:ascii="Times New Roman"/>
          <w:b w:val="false"/>
          <w:i w:val="false"/>
          <w:color w:val="000000"/>
          <w:sz w:val="28"/>
        </w:rPr>
        <w:t xml:space="preserve">
      қылмыстық-атқару инспекциясы белгiлеген мерзiмде тiркеу және тәрбиелiк іс-шаралар өткiзу үшiн қылмыстық-атқару инспекциясына келуге; </w:t>
      </w:r>
      <w:r>
        <w:br/>
      </w:r>
      <w:r>
        <w:rPr>
          <w:rFonts w:ascii="Times New Roman"/>
          <w:b w:val="false"/>
          <w:i w:val="false"/>
          <w:color w:val="000000"/>
          <w:sz w:val="28"/>
        </w:rPr>
        <w:t xml:space="preserve">
      жұмыс немесе оқу кестесiнiң өзгеруi туралы қылмыстық-атқару инспекциясын бiр тәулiк iшiнде хабардар етуге; </w:t>
      </w:r>
      <w:r>
        <w:br/>
      </w:r>
      <w:r>
        <w:rPr>
          <w:rFonts w:ascii="Times New Roman"/>
          <w:b w:val="false"/>
          <w:i w:val="false"/>
          <w:color w:val="000000"/>
          <w:sz w:val="28"/>
        </w:rPr>
        <w:t xml:space="preserve">
      белгiленген үлгiдегi жеке басын куәландыратын құжаты болуға мiндеттi. </w:t>
      </w:r>
      <w:r>
        <w:br/>
      </w:r>
      <w:r>
        <w:rPr>
          <w:rFonts w:ascii="Times New Roman"/>
          <w:b w:val="false"/>
          <w:i w:val="false"/>
          <w:color w:val="000000"/>
          <w:sz w:val="28"/>
        </w:rPr>
        <w:t xml:space="preserve">
      2. Бостандығын шектеу түрiндегі жазаны өтейтiн сотталғандарға жазаны өтеу орны бойынша орналасқан жоғары және арнаулы орта оқу мекемелерiнде оқуға рұқсат етiледi. Қылмыстық-атқару инспекциясының келiсiмiмен сотталған өзге жерде орналасқан жоғары және арнаулы орта оқу мекемелерiнде оқи 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47-бап. Бостандығын шектеу түрiндегi жазаны </w:t>
      </w:r>
      <w:r>
        <w:br/>
      </w:r>
      <w:r>
        <w:rPr>
          <w:rFonts w:ascii="Times New Roman"/>
          <w:b w:val="false"/>
          <w:i w:val="false"/>
          <w:color w:val="000000"/>
          <w:sz w:val="28"/>
        </w:rPr>
        <w:t xml:space="preserve">
              өтейтiн адамдардың еңбек шарттары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Бостандығын шектеуге сотталғандардың еңбегi, осы Кодекспен </w:t>
      </w:r>
    </w:p>
    <w:bookmarkEnd w:id="4"/>
    <w:bookmarkStart w:name="z15"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белгiленген ережелерден басқа, Қазақстан Республикасының еңбек туралы </w:t>
      </w:r>
    </w:p>
    <w:p>
      <w:pPr>
        <w:spacing w:after="0"/>
        <w:ind w:left="0"/>
        <w:jc w:val="both"/>
      </w:pPr>
      <w:r>
        <w:rPr>
          <w:rFonts w:ascii="Times New Roman"/>
          <w:b w:val="false"/>
          <w:i w:val="false"/>
          <w:color w:val="000000"/>
          <w:sz w:val="28"/>
        </w:rPr>
        <w:t>заңнамасымен реттеледi.</w:t>
      </w:r>
    </w:p>
    <w:p>
      <w:pPr>
        <w:spacing w:after="0"/>
        <w:ind w:left="0"/>
        <w:jc w:val="both"/>
      </w:pPr>
      <w:r>
        <w:rPr>
          <w:rFonts w:ascii="Times New Roman"/>
          <w:b w:val="false"/>
          <w:i w:val="false"/>
          <w:color w:val="000000"/>
          <w:sz w:val="28"/>
        </w:rPr>
        <w:t xml:space="preserve">     2. Сотталғандарды басқа жұмысқа, оның ішiнде басқа жерге ауыстыру </w:t>
      </w:r>
    </w:p>
    <w:p>
      <w:pPr>
        <w:spacing w:after="0"/>
        <w:ind w:left="0"/>
        <w:jc w:val="both"/>
      </w:pPr>
      <w:r>
        <w:rPr>
          <w:rFonts w:ascii="Times New Roman"/>
          <w:b w:val="false"/>
          <w:i w:val="false"/>
          <w:color w:val="000000"/>
          <w:sz w:val="28"/>
        </w:rPr>
        <w:t>қылмыстық-атқару инспекциясымен келiсiм бойынша жүзеге асырылады.</w:t>
      </w:r>
    </w:p>
    <w:p>
      <w:pPr>
        <w:spacing w:after="0"/>
        <w:ind w:left="0"/>
        <w:jc w:val="both"/>
      </w:pPr>
      <w:r>
        <w:rPr>
          <w:rFonts w:ascii="Times New Roman"/>
          <w:b w:val="false"/>
          <w:i w:val="false"/>
          <w:color w:val="000000"/>
          <w:sz w:val="28"/>
        </w:rPr>
        <w:t>     48-бап. Бостандығын шектеу түрiндегi жазаны өтейтiн</w:t>
      </w:r>
    </w:p>
    <w:p>
      <w:pPr>
        <w:spacing w:after="0"/>
        <w:ind w:left="0"/>
        <w:jc w:val="both"/>
      </w:pPr>
      <w:r>
        <w:rPr>
          <w:rFonts w:ascii="Times New Roman"/>
          <w:b w:val="false"/>
          <w:i w:val="false"/>
          <w:color w:val="000000"/>
          <w:sz w:val="28"/>
        </w:rPr>
        <w:t>             адамдармен тәрбие жұмысы</w:t>
      </w:r>
    </w:p>
    <w:p>
      <w:pPr>
        <w:spacing w:after="0"/>
        <w:ind w:left="0"/>
        <w:jc w:val="both"/>
      </w:pPr>
      <w:r>
        <w:rPr>
          <w:rFonts w:ascii="Times New Roman"/>
          <w:b w:val="false"/>
          <w:i w:val="false"/>
          <w:color w:val="000000"/>
          <w:sz w:val="28"/>
        </w:rPr>
        <w:t xml:space="preserve">     1. Қылмыстық-атқару инспекциясы бостандығын шектеу түрiндегі жазаны </w:t>
      </w:r>
    </w:p>
    <w:p>
      <w:pPr>
        <w:spacing w:after="0"/>
        <w:ind w:left="0"/>
        <w:jc w:val="both"/>
      </w:pPr>
      <w:r>
        <w:rPr>
          <w:rFonts w:ascii="Times New Roman"/>
          <w:b w:val="false"/>
          <w:i w:val="false"/>
          <w:color w:val="000000"/>
          <w:sz w:val="28"/>
        </w:rPr>
        <w:t>өтейтiн адамдармен тәрбие жұмысын жүргiзедi.</w:t>
      </w:r>
    </w:p>
    <w:p>
      <w:pPr>
        <w:spacing w:after="0"/>
        <w:ind w:left="0"/>
        <w:jc w:val="both"/>
      </w:pPr>
      <w:r>
        <w:rPr>
          <w:rFonts w:ascii="Times New Roman"/>
          <w:b w:val="false"/>
          <w:i w:val="false"/>
          <w:color w:val="000000"/>
          <w:sz w:val="28"/>
        </w:rPr>
        <w:t xml:space="preserve">     2. Сотталғандардың тәрбиелiк сипатта жүргiзiлетін iс-шараларға </w:t>
      </w:r>
    </w:p>
    <w:p>
      <w:pPr>
        <w:spacing w:after="0"/>
        <w:ind w:left="0"/>
        <w:jc w:val="both"/>
      </w:pPr>
      <w:r>
        <w:rPr>
          <w:rFonts w:ascii="Times New Roman"/>
          <w:b w:val="false"/>
          <w:i w:val="false"/>
          <w:color w:val="000000"/>
          <w:sz w:val="28"/>
        </w:rPr>
        <w:t xml:space="preserve">белсендi қатысуы көтермеленедi және түзеу дәрежесiн белгілеу кезiнде </w:t>
      </w:r>
    </w:p>
    <w:p>
      <w:pPr>
        <w:spacing w:after="0"/>
        <w:ind w:left="0"/>
        <w:jc w:val="both"/>
      </w:pPr>
      <w:r>
        <w:rPr>
          <w:rFonts w:ascii="Times New Roman"/>
          <w:b w:val="false"/>
          <w:i w:val="false"/>
          <w:color w:val="000000"/>
          <w:sz w:val="28"/>
        </w:rPr>
        <w:t>ескерiледi.</w:t>
      </w:r>
    </w:p>
    <w:p>
      <w:pPr>
        <w:spacing w:after="0"/>
        <w:ind w:left="0"/>
        <w:jc w:val="both"/>
      </w:pPr>
      <w:r>
        <w:rPr>
          <w:rFonts w:ascii="Times New Roman"/>
          <w:b w:val="false"/>
          <w:i w:val="false"/>
          <w:color w:val="000000"/>
          <w:sz w:val="28"/>
        </w:rPr>
        <w:t>     49-бап. Бостандығын шектеу түрiндегi жазаны өтейтiн адамдарға</w:t>
      </w:r>
    </w:p>
    <w:p>
      <w:pPr>
        <w:spacing w:after="0"/>
        <w:ind w:left="0"/>
        <w:jc w:val="both"/>
      </w:pPr>
      <w:r>
        <w:rPr>
          <w:rFonts w:ascii="Times New Roman"/>
          <w:b w:val="false"/>
          <w:i w:val="false"/>
          <w:color w:val="000000"/>
          <w:sz w:val="28"/>
        </w:rPr>
        <w:t>             қолданылатын көтермелеу шаралары</w:t>
      </w:r>
    </w:p>
    <w:p>
      <w:pPr>
        <w:spacing w:after="0"/>
        <w:ind w:left="0"/>
        <w:jc w:val="both"/>
      </w:pPr>
      <w:r>
        <w:rPr>
          <w:rFonts w:ascii="Times New Roman"/>
          <w:b w:val="false"/>
          <w:i w:val="false"/>
          <w:color w:val="000000"/>
          <w:sz w:val="28"/>
        </w:rPr>
        <w:t xml:space="preserve">     1. Жақсы мiнез-құлқы мен еңбекке адал қарағаны үшiн қылмыстық-атқару </w:t>
      </w:r>
    </w:p>
    <w:p>
      <w:pPr>
        <w:spacing w:after="0"/>
        <w:ind w:left="0"/>
        <w:jc w:val="both"/>
      </w:pPr>
      <w:r>
        <w:rPr>
          <w:rFonts w:ascii="Times New Roman"/>
          <w:b w:val="false"/>
          <w:i w:val="false"/>
          <w:color w:val="000000"/>
          <w:sz w:val="28"/>
        </w:rPr>
        <w:t>инспекциясы сотталғандарға мынадай көтермелеу шараларын қолдана алады:</w:t>
      </w:r>
    </w:p>
    <w:p>
      <w:pPr>
        <w:spacing w:after="0"/>
        <w:ind w:left="0"/>
        <w:jc w:val="both"/>
      </w:pPr>
      <w:r>
        <w:rPr>
          <w:rFonts w:ascii="Times New Roman"/>
          <w:b w:val="false"/>
          <w:i w:val="false"/>
          <w:color w:val="000000"/>
          <w:sz w:val="28"/>
        </w:rPr>
        <w:t>     алғыс жариялау;</w:t>
      </w:r>
    </w:p>
    <w:p>
      <w:pPr>
        <w:spacing w:after="0"/>
        <w:ind w:left="0"/>
        <w:jc w:val="both"/>
      </w:pPr>
      <w:r>
        <w:rPr>
          <w:rFonts w:ascii="Times New Roman"/>
          <w:b w:val="false"/>
          <w:i w:val="false"/>
          <w:color w:val="000000"/>
          <w:sz w:val="28"/>
        </w:rPr>
        <w:t>     бұрын қолданылған жазаны мерзiмiнен бұрын алу;</w:t>
      </w:r>
    </w:p>
    <w:p>
      <w:pPr>
        <w:spacing w:after="0"/>
        <w:ind w:left="0"/>
        <w:jc w:val="both"/>
      </w:pPr>
      <w:r>
        <w:rPr>
          <w:rFonts w:ascii="Times New Roman"/>
          <w:b w:val="false"/>
          <w:i w:val="false"/>
          <w:color w:val="000000"/>
          <w:sz w:val="28"/>
        </w:rPr>
        <w:t xml:space="preserve">     демалыс және мереке күндерiн тұрақты мекен-жайының шегiнен тыс </w:t>
      </w:r>
    </w:p>
    <w:p>
      <w:pPr>
        <w:spacing w:after="0"/>
        <w:ind w:left="0"/>
        <w:jc w:val="both"/>
      </w:pPr>
      <w:r>
        <w:rPr>
          <w:rFonts w:ascii="Times New Roman"/>
          <w:b w:val="false"/>
          <w:i w:val="false"/>
          <w:color w:val="000000"/>
          <w:sz w:val="28"/>
        </w:rPr>
        <w:t>жерлерде өткiзуге рұқсат беру;</w:t>
      </w:r>
    </w:p>
    <w:p>
      <w:pPr>
        <w:spacing w:after="0"/>
        <w:ind w:left="0"/>
        <w:jc w:val="both"/>
      </w:pPr>
      <w:r>
        <w:rPr>
          <w:rFonts w:ascii="Times New Roman"/>
          <w:b w:val="false"/>
          <w:i w:val="false"/>
          <w:color w:val="000000"/>
          <w:sz w:val="28"/>
        </w:rPr>
        <w:t>     демалысын тұрақты мекен-жайының шегiнен шығып өткiзуге рұқсат беру.</w:t>
      </w:r>
    </w:p>
    <w:p>
      <w:pPr>
        <w:spacing w:after="0"/>
        <w:ind w:left="0"/>
        <w:jc w:val="both"/>
      </w:pPr>
      <w:r>
        <w:rPr>
          <w:rFonts w:ascii="Times New Roman"/>
          <w:b w:val="false"/>
          <w:i w:val="false"/>
          <w:color w:val="000000"/>
          <w:sz w:val="28"/>
        </w:rPr>
        <w:t xml:space="preserve">     2. Сотталғандар осы Кодекспен белгiленген тәртiппен шартты түрде </w:t>
      </w:r>
    </w:p>
    <w:p>
      <w:pPr>
        <w:spacing w:after="0"/>
        <w:ind w:left="0"/>
        <w:jc w:val="both"/>
      </w:pPr>
      <w:r>
        <w:rPr>
          <w:rFonts w:ascii="Times New Roman"/>
          <w:b w:val="false"/>
          <w:i w:val="false"/>
          <w:color w:val="000000"/>
          <w:sz w:val="28"/>
        </w:rPr>
        <w:t xml:space="preserve">мерзiмiнен бұрын босатуға немесе жазаның өтелмеген бөлiгiн неғұрлым жұмсақ </w:t>
      </w:r>
    </w:p>
    <w:p>
      <w:pPr>
        <w:spacing w:after="0"/>
        <w:ind w:left="0"/>
        <w:jc w:val="both"/>
      </w:pPr>
      <w:r>
        <w:rPr>
          <w:rFonts w:ascii="Times New Roman"/>
          <w:b w:val="false"/>
          <w:i w:val="false"/>
          <w:color w:val="000000"/>
          <w:sz w:val="28"/>
        </w:rPr>
        <w:t>жазамен ауыстыруға ұсынылуы мүмкiн.</w:t>
      </w:r>
    </w:p>
    <w:p>
      <w:pPr>
        <w:spacing w:after="0"/>
        <w:ind w:left="0"/>
        <w:jc w:val="both"/>
      </w:pPr>
      <w:r>
        <w:rPr>
          <w:rFonts w:ascii="Times New Roman"/>
          <w:b w:val="false"/>
          <w:i w:val="false"/>
          <w:color w:val="000000"/>
          <w:sz w:val="28"/>
        </w:rPr>
        <w:t>     50-бап. Бостандығын шектеу түрiндегі жазаны өтейтiн</w:t>
      </w:r>
    </w:p>
    <w:p>
      <w:pPr>
        <w:spacing w:after="0"/>
        <w:ind w:left="0"/>
        <w:jc w:val="both"/>
      </w:pPr>
      <w:r>
        <w:rPr>
          <w:rFonts w:ascii="Times New Roman"/>
          <w:b w:val="false"/>
          <w:i w:val="false"/>
          <w:color w:val="000000"/>
          <w:sz w:val="28"/>
        </w:rPr>
        <w:t>             адамдарға қолданылатын жазалау шаралары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 w:id="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Жазаны өтеу тәртібiн бұзатын сотталғандарға қылмыстық-атқару инспекциясы мынадай жазалау шараларын қолдана алады: </w:t>
      </w:r>
      <w:r>
        <w:br/>
      </w:r>
      <w:r>
        <w:rPr>
          <w:rFonts w:ascii="Times New Roman"/>
          <w:b w:val="false"/>
          <w:i w:val="false"/>
          <w:color w:val="000000"/>
          <w:sz w:val="28"/>
        </w:rPr>
        <w:t xml:space="preserve">
      сөгiс; </w:t>
      </w:r>
      <w:r>
        <w:br/>
      </w:r>
      <w:r>
        <w:rPr>
          <w:rFonts w:ascii="Times New Roman"/>
          <w:b w:val="false"/>
          <w:i w:val="false"/>
          <w:color w:val="000000"/>
          <w:sz w:val="28"/>
        </w:rPr>
        <w:t xml:space="preserve">
      бiр айға дейiнгi мерзiмге демалыс және мереке күндерiн тұрақты мекен-жайының шегiнен шығуға тыйым салу; </w:t>
      </w:r>
      <w:r>
        <w:br/>
      </w:r>
      <w:r>
        <w:rPr>
          <w:rFonts w:ascii="Times New Roman"/>
          <w:b w:val="false"/>
          <w:i w:val="false"/>
          <w:color w:val="000000"/>
          <w:sz w:val="28"/>
        </w:rPr>
        <w:t xml:space="preserve">
      бостандығын шектеудi бас бостандығынан айырумен ауыстыру мүмкiндігі туралы ескерту. </w:t>
      </w:r>
      <w:r>
        <w:br/>
      </w:r>
      <w:r>
        <w:rPr>
          <w:rFonts w:ascii="Times New Roman"/>
          <w:b w:val="false"/>
          <w:i w:val="false"/>
          <w:color w:val="000000"/>
          <w:sz w:val="28"/>
        </w:rPr>
        <w:t xml:space="preserve">
      2. Жазасын өтеуден қасақана жалтарушы адамдарға қатысты қылмыстық-атқару инспекциясы бостандығын шектеудi бас бостандығынан айырумен ауыстыру туралы мәселелердi шешу үшiн материалдарды сотқа ұсынады. </w:t>
      </w:r>
      <w:r>
        <w:br/>
      </w:r>
      <w:r>
        <w:rPr>
          <w:rFonts w:ascii="Times New Roman"/>
          <w:b w:val="false"/>
          <w:i w:val="false"/>
          <w:color w:val="000000"/>
          <w:sz w:val="28"/>
        </w:rPr>
        <w:t>
 </w:t>
      </w:r>
      <w:r>
        <w:br/>
      </w:r>
      <w:r>
        <w:rPr>
          <w:rFonts w:ascii="Times New Roman"/>
          <w:b w:val="false"/>
          <w:i w:val="false"/>
          <w:color w:val="000000"/>
          <w:sz w:val="28"/>
        </w:rPr>
        <w:t xml:space="preserve">
      51-бап. Бостандығын шектеу түрiндегi жазаны өтейтiн адамдарға </w:t>
      </w:r>
      <w:r>
        <w:br/>
      </w:r>
      <w:r>
        <w:rPr>
          <w:rFonts w:ascii="Times New Roman"/>
          <w:b w:val="false"/>
          <w:i w:val="false"/>
          <w:color w:val="000000"/>
          <w:sz w:val="28"/>
        </w:rPr>
        <w:t xml:space="preserve">
              көтермелеу және жазалау шараларын қолдану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Көтермелеу және жазалау шаралары жазбаша түрде қолданылады. </w:t>
      </w:r>
      <w:r>
        <w:br/>
      </w:r>
      <w:r>
        <w:rPr>
          <w:rFonts w:ascii="Times New Roman"/>
          <w:b w:val="false"/>
          <w:i w:val="false"/>
          <w:color w:val="000000"/>
          <w:sz w:val="28"/>
        </w:rPr>
        <w:t xml:space="preserve">
      2. Жазалау шараларын қолдану кезiнде құқық бұзушылық жасалған мән-жайлар, сотталғанның жеке басы мен оның терiс құлыққа дейiнгi мiнез-құлқы ескерiледi. Қолданылатын жаза сотталған жасаған терiс қылықтың сипаты мен ауырлығына сәйкес болуы тиiс. Жаза терiс қылық анықталған күннен бастап он тәулiктен кешiктiрiлмей, ал егер терiс қылыққа байланысты тексеру жүргiзiлсе - оның аяқталған күнiнен бастап, бiрақ терiс қылық жасалған күннен бастап бiр айдан кешiктiрiлмей қолданылады. Жаза, әдетте, бірден, ал ерекше жағдайларда - ол қабылданған күннен бастап бiр айдан кешiктiрiлмей қолданылады. </w:t>
      </w:r>
      <w:r>
        <w:br/>
      </w:r>
      <w:r>
        <w:rPr>
          <w:rFonts w:ascii="Times New Roman"/>
          <w:b w:val="false"/>
          <w:i w:val="false"/>
          <w:color w:val="000000"/>
          <w:sz w:val="28"/>
        </w:rPr>
        <w:t xml:space="preserve">
      3. Осы Кодексте көзделген көтермелеу және жазалау шараларын қолдану құқығын қылмыстық-атқару инспекциясының бастығы немесе оның орнында қалған адам толық көлемде пайдаланады.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52-бап. Бостандығын шектеу түрiндегі жазаны өтеуден қасақана жалтару </w:t>
      </w:r>
      <w:r>
        <w:br/>
      </w:r>
      <w:r>
        <w:rPr>
          <w:rFonts w:ascii="Times New Roman"/>
          <w:b w:val="false"/>
          <w:i w:val="false"/>
          <w:color w:val="000000"/>
          <w:sz w:val="28"/>
        </w:rPr>
        <w:t xml:space="preserve">
              және бостандығын шектеу түрiндегі жазаны өтеу тәртiбi мен </w:t>
      </w:r>
      <w:r>
        <w:br/>
      </w:r>
      <w:r>
        <w:rPr>
          <w:rFonts w:ascii="Times New Roman"/>
          <w:b w:val="false"/>
          <w:i w:val="false"/>
          <w:color w:val="000000"/>
          <w:sz w:val="28"/>
        </w:rPr>
        <w:t xml:space="preserve">
              шарттарын бұзу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Сотталғанның: демалысын немесе демалыс және мереке күндерiн өткiзген орыннан дәлелдi себептерсiз уақтылы келмеуi, сондай-ақ жұмыс орнынан немесе тұрып жатқан жерiнен өз бетiнше кетiп қалуы, спирттiк iшiмдiктер мен есiрткi заттарын медициналық емес мақсаттарда бiрнеше рет пайдалануы, қылмыстық-атқару инспекциясы қызметкерлерiнiң заңды талаптарын орындаудан бас тарту бостандығын шектеу түрiндегі жазаны өтеуден қасақана жалтару болып табылады. </w:t>
      </w:r>
      <w:r>
        <w:br/>
      </w:r>
      <w:r>
        <w:rPr>
          <w:rFonts w:ascii="Times New Roman"/>
          <w:b w:val="false"/>
          <w:i w:val="false"/>
          <w:color w:val="000000"/>
          <w:sz w:val="28"/>
        </w:rPr>
        <w:t xml:space="preserve">
      2. Еңбек тәртiбiн, қоғамдық тәртiптi немесе сотталған үшiн белгіленген тұру ережелерiн кемiнде үш рет бұзу, сондай-ақ кейiн жасалған тәртiп бұзушылық алдыңғысына жаза қолданылғаннан кейiн жасалған жағдайда оған жазалау қолданылғаны үшiн сот қолданған мiндеттердi орындаудан бас тарту жазаны өтеу тәртiбi мен ережелерiн бұзушылық болып табылады.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53-бап. Сотталғандарды қадағалау және бостандығын </w:t>
      </w:r>
      <w:r>
        <w:br/>
      </w:r>
      <w:r>
        <w:rPr>
          <w:rFonts w:ascii="Times New Roman"/>
          <w:b w:val="false"/>
          <w:i w:val="false"/>
          <w:color w:val="000000"/>
          <w:sz w:val="28"/>
        </w:rPr>
        <w:t xml:space="preserve">
              шектеу түрiндегi жазаны өтеудiң тәртiбiн </w:t>
      </w:r>
      <w:r>
        <w:br/>
      </w:r>
      <w:r>
        <w:rPr>
          <w:rFonts w:ascii="Times New Roman"/>
          <w:b w:val="false"/>
          <w:i w:val="false"/>
          <w:color w:val="000000"/>
          <w:sz w:val="28"/>
        </w:rPr>
        <w:t xml:space="preserve">
              бұзушылықтың алдын алу шаралары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Бостандығын шектеу түрiндегі жазаны өтеушiлердi қадағалауды қылмыстық-атқару инспекциясы жүзеге асырады және сотталғандарды олардың тұратын жерi мен жұмыс орны бойынша, сондай-ақ жұмыстан бос уақытында байқау мен бақылауды қамтамасыз етедi. Қадағалауды жүзеге асыру тәртiбi нормативтiк құқықтық актiлермен белгiленедi. </w:t>
      </w:r>
      <w:r>
        <w:br/>
      </w:r>
      <w:r>
        <w:rPr>
          <w:rFonts w:ascii="Times New Roman"/>
          <w:b w:val="false"/>
          <w:i w:val="false"/>
          <w:color w:val="000000"/>
          <w:sz w:val="28"/>
        </w:rPr>
        <w:t xml:space="preserve">
      2. Сотталғанға бостандығын шектеу түрiндегi жазаны бас бостандығынан айыруға ауыстыру туралы мәселенi шешу кезiнде оны iшкi iстер органдары прокурордың санкциясымен жазаны өтеуден жалтарудың жолын кесу және материалдарды сотқа беру мақсатында он тәулiкке дейiнгi мерзiмге ұстауы мүмкiн. </w:t>
      </w:r>
      <w:r>
        <w:br/>
      </w:r>
      <w:r>
        <w:rPr>
          <w:rFonts w:ascii="Times New Roman"/>
          <w:b w:val="false"/>
          <w:i w:val="false"/>
          <w:color w:val="000000"/>
          <w:sz w:val="28"/>
        </w:rPr>
        <w:t xml:space="preserve">
      3. Жазаны өтеуден қасақана жалтаратын сотталғанды iшкi iстер органы жалтару себептерiн анықтау үшiн прокурордың санкциясымен он тәулiкке дейiнгi мерзiмге ұстауы мүмкiн. Қажет болған жағдайда iшкi істер органы ұсталғанды жазаны өтеу орнына бас бостандығынан айыруға сотталған адамдар үшiн белгiленген тәртiппен жiбередi және жазаны өтеуден қасақана жалтарғаны туралы деректер болған жағдайда сотталғанға бостандығын шектеудiң өтелмеген мерзiмiн бас бостандығынан айыруға ауыстыру туралы мәселенi шешу үшiн сотталғанның ұсталған жерi бойынша материалдарды сотқа жiбередi."; </w:t>
      </w:r>
      <w:r>
        <w:br/>
      </w:r>
      <w:r>
        <w:rPr>
          <w:rFonts w:ascii="Times New Roman"/>
          <w:b w:val="false"/>
          <w:i w:val="false"/>
          <w:color w:val="000000"/>
          <w:sz w:val="28"/>
        </w:rPr>
        <w:t xml:space="preserve">
      3) 58-баптың бiрiншi бөлiгi мынадай мазмұндағы сөйлеммен толықтырылсын: </w:t>
      </w:r>
      <w:r>
        <w:br/>
      </w:r>
      <w:r>
        <w:rPr>
          <w:rFonts w:ascii="Times New Roman"/>
          <w:b w:val="false"/>
          <w:i w:val="false"/>
          <w:color w:val="000000"/>
          <w:sz w:val="28"/>
        </w:rPr>
        <w:t xml:space="preserve">
      "Сондай-ақ, қылмыстық iс-әрекет объектiсi, қылмыс жасау қаруы немесе құралы, қолданыстан алынып қойылған зат болып табылатын мүлiк сот үкiмi бойынша тәркiленуге жатады."; </w:t>
      </w:r>
      <w:r>
        <w:br/>
      </w:r>
      <w:r>
        <w:rPr>
          <w:rFonts w:ascii="Times New Roman"/>
          <w:b w:val="false"/>
          <w:i w:val="false"/>
          <w:color w:val="000000"/>
          <w:sz w:val="28"/>
        </w:rPr>
        <w:t xml:space="preserve">
      4) 65-бапта "ұзақтығы аптасына төрт сағаттан аспайтын уақытқа" және "ақы төлемей" деген сөздер алынып тасталсын; </w:t>
      </w:r>
      <w:r>
        <w:br/>
      </w:r>
      <w:r>
        <w:rPr>
          <w:rFonts w:ascii="Times New Roman"/>
          <w:b w:val="false"/>
          <w:i w:val="false"/>
          <w:color w:val="000000"/>
          <w:sz w:val="28"/>
        </w:rPr>
        <w:t xml:space="preserve">
      5) 69-бап мынадай мазмұндағы оныншы бөлiкпен толықтырылсын: </w:t>
      </w:r>
      <w:r>
        <w:br/>
      </w:r>
      <w:r>
        <w:rPr>
          <w:rFonts w:ascii="Times New Roman"/>
          <w:b w:val="false"/>
          <w:i w:val="false"/>
          <w:color w:val="000000"/>
          <w:sz w:val="28"/>
        </w:rPr>
        <w:t xml:space="preserve">
      "10. Қатаң оқшаулау қамтамасыз етілген жағдайда түзеу колонияларының бiреуiнде жалпы және қатаң режимдегі жергiлiктi учаскелердi құруға жол берiледi"; </w:t>
      </w:r>
      <w:r>
        <w:br/>
      </w:r>
      <w:r>
        <w:rPr>
          <w:rFonts w:ascii="Times New Roman"/>
          <w:b w:val="false"/>
          <w:i w:val="false"/>
          <w:color w:val="000000"/>
          <w:sz w:val="28"/>
        </w:rPr>
        <w:t xml:space="preserve">
      6) 73-баптың екiншi бөлiгiнiң үшiншi абзацында "жаза мерзiмiнiң кемiнде үштен бiрiн" деген сөздер "кiшiгiрiм және орта ауырлықтағы қылмыстар жасағаны үшiн жаза мерзiмiнiң кемiнде төрттен бiрiн, ауыр қылмыс жасағаны үшiн жаза мерзiмiнiң кемiнде үштен бiрiн" деген сөздермен ауыстырылсын; </w:t>
      </w:r>
      <w:r>
        <w:br/>
      </w:r>
      <w:r>
        <w:rPr>
          <w:rFonts w:ascii="Times New Roman"/>
          <w:b w:val="false"/>
          <w:i w:val="false"/>
          <w:color w:val="000000"/>
          <w:sz w:val="28"/>
        </w:rPr>
        <w:t xml:space="preserve">
      7) 83-баптың төртiншi бөлiгiнде "(жүктiлiгiнiң төртiншi айынан бастап)" деген сөздер алынып тасталсын; </w:t>
      </w:r>
      <w:r>
        <w:br/>
      </w:r>
      <w:r>
        <w:rPr>
          <w:rFonts w:ascii="Times New Roman"/>
          <w:b w:val="false"/>
          <w:i w:val="false"/>
          <w:color w:val="000000"/>
          <w:sz w:val="28"/>
        </w:rPr>
        <w:t xml:space="preserve">
      8) 87-бапта: </w:t>
      </w:r>
      <w:r>
        <w:br/>
      </w:r>
      <w:r>
        <w:rPr>
          <w:rFonts w:ascii="Times New Roman"/>
          <w:b w:val="false"/>
          <w:i w:val="false"/>
          <w:color w:val="000000"/>
          <w:sz w:val="28"/>
        </w:rPr>
        <w:t xml:space="preserve">
      бiрiншi бөлiктiң бiрiншi сөйлемi мынадай редакцияда жазылсын: </w:t>
      </w:r>
      <w:r>
        <w:br/>
      </w:r>
      <w:r>
        <w:rPr>
          <w:rFonts w:ascii="Times New Roman"/>
          <w:b w:val="false"/>
          <w:i w:val="false"/>
          <w:color w:val="000000"/>
          <w:sz w:val="28"/>
        </w:rPr>
        <w:t xml:space="preserve">
      "Сотталғанның ұзақтығы он бес минутқа дейiн телефон арқылы сөйлесуге құқығы бар."; </w:t>
      </w:r>
      <w:r>
        <w:br/>
      </w:r>
      <w:r>
        <w:rPr>
          <w:rFonts w:ascii="Times New Roman"/>
          <w:b w:val="false"/>
          <w:i w:val="false"/>
          <w:color w:val="000000"/>
          <w:sz w:val="28"/>
        </w:rPr>
        <w:t xml:space="preserve">
      екiншi бөлiк алынып тасталсын; </w:t>
      </w:r>
      <w:r>
        <w:br/>
      </w:r>
      <w:r>
        <w:rPr>
          <w:rFonts w:ascii="Times New Roman"/>
          <w:b w:val="false"/>
          <w:i w:val="false"/>
          <w:color w:val="000000"/>
          <w:sz w:val="28"/>
        </w:rPr>
        <w:t xml:space="preserve">
      9) 97-баптың екіншi бөлiгi мынадай редакцияда жазылсын: </w:t>
      </w:r>
      <w:r>
        <w:br/>
      </w:r>
      <w:r>
        <w:rPr>
          <w:rFonts w:ascii="Times New Roman"/>
          <w:b w:val="false"/>
          <w:i w:val="false"/>
          <w:color w:val="000000"/>
          <w:sz w:val="28"/>
        </w:rPr>
        <w:t xml:space="preserve">
      "2. Қылмыстық-атқару жүйесiнде сотталғандарға медициналық қызмет көрсету үшiн емдеу-алдын-алу мекемелерi (ауруханалар, арнаулы психиатрия және туберкулез ауруханалары; медициналық бөлiмдер), ал туберкулездiң ашық түрiмен ауыратын сотталғандарды ұстау және амбулаторлық емдеу үшiн мәжбүрлеп емдеудi жүзеге асыратын емдеу құқығындағы түзеу мекемелерi ұйымдастырылады. Алкоголизммен, нашақорлықпен және уытқұмарлықпен ауыратын сотталғандарды мәжбүрлеп емдеу түзеу колонияларының медициналық бөлiмiнде жүзеге асырылуы мүмкін."; </w:t>
      </w:r>
      <w:r>
        <w:br/>
      </w:r>
      <w:r>
        <w:rPr>
          <w:rFonts w:ascii="Times New Roman"/>
          <w:b w:val="false"/>
          <w:i w:val="false"/>
          <w:color w:val="000000"/>
          <w:sz w:val="28"/>
        </w:rPr>
        <w:t xml:space="preserve">
      10) 112-баптың үшіншi бөлiгiнде: </w:t>
      </w:r>
      <w:r>
        <w:br/>
      </w:r>
      <w:r>
        <w:rPr>
          <w:rFonts w:ascii="Times New Roman"/>
          <w:b w:val="false"/>
          <w:i w:val="false"/>
          <w:color w:val="000000"/>
          <w:sz w:val="28"/>
        </w:rPr>
        <w:t xml:space="preserve">
      "тәртiптiк айыппұл" деген сөздер алынып тасталсын; </w:t>
      </w:r>
      <w:r>
        <w:br/>
      </w:r>
      <w:r>
        <w:rPr>
          <w:rFonts w:ascii="Times New Roman"/>
          <w:b w:val="false"/>
          <w:i w:val="false"/>
          <w:color w:val="000000"/>
          <w:sz w:val="28"/>
        </w:rPr>
        <w:t xml:space="preserve">
      "айыппұл изоляторына орналастыру" деген сөздермен толықтырылсын; </w:t>
      </w:r>
      <w:r>
        <w:br/>
      </w:r>
      <w:r>
        <w:rPr>
          <w:rFonts w:ascii="Times New Roman"/>
          <w:b w:val="false"/>
          <w:i w:val="false"/>
          <w:color w:val="000000"/>
          <w:sz w:val="28"/>
        </w:rPr>
        <w:t xml:space="preserve">
      11) 113-баптың жетiншi бөлiгiнде "жыл" деген сөз "алты ай" деген сөздермен ауыстырылсын; </w:t>
      </w:r>
      <w:r>
        <w:br/>
      </w:r>
      <w:r>
        <w:rPr>
          <w:rFonts w:ascii="Times New Roman"/>
          <w:b w:val="false"/>
          <w:i w:val="false"/>
          <w:color w:val="000000"/>
          <w:sz w:val="28"/>
        </w:rPr>
        <w:t xml:space="preserve">
      12) 118-баптың үшiншi бөлiгiндегі "төрттен үшi", "алты айын" деген сөздер "үштен екiсi" және "үш айын" деген сөздермен ауыстырылсын; </w:t>
      </w:r>
      <w:r>
        <w:br/>
      </w:r>
      <w:r>
        <w:rPr>
          <w:rFonts w:ascii="Times New Roman"/>
          <w:b w:val="false"/>
          <w:i w:val="false"/>
          <w:color w:val="000000"/>
          <w:sz w:val="28"/>
        </w:rPr>
        <w:t xml:space="preserve">
      13) 116 және 118-баптардың төртiншi бөлiгiнде "қатаң жағдайларға көшiрiлуi мүмкiн" деген сөздер ", бұл ретте, осы Кодекстiң 111-бабының 1-бөлiгінде көзделген жазаны өтеудiң белгiленген тәртiбiн бұзғаны үшiн оларға жаза қолданған жағдайда, сотталғандар жеңiлдетiлген жағдайлардан дағдылы жағдайларға көшiрiледi." деген сөздермен толықтырылсын; </w:t>
      </w:r>
      <w:r>
        <w:br/>
      </w:r>
      <w:r>
        <w:rPr>
          <w:rFonts w:ascii="Times New Roman"/>
          <w:b w:val="false"/>
          <w:i w:val="false"/>
          <w:color w:val="000000"/>
          <w:sz w:val="28"/>
        </w:rPr>
        <w:t xml:space="preserve">
      14) 120-баптың үшiншi бөлiгiндегi "қатаң жағдайларға көшiрiлуi </w:t>
      </w:r>
    </w:p>
    <w:bookmarkEnd w:id="6"/>
    <w:bookmarkStart w:name="z22"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xml:space="preserve">мүмкiн" деген сөздер ", бұл ретте, осы Кодекстiң 111-бабының 1-бөлiгiнде </w:t>
      </w:r>
    </w:p>
    <w:p>
      <w:pPr>
        <w:spacing w:after="0"/>
        <w:ind w:left="0"/>
        <w:jc w:val="both"/>
      </w:pPr>
      <w:r>
        <w:rPr>
          <w:rFonts w:ascii="Times New Roman"/>
          <w:b w:val="false"/>
          <w:i w:val="false"/>
          <w:color w:val="000000"/>
          <w:sz w:val="28"/>
        </w:rPr>
        <w:t xml:space="preserve">көзделген жазаны өтеудiң белгіленген тәртiбiн бұзғаны үшiн оларға жаза </w:t>
      </w:r>
    </w:p>
    <w:p>
      <w:pPr>
        <w:spacing w:after="0"/>
        <w:ind w:left="0"/>
        <w:jc w:val="both"/>
      </w:pPr>
      <w:r>
        <w:rPr>
          <w:rFonts w:ascii="Times New Roman"/>
          <w:b w:val="false"/>
          <w:i w:val="false"/>
          <w:color w:val="000000"/>
          <w:sz w:val="28"/>
        </w:rPr>
        <w:t xml:space="preserve">қолданған жағдайда, сотталғандар жеңiлдетiлген жағдайлардан дағдылы </w:t>
      </w:r>
    </w:p>
    <w:p>
      <w:pPr>
        <w:spacing w:after="0"/>
        <w:ind w:left="0"/>
        <w:jc w:val="both"/>
      </w:pPr>
      <w:r>
        <w:rPr>
          <w:rFonts w:ascii="Times New Roman"/>
          <w:b w:val="false"/>
          <w:i w:val="false"/>
          <w:color w:val="000000"/>
          <w:sz w:val="28"/>
        </w:rPr>
        <w:t>жағдайларға көшiрiледi." деген сөздермен толықтырылсын;</w:t>
      </w:r>
    </w:p>
    <w:p>
      <w:pPr>
        <w:spacing w:after="0"/>
        <w:ind w:left="0"/>
        <w:jc w:val="both"/>
      </w:pPr>
      <w:r>
        <w:rPr>
          <w:rFonts w:ascii="Times New Roman"/>
          <w:b w:val="false"/>
          <w:i w:val="false"/>
          <w:color w:val="000000"/>
          <w:sz w:val="28"/>
        </w:rPr>
        <w:t xml:space="preserve">     15) 171-баптың бiрiншi бөлiгiнде "сегiз жасқа" деген сөздер "он төрт </w:t>
      </w:r>
    </w:p>
    <w:p>
      <w:pPr>
        <w:spacing w:after="0"/>
        <w:ind w:left="0"/>
        <w:jc w:val="both"/>
      </w:pPr>
      <w:r>
        <w:rPr>
          <w:rFonts w:ascii="Times New Roman"/>
          <w:b w:val="false"/>
          <w:i w:val="false"/>
          <w:color w:val="000000"/>
          <w:sz w:val="28"/>
        </w:rPr>
        <w:t>жасқа" деген сөздермен ауыстырылсын;</w:t>
      </w:r>
    </w:p>
    <w:p>
      <w:pPr>
        <w:spacing w:after="0"/>
        <w:ind w:left="0"/>
        <w:jc w:val="both"/>
      </w:pPr>
      <w:r>
        <w:rPr>
          <w:rFonts w:ascii="Times New Roman"/>
          <w:b w:val="false"/>
          <w:i w:val="false"/>
          <w:color w:val="000000"/>
          <w:sz w:val="28"/>
        </w:rPr>
        <w:t xml:space="preserve">     16) 172-баптың тақырыбында және төртiншi бөлiгiнде "сегіз жасқа" </w:t>
      </w:r>
    </w:p>
    <w:p>
      <w:pPr>
        <w:spacing w:after="0"/>
        <w:ind w:left="0"/>
        <w:jc w:val="both"/>
      </w:pPr>
      <w:r>
        <w:rPr>
          <w:rFonts w:ascii="Times New Roman"/>
          <w:b w:val="false"/>
          <w:i w:val="false"/>
          <w:color w:val="000000"/>
          <w:sz w:val="28"/>
        </w:rPr>
        <w:t>деген сөздер "он төрт жасқа" деген сөздермен ауыстырылсын.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