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74437" w14:textId="f174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және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3 сәуірдегі N 397 қаулысы. Күші жойылды - Қазақстан Республикасы Үкіметінің 2011 жылғы 20 сәуірдегі № 429 Қаулысымен</w:t>
      </w:r>
    </w:p>
    <w:p>
      <w:pPr>
        <w:spacing w:after="0"/>
        <w:ind w:left="0"/>
        <w:jc w:val="both"/>
      </w:pPr>
      <w:bookmarkStart w:name="z6" w:id="0"/>
      <w:r>
        <w:rPr>
          <w:rFonts w:ascii="Times New Roman"/>
          <w:b w:val="false"/>
          <w:i w:val="false"/>
          <w:color w:val="ff0000"/>
          <w:sz w:val="28"/>
        </w:rPr>
        <w:t xml:space="preserve">
      Ескерту. Күші жойылды - ҚР Үкіметінің 2011.04.20 </w:t>
      </w:r>
      <w:r>
        <w:rPr>
          <w:rFonts w:ascii="Times New Roman"/>
          <w:b w:val="false"/>
          <w:i w:val="false"/>
          <w:color w:val="ff0000"/>
          <w:sz w:val="28"/>
        </w:rPr>
        <w:t>№ 429</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қаулы етеді: </w:t>
      </w:r>
    </w:p>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өзгерістер мен толықтырулар бекітілсін. </w:t>
      </w:r>
    </w:p>
    <w:bookmarkEnd w:id="1"/>
    <w:bookmarkStart w:name="z2" w:id="2"/>
    <w:p>
      <w:pPr>
        <w:spacing w:after="0"/>
        <w:ind w:left="0"/>
        <w:jc w:val="both"/>
      </w:pPr>
      <w:r>
        <w:rPr>
          <w:rFonts w:ascii="Times New Roman"/>
          <w:b w:val="false"/>
          <w:i w:val="false"/>
          <w:color w:val="000000"/>
          <w:sz w:val="28"/>
        </w:rPr>
        <w:t xml:space="preserve">
      2. Тізбеге сәйкес Қазақстан Республикасы Үкіметінің кейбір шешімдерінің күші жойылды деп танылсын.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3 сәуiрдегi        </w:t>
      </w:r>
      <w:r>
        <w:br/>
      </w:r>
      <w:r>
        <w:rPr>
          <w:rFonts w:ascii="Times New Roman"/>
          <w:b w:val="false"/>
          <w:i w:val="false"/>
          <w:color w:val="000000"/>
          <w:sz w:val="28"/>
        </w:rPr>
        <w:t xml:space="preserve">
N 397 қаулысымен         </w:t>
      </w:r>
      <w:r>
        <w:br/>
      </w:r>
      <w:r>
        <w:rPr>
          <w:rFonts w:ascii="Times New Roman"/>
          <w:b w:val="false"/>
          <w:i w:val="false"/>
          <w:color w:val="000000"/>
          <w:sz w:val="28"/>
        </w:rPr>
        <w:t xml:space="preserve">
бекiтiлген         </w:t>
      </w:r>
    </w:p>
    <w:bookmarkEnd w:id="4"/>
    <w:p>
      <w:pPr>
        <w:spacing w:after="0"/>
        <w:ind w:left="0"/>
        <w:jc w:val="left"/>
      </w:pPr>
      <w:r>
        <w:rPr>
          <w:rFonts w:ascii="Times New Roman"/>
          <w:b/>
          <w:i w:val="false"/>
          <w:color w:val="000000"/>
        </w:rPr>
        <w:t xml:space="preserve"> Қазақстан Республикасы Үкiметiнiң кейбiр шешiмдерiне енгізiлетiн өзгерiстер мен толықтырулар </w:t>
      </w:r>
    </w:p>
    <w:p>
      <w:pPr>
        <w:spacing w:after="0"/>
        <w:ind w:left="0"/>
        <w:jc w:val="both"/>
      </w:pPr>
      <w:r>
        <w:rPr>
          <w:rFonts w:ascii="Times New Roman"/>
          <w:b w:val="false"/>
          <w:i w:val="false"/>
          <w:color w:val="000000"/>
          <w:sz w:val="28"/>
        </w:rPr>
        <w:t xml:space="preserve">      1. &lt;*&gt; </w:t>
      </w:r>
      <w:r>
        <w:br/>
      </w:r>
      <w:r>
        <w:rPr>
          <w:rFonts w:ascii="Times New Roman"/>
          <w:b w:val="false"/>
          <w:i w:val="false"/>
          <w:color w:val="000000"/>
          <w:sz w:val="28"/>
        </w:rPr>
        <w:t>
</w:t>
      </w:r>
      <w:r>
        <w:rPr>
          <w:rFonts w:ascii="Times New Roman"/>
          <w:b w:val="false"/>
          <w:i w:val="false"/>
          <w:color w:val="ff0000"/>
          <w:sz w:val="28"/>
        </w:rPr>
        <w:t xml:space="preserve">       Ескерту. 1-тармақтың күші жойылды - ҚР Үкіметінің 2006.02.20. N  </w:t>
      </w:r>
      <w:r>
        <w:rPr>
          <w:rFonts w:ascii="Times New Roman"/>
          <w:b w:val="false"/>
          <w:i w:val="false"/>
          <w:color w:val="000000"/>
          <w:sz w:val="28"/>
        </w:rPr>
        <w:t xml:space="preserve">110 </w:t>
      </w:r>
      <w:r>
        <w:rPr>
          <w:rFonts w:ascii="Times New Roman"/>
          <w:b w:val="false"/>
          <w:i w:val="false"/>
          <w:color w:val="ff0000"/>
          <w:sz w:val="28"/>
        </w:rPr>
        <w:t xml:space="preserve">(2006 жылғы 1 қаңтардан бастап қолданысқа енгізіледі) қаулысымен. </w:t>
      </w:r>
    </w:p>
    <w:p>
      <w:pPr>
        <w:spacing w:after="0"/>
        <w:ind w:left="0"/>
        <w:jc w:val="both"/>
      </w:pPr>
      <w:r>
        <w:rPr>
          <w:rFonts w:ascii="Times New Roman"/>
          <w:b w:val="false"/>
          <w:i w:val="false"/>
          <w:color w:val="000000"/>
          <w:sz w:val="28"/>
        </w:rPr>
        <w:t>      2. "Қазақстан Республикасы Үкiметiнiң жанындағы Мемлекеттiк терминологиялық комиссия туралы" Қазақстан Республикасы Үкiметiнiң 1998 жылғы 21 сәуiрдегi N 367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1998 ж., N 12, 98-құжат):  </w:t>
      </w:r>
      <w:r>
        <w:br/>
      </w:r>
      <w:r>
        <w:rPr>
          <w:rFonts w:ascii="Times New Roman"/>
          <w:b w:val="false"/>
          <w:i w:val="false"/>
          <w:color w:val="000000"/>
          <w:sz w:val="28"/>
        </w:rPr>
        <w:t xml:space="preserve">
      көрсетiлген қаулыға қосымшада: </w:t>
      </w:r>
      <w:r>
        <w:br/>
      </w:r>
      <w:r>
        <w:rPr>
          <w:rFonts w:ascii="Times New Roman"/>
          <w:b w:val="false"/>
          <w:i w:val="false"/>
          <w:color w:val="000000"/>
          <w:sz w:val="28"/>
        </w:rPr>
        <w:t xml:space="preserve">
      Қазақстан Республикасы Yкiметiнiң жанындағы Мемлекеттiк терминологиялық комиссияның құрамына мыналар енгiзiлсiн: </w:t>
      </w:r>
    </w:p>
    <w:p>
      <w:pPr>
        <w:spacing w:after="0"/>
        <w:ind w:left="0"/>
        <w:jc w:val="both"/>
      </w:pPr>
      <w:r>
        <w:rPr>
          <w:rFonts w:ascii="Times New Roman"/>
          <w:b w:val="false"/>
          <w:i w:val="false"/>
          <w:color w:val="000000"/>
          <w:sz w:val="28"/>
        </w:rPr>
        <w:t xml:space="preserve">      Құл-Мұхаммед                - Қазақстан Республикасының </w:t>
      </w:r>
      <w:r>
        <w:br/>
      </w:r>
      <w:r>
        <w:rPr>
          <w:rFonts w:ascii="Times New Roman"/>
          <w:b w:val="false"/>
          <w:i w:val="false"/>
          <w:color w:val="000000"/>
          <w:sz w:val="28"/>
        </w:rPr>
        <w:t xml:space="preserve">
      Мұхтар Абрарұлы               Мәдениет, ақпарат және қоғамдық </w:t>
      </w:r>
      <w:r>
        <w:br/>
      </w:r>
      <w:r>
        <w:rPr>
          <w:rFonts w:ascii="Times New Roman"/>
          <w:b w:val="false"/>
          <w:i w:val="false"/>
          <w:color w:val="000000"/>
          <w:sz w:val="28"/>
        </w:rPr>
        <w:t xml:space="preserve">
                                    келiсiм министрi, төраға </w:t>
      </w:r>
    </w:p>
    <w:p>
      <w:pPr>
        <w:spacing w:after="0"/>
        <w:ind w:left="0"/>
        <w:jc w:val="both"/>
      </w:pPr>
      <w:r>
        <w:rPr>
          <w:rFonts w:ascii="Times New Roman"/>
          <w:b w:val="false"/>
          <w:i w:val="false"/>
          <w:color w:val="000000"/>
          <w:sz w:val="28"/>
        </w:rPr>
        <w:t xml:space="preserve">      Хұсайын                     - Қазақстан Республикасының Бiлiм </w:t>
      </w:r>
      <w:r>
        <w:br/>
      </w:r>
      <w:r>
        <w:rPr>
          <w:rFonts w:ascii="Times New Roman"/>
          <w:b w:val="false"/>
          <w:i w:val="false"/>
          <w:color w:val="000000"/>
          <w:sz w:val="28"/>
        </w:rPr>
        <w:t xml:space="preserve">
      Көбей Шахметұлы               және ғылым министрлiгi </w:t>
      </w:r>
      <w:r>
        <w:br/>
      </w:r>
      <w:r>
        <w:rPr>
          <w:rFonts w:ascii="Times New Roman"/>
          <w:b w:val="false"/>
          <w:i w:val="false"/>
          <w:color w:val="000000"/>
          <w:sz w:val="28"/>
        </w:rPr>
        <w:t xml:space="preserve">
                                    А.Байтұрсынов атындағы Тiл </w:t>
      </w:r>
      <w:r>
        <w:br/>
      </w:r>
      <w:r>
        <w:rPr>
          <w:rFonts w:ascii="Times New Roman"/>
          <w:b w:val="false"/>
          <w:i w:val="false"/>
          <w:color w:val="000000"/>
          <w:sz w:val="28"/>
        </w:rPr>
        <w:t xml:space="preserve">
                                    бiлiмi институтының директоры,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      Нұрмаханов                  - Қазақстан Республикасының </w:t>
      </w:r>
      <w:r>
        <w:br/>
      </w:r>
      <w:r>
        <w:rPr>
          <w:rFonts w:ascii="Times New Roman"/>
          <w:b w:val="false"/>
          <w:i w:val="false"/>
          <w:color w:val="000000"/>
          <w:sz w:val="28"/>
        </w:rPr>
        <w:t xml:space="preserve">
      Арыстанбек Нұрмаханұлы        Мәдениет, ақпарат және қоғамдық </w:t>
      </w:r>
      <w:r>
        <w:br/>
      </w:r>
      <w:r>
        <w:rPr>
          <w:rFonts w:ascii="Times New Roman"/>
          <w:b w:val="false"/>
          <w:i w:val="false"/>
          <w:color w:val="000000"/>
          <w:sz w:val="28"/>
        </w:rPr>
        <w:t xml:space="preserve">
                                    келiсiм министрлiгi Тiлдердi </w:t>
      </w:r>
      <w:r>
        <w:br/>
      </w:r>
      <w:r>
        <w:rPr>
          <w:rFonts w:ascii="Times New Roman"/>
          <w:b w:val="false"/>
          <w:i w:val="false"/>
          <w:color w:val="000000"/>
          <w:sz w:val="28"/>
        </w:rPr>
        <w:t xml:space="preserve">
                                    дамыту жөнiндегi </w:t>
      </w:r>
      <w:r>
        <w:br/>
      </w:r>
      <w:r>
        <w:rPr>
          <w:rFonts w:ascii="Times New Roman"/>
          <w:b w:val="false"/>
          <w:i w:val="false"/>
          <w:color w:val="000000"/>
          <w:sz w:val="28"/>
        </w:rPr>
        <w:t xml:space="preserve">
                                    департаментiнiң директоры, </w:t>
      </w:r>
      <w:r>
        <w:br/>
      </w: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      Абдрахманов                 - "Егемен Қазақстан" республикалық </w:t>
      </w:r>
      <w:r>
        <w:br/>
      </w:r>
      <w:r>
        <w:rPr>
          <w:rFonts w:ascii="Times New Roman"/>
          <w:b w:val="false"/>
          <w:i w:val="false"/>
          <w:color w:val="000000"/>
          <w:sz w:val="28"/>
        </w:rPr>
        <w:t xml:space="preserve">
      Сауытбек                      газетi" ашық акционерлiк </w:t>
      </w:r>
      <w:r>
        <w:br/>
      </w:r>
      <w:r>
        <w:rPr>
          <w:rFonts w:ascii="Times New Roman"/>
          <w:b w:val="false"/>
          <w:i w:val="false"/>
          <w:color w:val="000000"/>
          <w:sz w:val="28"/>
        </w:rPr>
        <w:t xml:space="preserve">
                                    қоғамының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Кәрібайұлы                  - Қазақстан Республикасының </w:t>
      </w:r>
      <w:r>
        <w:br/>
      </w:r>
      <w:r>
        <w:rPr>
          <w:rFonts w:ascii="Times New Roman"/>
          <w:b w:val="false"/>
          <w:i w:val="false"/>
          <w:color w:val="000000"/>
          <w:sz w:val="28"/>
        </w:rPr>
        <w:t xml:space="preserve">
      Жандар                        Парламентi Сенатының депутаты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Тұяқбаев                    - Қазақстан Республикасы </w:t>
      </w:r>
      <w:r>
        <w:br/>
      </w:r>
      <w:r>
        <w:rPr>
          <w:rFonts w:ascii="Times New Roman"/>
          <w:b w:val="false"/>
          <w:i w:val="false"/>
          <w:color w:val="000000"/>
          <w:sz w:val="28"/>
        </w:rPr>
        <w:t xml:space="preserve">
      Төрегелді Рахманбердіұлы      Премьер-Министрiнiң Кеңсесi </w:t>
      </w:r>
      <w:r>
        <w:br/>
      </w:r>
      <w:r>
        <w:rPr>
          <w:rFonts w:ascii="Times New Roman"/>
          <w:b w:val="false"/>
          <w:i w:val="false"/>
          <w:color w:val="000000"/>
          <w:sz w:val="28"/>
        </w:rPr>
        <w:t xml:space="preserve">
                                    Бақылау және құжаттамалық </w:t>
      </w:r>
      <w:r>
        <w:br/>
      </w:r>
      <w:r>
        <w:rPr>
          <w:rFonts w:ascii="Times New Roman"/>
          <w:b w:val="false"/>
          <w:i w:val="false"/>
          <w:color w:val="000000"/>
          <w:sz w:val="28"/>
        </w:rPr>
        <w:t xml:space="preserve">
                                    қамтамасыз ету бөлiмiнiң </w:t>
      </w:r>
      <w:r>
        <w:br/>
      </w:r>
      <w:r>
        <w:rPr>
          <w:rFonts w:ascii="Times New Roman"/>
          <w:b w:val="false"/>
          <w:i w:val="false"/>
          <w:color w:val="000000"/>
          <w:sz w:val="28"/>
        </w:rPr>
        <w:t xml:space="preserve">
                                    сектор меңгерушiсi </w:t>
      </w:r>
    </w:p>
    <w:p>
      <w:pPr>
        <w:spacing w:after="0"/>
        <w:ind w:left="0"/>
        <w:jc w:val="both"/>
      </w:pPr>
      <w:r>
        <w:rPr>
          <w:rFonts w:ascii="Times New Roman"/>
          <w:b w:val="false"/>
          <w:i w:val="false"/>
          <w:color w:val="000000"/>
          <w:sz w:val="28"/>
        </w:rPr>
        <w:t xml:space="preserve">      Юсуп                        - Қазақстан Республикасы </w:t>
      </w:r>
      <w:r>
        <w:br/>
      </w:r>
      <w:r>
        <w:rPr>
          <w:rFonts w:ascii="Times New Roman"/>
          <w:b w:val="false"/>
          <w:i w:val="false"/>
          <w:color w:val="000000"/>
          <w:sz w:val="28"/>
        </w:rPr>
        <w:t xml:space="preserve">
      Кеңес Сләмханұлы              Президентiнiң Әкiмшiлiгi </w:t>
      </w:r>
      <w:r>
        <w:br/>
      </w:r>
      <w:r>
        <w:rPr>
          <w:rFonts w:ascii="Times New Roman"/>
          <w:b w:val="false"/>
          <w:i w:val="false"/>
          <w:color w:val="000000"/>
          <w:sz w:val="28"/>
        </w:rPr>
        <w:t xml:space="preserve">
                                    Баспасөз қызметiнiң </w:t>
      </w:r>
      <w:r>
        <w:br/>
      </w:r>
      <w:r>
        <w:rPr>
          <w:rFonts w:ascii="Times New Roman"/>
          <w:b w:val="false"/>
          <w:i w:val="false"/>
          <w:color w:val="000000"/>
          <w:sz w:val="28"/>
        </w:rPr>
        <w:t xml:space="preserve">
                                    бас сарапшысы (келiсiм бойынша); </w:t>
      </w:r>
    </w:p>
    <w:p>
      <w:pPr>
        <w:spacing w:after="0"/>
        <w:ind w:left="0"/>
        <w:jc w:val="both"/>
      </w:pPr>
      <w:r>
        <w:rPr>
          <w:rFonts w:ascii="Times New Roman"/>
          <w:b w:val="false"/>
          <w:i w:val="false"/>
          <w:color w:val="000000"/>
          <w:sz w:val="28"/>
        </w:rPr>
        <w:t xml:space="preserve">      мынадай жол: </w:t>
      </w:r>
      <w:r>
        <w:br/>
      </w:r>
      <w:r>
        <w:rPr>
          <w:rFonts w:ascii="Times New Roman"/>
          <w:b w:val="false"/>
          <w:i w:val="false"/>
          <w:color w:val="000000"/>
          <w:sz w:val="28"/>
        </w:rPr>
        <w:t xml:space="preserve">
      "Сапарғалиев                - Қазақстан Республикасының Ғылым </w:t>
      </w:r>
      <w:r>
        <w:br/>
      </w:r>
      <w:r>
        <w:rPr>
          <w:rFonts w:ascii="Times New Roman"/>
          <w:b w:val="false"/>
          <w:i w:val="false"/>
          <w:color w:val="000000"/>
          <w:sz w:val="28"/>
        </w:rPr>
        <w:t xml:space="preserve">
      Ғайрат Сапарғалиұлы           министрлiгi - Ғылым академиясы </w:t>
      </w:r>
      <w:r>
        <w:br/>
      </w:r>
      <w:r>
        <w:rPr>
          <w:rFonts w:ascii="Times New Roman"/>
          <w:b w:val="false"/>
          <w:i w:val="false"/>
          <w:color w:val="000000"/>
          <w:sz w:val="28"/>
        </w:rPr>
        <w:t xml:space="preserve">
                                    Құқықтану институтының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"Сапарғалиев                - Қазақ академиялық </w:t>
      </w:r>
      <w:r>
        <w:br/>
      </w:r>
      <w:r>
        <w:rPr>
          <w:rFonts w:ascii="Times New Roman"/>
          <w:b w:val="false"/>
          <w:i w:val="false"/>
          <w:color w:val="000000"/>
          <w:sz w:val="28"/>
        </w:rPr>
        <w:t xml:space="preserve">
      Ғайрат Сапарғалиұлы           университетiнiң </w:t>
      </w:r>
      <w:r>
        <w:br/>
      </w:r>
      <w:r>
        <w:rPr>
          <w:rFonts w:ascii="Times New Roman"/>
          <w:b w:val="false"/>
          <w:i w:val="false"/>
          <w:color w:val="000000"/>
          <w:sz w:val="28"/>
        </w:rPr>
        <w:t xml:space="preserve">
                                    кафедра меңгерушiсi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көрсетiлген құрамнан: Өмiрзақ Айтбаев, Жабайхан Мүбәракұлы Әбділдин, Сарқыт Қалымұлы Әлiсжанов, Назарбай Блиев, Ерболат Дербiсәлiұлы Дәленов, Еділ Ерғожаұлы Ерғожин, Жәдiгер Зарлықұлы Есқожин, Мырзатай Жолдасбекұлы Жолдасбеков, Уәлихан Қалижанов, Байынқол Қалиев, Махмұт Базарқұлұлы Қасымбеков, Шерхан Мұртаза, Әбдiмәлiк Нысанбайұлы Нысанбаев, Әлия Әдейханқызы Сапарбекова, Алтынбек Сәрсенбайұлы Сәрсенбаев, Мырзатай Серғалиев, Ербол Шәймерденұлы Шәймерденов шығарылсын.  </w:t>
      </w:r>
    </w:p>
    <w:p>
      <w:pPr>
        <w:spacing w:after="0"/>
        <w:ind w:left="0"/>
        <w:jc w:val="both"/>
      </w:pPr>
      <w:r>
        <w:rPr>
          <w:rFonts w:ascii="Times New Roman"/>
          <w:b w:val="false"/>
          <w:i w:val="false"/>
          <w:color w:val="000000"/>
          <w:sz w:val="28"/>
        </w:rPr>
        <w:t>      3. "Қазақстан Республикасы Үкiметiнiң жанындағы Мемлекеттік ономастикалық комиссия туралы" Қазақстан Республикасы Үкiметiнiң 1998 жылғы 21 сәуiрдегi N 368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1998 ж., N 12, 99-құжат): </w:t>
      </w:r>
      <w:r>
        <w:br/>
      </w:r>
      <w:r>
        <w:rPr>
          <w:rFonts w:ascii="Times New Roman"/>
          <w:b w:val="false"/>
          <w:i w:val="false"/>
          <w:color w:val="000000"/>
          <w:sz w:val="28"/>
        </w:rPr>
        <w:t xml:space="preserve">
      көрсетiлген қаулыға қосымшада: </w:t>
      </w:r>
      <w:r>
        <w:br/>
      </w:r>
      <w:r>
        <w:rPr>
          <w:rFonts w:ascii="Times New Roman"/>
          <w:b w:val="false"/>
          <w:i w:val="false"/>
          <w:color w:val="000000"/>
          <w:sz w:val="28"/>
        </w:rPr>
        <w:t xml:space="preserve">
      Қазақстан Республикасы Үкiметiнiң жанындағы Мемлекеттiк ономастикалық комиссияның құрамына мыналар енгiзiлсiн: </w:t>
      </w:r>
    </w:p>
    <w:p>
      <w:pPr>
        <w:spacing w:after="0"/>
        <w:ind w:left="0"/>
        <w:jc w:val="both"/>
      </w:pPr>
      <w:r>
        <w:rPr>
          <w:rFonts w:ascii="Times New Roman"/>
          <w:b w:val="false"/>
          <w:i w:val="false"/>
          <w:color w:val="000000"/>
          <w:sz w:val="28"/>
        </w:rPr>
        <w:t xml:space="preserve">      Нұрмаханов                   - Қазақстан Республикасының </w:t>
      </w:r>
      <w:r>
        <w:br/>
      </w:r>
      <w:r>
        <w:rPr>
          <w:rFonts w:ascii="Times New Roman"/>
          <w:b w:val="false"/>
          <w:i w:val="false"/>
          <w:color w:val="000000"/>
          <w:sz w:val="28"/>
        </w:rPr>
        <w:t xml:space="preserve">
      Арыстанбек Нұрмаханұлы         Мәдениет, ақпарат және қоғамдық </w:t>
      </w:r>
      <w:r>
        <w:br/>
      </w:r>
      <w:r>
        <w:rPr>
          <w:rFonts w:ascii="Times New Roman"/>
          <w:b w:val="false"/>
          <w:i w:val="false"/>
          <w:color w:val="000000"/>
          <w:sz w:val="28"/>
        </w:rPr>
        <w:t xml:space="preserve">
                                     келiсiм министрлiгi Тiлдердi </w:t>
      </w:r>
      <w:r>
        <w:br/>
      </w:r>
      <w:r>
        <w:rPr>
          <w:rFonts w:ascii="Times New Roman"/>
          <w:b w:val="false"/>
          <w:i w:val="false"/>
          <w:color w:val="000000"/>
          <w:sz w:val="28"/>
        </w:rPr>
        <w:t xml:space="preserve">
                                     дамыту жөнiндегi </w:t>
      </w:r>
      <w:r>
        <w:br/>
      </w:r>
      <w:r>
        <w:rPr>
          <w:rFonts w:ascii="Times New Roman"/>
          <w:b w:val="false"/>
          <w:i w:val="false"/>
          <w:color w:val="000000"/>
          <w:sz w:val="28"/>
        </w:rPr>
        <w:t xml:space="preserve">
                                     департаментiнiң директоры, </w:t>
      </w:r>
      <w:r>
        <w:br/>
      </w: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      Әбдiлдин                     - Қазақстан Республикасының </w:t>
      </w:r>
      <w:r>
        <w:br/>
      </w:r>
      <w:r>
        <w:rPr>
          <w:rFonts w:ascii="Times New Roman"/>
          <w:b w:val="false"/>
          <w:i w:val="false"/>
          <w:color w:val="000000"/>
          <w:sz w:val="28"/>
        </w:rPr>
        <w:t xml:space="preserve">
      Жабайхан Мүбәракұлы            Парламентi Сенатының депутаты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Керiмбаев                    - Қожа Ахмет Йассауи атындағы </w:t>
      </w:r>
      <w:r>
        <w:br/>
      </w:r>
      <w:r>
        <w:rPr>
          <w:rFonts w:ascii="Times New Roman"/>
          <w:b w:val="false"/>
          <w:i w:val="false"/>
          <w:color w:val="000000"/>
          <w:sz w:val="28"/>
        </w:rPr>
        <w:t xml:space="preserve">
      Есенгелдi                      Халықаралық қазақ-түрiк </w:t>
      </w:r>
      <w:r>
        <w:br/>
      </w:r>
      <w:r>
        <w:rPr>
          <w:rFonts w:ascii="Times New Roman"/>
          <w:b w:val="false"/>
          <w:i w:val="false"/>
          <w:color w:val="000000"/>
          <w:sz w:val="28"/>
        </w:rPr>
        <w:t xml:space="preserve">
                                     университетiнiң профессоры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Қалиұлы                      - Қазақстан Республикасының </w:t>
      </w:r>
      <w:r>
        <w:br/>
      </w:r>
      <w:r>
        <w:rPr>
          <w:rFonts w:ascii="Times New Roman"/>
          <w:b w:val="false"/>
          <w:i w:val="false"/>
          <w:color w:val="000000"/>
          <w:sz w:val="28"/>
        </w:rPr>
        <w:t xml:space="preserve">
      Жекен                          Парламентi Мәжiлiсiнiң депутаты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Мұртаза                      - Қазақстан Республикасының </w:t>
      </w:r>
      <w:r>
        <w:br/>
      </w:r>
      <w:r>
        <w:rPr>
          <w:rFonts w:ascii="Times New Roman"/>
          <w:b w:val="false"/>
          <w:i w:val="false"/>
          <w:color w:val="000000"/>
          <w:sz w:val="28"/>
        </w:rPr>
        <w:t xml:space="preserve">
      Шерхан                         Парламентi Мәжiлiсiнiң депутаты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Нұрғалиев                    - Л.Гумилев атындағы Еуразия </w:t>
      </w:r>
      <w:r>
        <w:br/>
      </w:r>
      <w:r>
        <w:rPr>
          <w:rFonts w:ascii="Times New Roman"/>
          <w:b w:val="false"/>
          <w:i w:val="false"/>
          <w:color w:val="000000"/>
          <w:sz w:val="28"/>
        </w:rPr>
        <w:t xml:space="preserve">
      Рымғали                        мемлекеттiк университетiнiң </w:t>
      </w:r>
      <w:r>
        <w:br/>
      </w:r>
      <w:r>
        <w:rPr>
          <w:rFonts w:ascii="Times New Roman"/>
          <w:b w:val="false"/>
          <w:i w:val="false"/>
          <w:color w:val="000000"/>
          <w:sz w:val="28"/>
        </w:rPr>
        <w:t xml:space="preserve">
                                     кафедра меңгерушiсi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Оразалинов                   - Қазақстан Республикасының </w:t>
      </w:r>
      <w:r>
        <w:br/>
      </w:r>
      <w:r>
        <w:rPr>
          <w:rFonts w:ascii="Times New Roman"/>
          <w:b w:val="false"/>
          <w:i w:val="false"/>
          <w:color w:val="000000"/>
          <w:sz w:val="28"/>
        </w:rPr>
        <w:t xml:space="preserve">
      Сұлтан Шәріпұлы                Әдiлет министрлiгi Құқықтық </w:t>
      </w:r>
      <w:r>
        <w:br/>
      </w:r>
      <w:r>
        <w:rPr>
          <w:rFonts w:ascii="Times New Roman"/>
          <w:b w:val="false"/>
          <w:i w:val="false"/>
          <w:color w:val="000000"/>
          <w:sz w:val="28"/>
        </w:rPr>
        <w:t xml:space="preserve">
                                     насихат, мемлекеттiк тiл және </w:t>
      </w:r>
      <w:r>
        <w:br/>
      </w:r>
      <w:r>
        <w:rPr>
          <w:rFonts w:ascii="Times New Roman"/>
          <w:b w:val="false"/>
          <w:i w:val="false"/>
          <w:color w:val="000000"/>
          <w:sz w:val="28"/>
        </w:rPr>
        <w:t xml:space="preserve">
                                     жұртшылықпен байланыс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      мынадай жолдар: </w:t>
      </w:r>
    </w:p>
    <w:p>
      <w:pPr>
        <w:spacing w:after="0"/>
        <w:ind w:left="0"/>
        <w:jc w:val="both"/>
      </w:pPr>
      <w:r>
        <w:rPr>
          <w:rFonts w:ascii="Times New Roman"/>
          <w:b w:val="false"/>
          <w:i w:val="false"/>
          <w:color w:val="000000"/>
          <w:sz w:val="28"/>
        </w:rPr>
        <w:t xml:space="preserve">      "Құл-Мұхаммед                - Қазақстан Республикасының </w:t>
      </w:r>
      <w:r>
        <w:br/>
      </w:r>
      <w:r>
        <w:rPr>
          <w:rFonts w:ascii="Times New Roman"/>
          <w:b w:val="false"/>
          <w:i w:val="false"/>
          <w:color w:val="000000"/>
          <w:sz w:val="28"/>
        </w:rPr>
        <w:t xml:space="preserve">
      Мұхтар Абрарұлы                Парламентi Сенаты </w:t>
      </w:r>
      <w:r>
        <w:br/>
      </w:r>
      <w:r>
        <w:rPr>
          <w:rFonts w:ascii="Times New Roman"/>
          <w:b w:val="false"/>
          <w:i w:val="false"/>
          <w:color w:val="000000"/>
          <w:sz w:val="28"/>
        </w:rPr>
        <w:t xml:space="preserve">
                                     Әлеуметтiк-мәдени даму </w:t>
      </w:r>
      <w:r>
        <w:br/>
      </w:r>
      <w:r>
        <w:rPr>
          <w:rFonts w:ascii="Times New Roman"/>
          <w:b w:val="false"/>
          <w:i w:val="false"/>
          <w:color w:val="000000"/>
          <w:sz w:val="28"/>
        </w:rPr>
        <w:t xml:space="preserve">
                                     комитеттiң төрағасы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Әбдірахманов                 - Қазақстан Республикасының Ғылым </w:t>
      </w:r>
      <w:r>
        <w:br/>
      </w:r>
      <w:r>
        <w:rPr>
          <w:rFonts w:ascii="Times New Roman"/>
          <w:b w:val="false"/>
          <w:i w:val="false"/>
          <w:color w:val="000000"/>
          <w:sz w:val="28"/>
        </w:rPr>
        <w:t xml:space="preserve">
      Сләмқұл Әбдірахманұлы          министрлiгi - Ғылым академиясы </w:t>
      </w:r>
      <w:r>
        <w:br/>
      </w:r>
      <w:r>
        <w:rPr>
          <w:rFonts w:ascii="Times New Roman"/>
          <w:b w:val="false"/>
          <w:i w:val="false"/>
          <w:color w:val="000000"/>
          <w:sz w:val="28"/>
        </w:rPr>
        <w:t xml:space="preserve">
                                     География институтының аға </w:t>
      </w:r>
      <w:r>
        <w:br/>
      </w:r>
      <w:r>
        <w:rPr>
          <w:rFonts w:ascii="Times New Roman"/>
          <w:b w:val="false"/>
          <w:i w:val="false"/>
          <w:color w:val="000000"/>
          <w:sz w:val="28"/>
        </w:rPr>
        <w:t xml:space="preserve">
                                     ғылыми қызметкерi </w:t>
      </w:r>
    </w:p>
    <w:p>
      <w:pPr>
        <w:spacing w:after="0"/>
        <w:ind w:left="0"/>
        <w:jc w:val="both"/>
      </w:pPr>
      <w:r>
        <w:rPr>
          <w:rFonts w:ascii="Times New Roman"/>
          <w:b w:val="false"/>
          <w:i w:val="false"/>
          <w:color w:val="000000"/>
          <w:sz w:val="28"/>
        </w:rPr>
        <w:t xml:space="preserve">      Жанұзақов                    - Қазақстан Республикасының </w:t>
      </w:r>
      <w:r>
        <w:br/>
      </w:r>
      <w:r>
        <w:rPr>
          <w:rFonts w:ascii="Times New Roman"/>
          <w:b w:val="false"/>
          <w:i w:val="false"/>
          <w:color w:val="000000"/>
          <w:sz w:val="28"/>
        </w:rPr>
        <w:t xml:space="preserve">
      Телқожа                        Ғылым министрлiгi - Ғылым </w:t>
      </w:r>
      <w:r>
        <w:br/>
      </w:r>
      <w:r>
        <w:rPr>
          <w:rFonts w:ascii="Times New Roman"/>
          <w:b w:val="false"/>
          <w:i w:val="false"/>
          <w:color w:val="000000"/>
          <w:sz w:val="28"/>
        </w:rPr>
        <w:t xml:space="preserve">
                                     академиясы А.Байтұрсынов </w:t>
      </w:r>
      <w:r>
        <w:br/>
      </w:r>
      <w:r>
        <w:rPr>
          <w:rFonts w:ascii="Times New Roman"/>
          <w:b w:val="false"/>
          <w:i w:val="false"/>
          <w:color w:val="000000"/>
          <w:sz w:val="28"/>
        </w:rPr>
        <w:t xml:space="preserve">
                                     атындағы Тiл бiлiмi </w:t>
      </w:r>
      <w:r>
        <w:br/>
      </w:r>
      <w:r>
        <w:rPr>
          <w:rFonts w:ascii="Times New Roman"/>
          <w:b w:val="false"/>
          <w:i w:val="false"/>
          <w:color w:val="000000"/>
          <w:sz w:val="28"/>
        </w:rPr>
        <w:t xml:space="preserve">
                                     институтының бас ғылыми </w:t>
      </w:r>
      <w:r>
        <w:br/>
      </w:r>
      <w:r>
        <w:rPr>
          <w:rFonts w:ascii="Times New Roman"/>
          <w:b w:val="false"/>
          <w:i w:val="false"/>
          <w:color w:val="000000"/>
          <w:sz w:val="28"/>
        </w:rPr>
        <w:t xml:space="preserve">
                                     қызметкерi" </w:t>
      </w:r>
    </w:p>
    <w:p>
      <w:pPr>
        <w:spacing w:after="0"/>
        <w:ind w:left="0"/>
        <w:jc w:val="both"/>
      </w:pP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"Құл-Мұхаммед                - Қазақстан Республикасының </w:t>
      </w:r>
      <w:r>
        <w:br/>
      </w:r>
      <w:r>
        <w:rPr>
          <w:rFonts w:ascii="Times New Roman"/>
          <w:b w:val="false"/>
          <w:i w:val="false"/>
          <w:color w:val="000000"/>
          <w:sz w:val="28"/>
        </w:rPr>
        <w:t xml:space="preserve">
      Мұхтар Абрарұлы                Мәдениет, ақпарат және қоғамдық </w:t>
      </w:r>
      <w:r>
        <w:br/>
      </w:r>
      <w:r>
        <w:rPr>
          <w:rFonts w:ascii="Times New Roman"/>
          <w:b w:val="false"/>
          <w:i w:val="false"/>
          <w:color w:val="000000"/>
          <w:sz w:val="28"/>
        </w:rPr>
        <w:t xml:space="preserve">
                                     келiсiм министрi, төраға </w:t>
      </w:r>
    </w:p>
    <w:p>
      <w:pPr>
        <w:spacing w:after="0"/>
        <w:ind w:left="0"/>
        <w:jc w:val="both"/>
      </w:pPr>
      <w:r>
        <w:rPr>
          <w:rFonts w:ascii="Times New Roman"/>
          <w:b w:val="false"/>
          <w:i w:val="false"/>
          <w:color w:val="000000"/>
          <w:sz w:val="28"/>
        </w:rPr>
        <w:t xml:space="preserve">      Әбдірахманов                 - Қазақстан Республикасының Білім </w:t>
      </w:r>
      <w:r>
        <w:br/>
      </w:r>
      <w:r>
        <w:rPr>
          <w:rFonts w:ascii="Times New Roman"/>
          <w:b w:val="false"/>
          <w:i w:val="false"/>
          <w:color w:val="000000"/>
          <w:sz w:val="28"/>
        </w:rPr>
        <w:t xml:space="preserve">
      Сләмқұл Әбдірахманов           және ғылым министрлiгi  </w:t>
      </w:r>
      <w:r>
        <w:br/>
      </w:r>
      <w:r>
        <w:rPr>
          <w:rFonts w:ascii="Times New Roman"/>
          <w:b w:val="false"/>
          <w:i w:val="false"/>
          <w:color w:val="000000"/>
          <w:sz w:val="28"/>
        </w:rPr>
        <w:t xml:space="preserve">
                                     География институтының зертхана </w:t>
      </w:r>
      <w:r>
        <w:br/>
      </w:r>
      <w:r>
        <w:rPr>
          <w:rFonts w:ascii="Times New Roman"/>
          <w:b w:val="false"/>
          <w:i w:val="false"/>
          <w:color w:val="000000"/>
          <w:sz w:val="28"/>
        </w:rPr>
        <w:t xml:space="preserve">
                                     меңгерушiсi </w:t>
      </w:r>
    </w:p>
    <w:p>
      <w:pPr>
        <w:spacing w:after="0"/>
        <w:ind w:left="0"/>
        <w:jc w:val="both"/>
      </w:pPr>
      <w:r>
        <w:rPr>
          <w:rFonts w:ascii="Times New Roman"/>
          <w:b w:val="false"/>
          <w:i w:val="false"/>
          <w:color w:val="000000"/>
          <w:sz w:val="28"/>
        </w:rPr>
        <w:t xml:space="preserve">      Жанұзақов                    - Қазақстан Республикасының </w:t>
      </w:r>
      <w:r>
        <w:br/>
      </w:r>
      <w:r>
        <w:rPr>
          <w:rFonts w:ascii="Times New Roman"/>
          <w:b w:val="false"/>
          <w:i w:val="false"/>
          <w:color w:val="000000"/>
          <w:sz w:val="28"/>
        </w:rPr>
        <w:t xml:space="preserve">
      Телқожа                        Бiлiм және ғылым министрлiгi </w:t>
      </w:r>
      <w:r>
        <w:br/>
      </w:r>
      <w:r>
        <w:rPr>
          <w:rFonts w:ascii="Times New Roman"/>
          <w:b w:val="false"/>
          <w:i w:val="false"/>
          <w:color w:val="000000"/>
          <w:sz w:val="28"/>
        </w:rPr>
        <w:t xml:space="preserve">
                                     А.Байтұрсынов атындағы Тiл </w:t>
      </w:r>
      <w:r>
        <w:br/>
      </w:r>
      <w:r>
        <w:rPr>
          <w:rFonts w:ascii="Times New Roman"/>
          <w:b w:val="false"/>
          <w:i w:val="false"/>
          <w:color w:val="000000"/>
          <w:sz w:val="28"/>
        </w:rPr>
        <w:t xml:space="preserve">
                                     бiлiмi институтының бас ғылыми </w:t>
      </w:r>
      <w:r>
        <w:br/>
      </w:r>
      <w:r>
        <w:rPr>
          <w:rFonts w:ascii="Times New Roman"/>
          <w:b w:val="false"/>
          <w:i w:val="false"/>
          <w:color w:val="000000"/>
          <w:sz w:val="28"/>
        </w:rPr>
        <w:t xml:space="preserve">
                                     қызметкерi"; </w:t>
      </w:r>
    </w:p>
    <w:p>
      <w:pPr>
        <w:spacing w:after="0"/>
        <w:ind w:left="0"/>
        <w:jc w:val="both"/>
      </w:pPr>
      <w:r>
        <w:rPr>
          <w:rFonts w:ascii="Times New Roman"/>
          <w:b w:val="false"/>
          <w:i w:val="false"/>
          <w:color w:val="000000"/>
          <w:sz w:val="28"/>
        </w:rPr>
        <w:t xml:space="preserve">      көрсетiлген құрамнан: Амангелдi Әбдiрахманұлы Айталы, Төлеубек Жұмагелдiұлы Алпысбаев, Ерлан Мұхтарұлы Арын, Әбдiжәлел Қошқарұлы Бәкiр, Қадыржан Жұмабайұлы Жолдыбаев, Георгий Владимирович Ким, Дихан Қамзабекұлы, Дүйсен Қорабайұлы Қасейiнов, Манаш Қабашұлы Қозыбаев, Нұрлан Мiрқасымұлы Оразалин, Бақыт Сағындықұлы Оспанов, Олег Григорьевич Рябченко, Алтынбек Сәрсенбайұлы Сәрсенбаев, Ақселеу Сланұлы Сейдiмбек, Көбей Шахметұлы Хұсайынов, Ербол Шәймерденұлы Шәймерденов, Иван Павлович Щеголихин шығарылсын. </w:t>
      </w:r>
    </w:p>
    <w:p>
      <w:pPr>
        <w:spacing w:after="0"/>
        <w:ind w:left="0"/>
        <w:jc w:val="both"/>
      </w:pPr>
      <w:r>
        <w:rPr>
          <w:rFonts w:ascii="Times New Roman"/>
          <w:b w:val="false"/>
          <w:i w:val="false"/>
          <w:color w:val="000000"/>
          <w:sz w:val="28"/>
        </w:rPr>
        <w:t xml:space="preserve">      4. &lt;*&gt; </w:t>
      </w:r>
      <w:r>
        <w:br/>
      </w:r>
      <w:r>
        <w:rPr>
          <w:rFonts w:ascii="Times New Roman"/>
          <w:b w:val="false"/>
          <w:i w:val="false"/>
          <w:color w:val="000000"/>
          <w:sz w:val="28"/>
        </w:rPr>
        <w:t>
</w:t>
      </w:r>
      <w:r>
        <w:rPr>
          <w:rFonts w:ascii="Times New Roman"/>
          <w:b w:val="false"/>
          <w:i w:val="false"/>
          <w:color w:val="ff0000"/>
          <w:sz w:val="28"/>
        </w:rPr>
        <w:t xml:space="preserve">       Ескерту. 4-тармақтың күші жойылды - ҚР Үкіметінің 2007.09.14.  </w:t>
      </w:r>
      <w:r>
        <w:rPr>
          <w:rFonts w:ascii="Times New Roman"/>
          <w:b w:val="false"/>
          <w:i w:val="false"/>
          <w:color w:val="000000"/>
          <w:sz w:val="28"/>
        </w:rPr>
        <w:t xml:space="preserve">N 807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5. &lt;*&gt; </w:t>
      </w:r>
      <w:r>
        <w:br/>
      </w:r>
      <w:r>
        <w:rPr>
          <w:rFonts w:ascii="Times New Roman"/>
          <w:b w:val="false"/>
          <w:i w:val="false"/>
          <w:color w:val="000000"/>
          <w:sz w:val="28"/>
        </w:rPr>
        <w:t>
</w:t>
      </w:r>
      <w:r>
        <w:rPr>
          <w:rFonts w:ascii="Times New Roman"/>
          <w:b w:val="false"/>
          <w:i w:val="false"/>
          <w:color w:val="ff0000"/>
          <w:sz w:val="28"/>
        </w:rPr>
        <w:t xml:space="preserve">       Ескерту. 5-тармақтың күші жойылды - ҚР Үкіметінің 2004.09.01. N 922 </w:t>
      </w:r>
      <w:r>
        <w:rPr>
          <w:rFonts w:ascii="Times New Roman"/>
          <w:b w:val="false"/>
          <w:i w:val="false"/>
          <w:color w:val="000000"/>
          <w:sz w:val="28"/>
        </w:rPr>
        <w:t xml:space="preserve">  қаулысына </w:t>
      </w:r>
      <w:r>
        <w:rPr>
          <w:rFonts w:ascii="Times New Roman"/>
          <w:b w:val="false"/>
          <w:i w:val="false"/>
          <w:color w:val="000000"/>
          <w:sz w:val="28"/>
        </w:rPr>
        <w:t xml:space="preserve">. </w:t>
      </w:r>
      <w:r>
        <w:br/>
      </w:r>
      <w:r>
        <w:rPr>
          <w:rFonts w:ascii="Times New Roman"/>
          <w:b w:val="false"/>
          <w:i w:val="false"/>
          <w:color w:val="000000"/>
          <w:sz w:val="28"/>
        </w:rPr>
        <w:t xml:space="preserve">
      6. &lt;*&gt; </w:t>
      </w:r>
      <w:r>
        <w:br/>
      </w:r>
      <w:r>
        <w:rPr>
          <w:rFonts w:ascii="Times New Roman"/>
          <w:b w:val="false"/>
          <w:i w:val="false"/>
          <w:color w:val="000000"/>
          <w:sz w:val="28"/>
        </w:rPr>
        <w:t>
</w:t>
      </w:r>
      <w:r>
        <w:rPr>
          <w:rFonts w:ascii="Times New Roman"/>
          <w:b w:val="false"/>
          <w:i w:val="false"/>
          <w:color w:val="ff0000"/>
          <w:sz w:val="28"/>
        </w:rPr>
        <w:t xml:space="preserve">       Ескерту. 6-тармақтың күші жойылды - ҚР Үкіметінің 2005.02.03. N 99 </w:t>
      </w:r>
      <w:r>
        <w:rPr>
          <w:rFonts w:ascii="Times New Roman"/>
          <w:b w:val="false"/>
          <w:i w:val="false"/>
          <w:color w:val="000000"/>
          <w:sz w:val="28"/>
        </w:rPr>
        <w:t xml:space="preserve">  қаулысына </w:t>
      </w:r>
      <w:r>
        <w:rPr>
          <w:rFonts w:ascii="Times New Roman"/>
          <w:b w:val="false"/>
          <w:i w:val="false"/>
          <w:color w:val="000000"/>
          <w:sz w:val="28"/>
        </w:rPr>
        <w:t xml:space="preserve">. </w:t>
      </w:r>
      <w:r>
        <w:br/>
      </w:r>
      <w:r>
        <w:rPr>
          <w:rFonts w:ascii="Times New Roman"/>
          <w:b w:val="false"/>
          <w:i w:val="false"/>
          <w:color w:val="000000"/>
          <w:sz w:val="28"/>
        </w:rPr>
        <w:t>
      7. "Қазақстан Республикасының Үкiметi жанынан Жоғары ғылыми-техникалық комиссия құру туралы" Қазақстан Республикасы Үкiметiнiң 1999 жылғы 20 желтоқсандағы N 1946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1999 ж., N 57, 551-құжат): </w:t>
      </w:r>
      <w:r>
        <w:br/>
      </w:r>
      <w:r>
        <w:rPr>
          <w:rFonts w:ascii="Times New Roman"/>
          <w:b w:val="false"/>
          <w:i w:val="false"/>
          <w:color w:val="000000"/>
          <w:sz w:val="28"/>
        </w:rPr>
        <w:t xml:space="preserve">
      көрсетiлген қаулыға 2-қосымшада: </w:t>
      </w:r>
      <w:r>
        <w:br/>
      </w:r>
      <w:r>
        <w:rPr>
          <w:rFonts w:ascii="Times New Roman"/>
          <w:b w:val="false"/>
          <w:i w:val="false"/>
          <w:color w:val="000000"/>
          <w:sz w:val="28"/>
        </w:rPr>
        <w:t xml:space="preserve">
      Қазақстан Республикасының Үкiметi жанындағы Жоғары ғылыми-техникалық комиссияның құрамына мыналар енгiзiлсiн: </w:t>
      </w:r>
    </w:p>
    <w:p>
      <w:pPr>
        <w:spacing w:after="0"/>
        <w:ind w:left="0"/>
        <w:jc w:val="both"/>
      </w:pPr>
      <w:r>
        <w:rPr>
          <w:rFonts w:ascii="Times New Roman"/>
          <w:b w:val="false"/>
          <w:i w:val="false"/>
          <w:color w:val="000000"/>
          <w:sz w:val="28"/>
        </w:rPr>
        <w:t xml:space="preserve">      Мұхаметжанов                - Қазақстан Республикасы </w:t>
      </w:r>
      <w:r>
        <w:br/>
      </w:r>
      <w:r>
        <w:rPr>
          <w:rFonts w:ascii="Times New Roman"/>
          <w:b w:val="false"/>
          <w:i w:val="false"/>
          <w:color w:val="000000"/>
          <w:sz w:val="28"/>
        </w:rPr>
        <w:t xml:space="preserve">
      Бауыржан Әлiмұлы              Премьер-Министрiнiң </w:t>
      </w:r>
      <w:r>
        <w:br/>
      </w:r>
      <w:r>
        <w:rPr>
          <w:rFonts w:ascii="Times New Roman"/>
          <w:b w:val="false"/>
          <w:i w:val="false"/>
          <w:color w:val="000000"/>
          <w:sz w:val="28"/>
        </w:rPr>
        <w:t xml:space="preserve">
                                    орынбасары, төраға </w:t>
      </w:r>
    </w:p>
    <w:p>
      <w:pPr>
        <w:spacing w:after="0"/>
        <w:ind w:left="0"/>
        <w:jc w:val="both"/>
      </w:pPr>
      <w:r>
        <w:rPr>
          <w:rFonts w:ascii="Times New Roman"/>
          <w:b w:val="false"/>
          <w:i w:val="false"/>
          <w:color w:val="000000"/>
          <w:sz w:val="28"/>
        </w:rPr>
        <w:t xml:space="preserve">      Беркiмбаева                 - Қазақстан Республикасының </w:t>
      </w:r>
      <w:r>
        <w:br/>
      </w:r>
      <w:r>
        <w:rPr>
          <w:rFonts w:ascii="Times New Roman"/>
          <w:b w:val="false"/>
          <w:i w:val="false"/>
          <w:color w:val="000000"/>
          <w:sz w:val="28"/>
        </w:rPr>
        <w:t xml:space="preserve">
      Шәмша Көпбайқызы              Бiлiм және ғылым министрi,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      Могильный                   - Қазақстан Республикасының </w:t>
      </w:r>
      <w:r>
        <w:br/>
      </w:r>
      <w:r>
        <w:rPr>
          <w:rFonts w:ascii="Times New Roman"/>
          <w:b w:val="false"/>
          <w:i w:val="false"/>
          <w:color w:val="000000"/>
          <w:sz w:val="28"/>
        </w:rPr>
        <w:t xml:space="preserve">
      Валерий Валентинович          Бiлiм және ғылым министрлiгi </w:t>
      </w:r>
      <w:r>
        <w:br/>
      </w:r>
      <w:r>
        <w:rPr>
          <w:rFonts w:ascii="Times New Roman"/>
          <w:b w:val="false"/>
          <w:i w:val="false"/>
          <w:color w:val="000000"/>
          <w:sz w:val="28"/>
        </w:rPr>
        <w:t xml:space="preserve">
                                    Ғылым департаментiнiң </w:t>
      </w:r>
      <w:r>
        <w:br/>
      </w:r>
      <w:r>
        <w:rPr>
          <w:rFonts w:ascii="Times New Roman"/>
          <w:b w:val="false"/>
          <w:i w:val="false"/>
          <w:color w:val="000000"/>
          <w:sz w:val="28"/>
        </w:rPr>
        <w:t xml:space="preserve">
                                    директоры, хатшы </w:t>
      </w:r>
    </w:p>
    <w:p>
      <w:pPr>
        <w:spacing w:after="0"/>
        <w:ind w:left="0"/>
        <w:jc w:val="both"/>
      </w:pPr>
      <w:r>
        <w:rPr>
          <w:rFonts w:ascii="Times New Roman"/>
          <w:b w:val="false"/>
          <w:i w:val="false"/>
          <w:color w:val="000000"/>
          <w:sz w:val="28"/>
        </w:rPr>
        <w:t xml:space="preserve">      Есiмов                      - Қазақстан Республикасының </w:t>
      </w:r>
      <w:r>
        <w:br/>
      </w:r>
      <w:r>
        <w:rPr>
          <w:rFonts w:ascii="Times New Roman"/>
          <w:b w:val="false"/>
          <w:i w:val="false"/>
          <w:color w:val="000000"/>
          <w:sz w:val="28"/>
        </w:rPr>
        <w:t xml:space="preserve">
      Ахметжан Смағұлұлы            Ауыл шаруашылығы министрi </w:t>
      </w:r>
    </w:p>
    <w:p>
      <w:pPr>
        <w:spacing w:after="0"/>
        <w:ind w:left="0"/>
        <w:jc w:val="both"/>
      </w:pPr>
      <w:r>
        <w:rPr>
          <w:rFonts w:ascii="Times New Roman"/>
          <w:b w:val="false"/>
          <w:i w:val="false"/>
          <w:color w:val="000000"/>
          <w:sz w:val="28"/>
        </w:rPr>
        <w:t xml:space="preserve">      Зверьков                    - Қазақстан Республикасының </w:t>
      </w:r>
      <w:r>
        <w:br/>
      </w:r>
      <w:r>
        <w:rPr>
          <w:rFonts w:ascii="Times New Roman"/>
          <w:b w:val="false"/>
          <w:i w:val="false"/>
          <w:color w:val="000000"/>
          <w:sz w:val="28"/>
        </w:rPr>
        <w:t xml:space="preserve">
      Вадим Павлович                Сыртқы iстер министрлiгi </w:t>
      </w:r>
      <w:r>
        <w:br/>
      </w:r>
      <w:r>
        <w:rPr>
          <w:rFonts w:ascii="Times New Roman"/>
          <w:b w:val="false"/>
          <w:i w:val="false"/>
          <w:color w:val="000000"/>
          <w:sz w:val="28"/>
        </w:rPr>
        <w:t xml:space="preserve">
                                    Инвестициялар жөнiндегi </w:t>
      </w:r>
      <w:r>
        <w:br/>
      </w: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      Қарағұсова                  - Қазақстан Республикасының </w:t>
      </w:r>
      <w:r>
        <w:br/>
      </w:r>
      <w:r>
        <w:rPr>
          <w:rFonts w:ascii="Times New Roman"/>
          <w:b w:val="false"/>
          <w:i w:val="false"/>
          <w:color w:val="000000"/>
          <w:sz w:val="28"/>
        </w:rPr>
        <w:t xml:space="preserve">
      Гүлжан Жанпейісқызы           Еңбек және халықты әлеуметтiк </w:t>
      </w:r>
      <w:r>
        <w:br/>
      </w:r>
      <w:r>
        <w:rPr>
          <w:rFonts w:ascii="Times New Roman"/>
          <w:b w:val="false"/>
          <w:i w:val="false"/>
          <w:color w:val="000000"/>
          <w:sz w:val="28"/>
        </w:rPr>
        <w:t xml:space="preserve">
                                    қорғау министрі </w:t>
      </w:r>
    </w:p>
    <w:p>
      <w:pPr>
        <w:spacing w:after="0"/>
        <w:ind w:left="0"/>
        <w:jc w:val="both"/>
      </w:pPr>
      <w:r>
        <w:rPr>
          <w:rFonts w:ascii="Times New Roman"/>
          <w:b w:val="false"/>
          <w:i w:val="false"/>
          <w:color w:val="000000"/>
          <w:sz w:val="28"/>
        </w:rPr>
        <w:t xml:space="preserve">      Қожамқұлов                  - Қазақстан Республикасының </w:t>
      </w:r>
      <w:r>
        <w:br/>
      </w:r>
      <w:r>
        <w:rPr>
          <w:rFonts w:ascii="Times New Roman"/>
          <w:b w:val="false"/>
          <w:i w:val="false"/>
          <w:color w:val="000000"/>
          <w:sz w:val="28"/>
        </w:rPr>
        <w:t xml:space="preserve">
      Төлеген Әбдiсағиұлы           Бiлiм және ғылым министрлiгi </w:t>
      </w:r>
      <w:r>
        <w:br/>
      </w:r>
      <w:r>
        <w:rPr>
          <w:rFonts w:ascii="Times New Roman"/>
          <w:b w:val="false"/>
          <w:i w:val="false"/>
          <w:color w:val="000000"/>
          <w:sz w:val="28"/>
        </w:rPr>
        <w:t xml:space="preserve">
                                    Әл-Фараби атындағы Қазақ ұлттық </w:t>
      </w:r>
      <w:r>
        <w:br/>
      </w:r>
      <w:r>
        <w:rPr>
          <w:rFonts w:ascii="Times New Roman"/>
          <w:b w:val="false"/>
          <w:i w:val="false"/>
          <w:color w:val="000000"/>
          <w:sz w:val="28"/>
        </w:rPr>
        <w:t xml:space="preserve">
                                    университетiнiң ректоры </w:t>
      </w:r>
    </w:p>
    <w:p>
      <w:pPr>
        <w:spacing w:after="0"/>
        <w:ind w:left="0"/>
        <w:jc w:val="both"/>
      </w:pPr>
      <w:r>
        <w:rPr>
          <w:rFonts w:ascii="Times New Roman"/>
          <w:b w:val="false"/>
          <w:i w:val="false"/>
          <w:color w:val="000000"/>
          <w:sz w:val="28"/>
        </w:rPr>
        <w:t xml:space="preserve">      Мусин                       - Қазақстан Республикасы Премьер- </w:t>
      </w:r>
      <w:r>
        <w:br/>
      </w:r>
      <w:r>
        <w:rPr>
          <w:rFonts w:ascii="Times New Roman"/>
          <w:b w:val="false"/>
          <w:i w:val="false"/>
          <w:color w:val="000000"/>
          <w:sz w:val="28"/>
        </w:rPr>
        <w:t xml:space="preserve">
      Ерік Мазанұлы                 Министрiнiң Кеңсесi Әлеуметтiк- </w:t>
      </w:r>
      <w:r>
        <w:br/>
      </w:r>
      <w:r>
        <w:rPr>
          <w:rFonts w:ascii="Times New Roman"/>
          <w:b w:val="false"/>
          <w:i w:val="false"/>
          <w:color w:val="000000"/>
          <w:sz w:val="28"/>
        </w:rPr>
        <w:t xml:space="preserve">
                                    мәдени даму бөлiмiнiң </w:t>
      </w:r>
      <w:r>
        <w:br/>
      </w:r>
      <w:r>
        <w:rPr>
          <w:rFonts w:ascii="Times New Roman"/>
          <w:b w:val="false"/>
          <w:i w:val="false"/>
          <w:color w:val="000000"/>
          <w:sz w:val="28"/>
        </w:rPr>
        <w:t xml:space="preserve">
                                    меңгерушiсi </w:t>
      </w:r>
    </w:p>
    <w:p>
      <w:pPr>
        <w:spacing w:after="0"/>
        <w:ind w:left="0"/>
        <w:jc w:val="both"/>
      </w:pPr>
      <w:r>
        <w:rPr>
          <w:rFonts w:ascii="Times New Roman"/>
          <w:b w:val="false"/>
          <w:i w:val="false"/>
          <w:color w:val="000000"/>
          <w:sz w:val="28"/>
        </w:rPr>
        <w:t xml:space="preserve">      Мұтанов                     - Қазақстан Республикасының Бiлiм </w:t>
      </w:r>
      <w:r>
        <w:br/>
      </w:r>
      <w:r>
        <w:rPr>
          <w:rFonts w:ascii="Times New Roman"/>
          <w:b w:val="false"/>
          <w:i w:val="false"/>
          <w:color w:val="000000"/>
          <w:sz w:val="28"/>
        </w:rPr>
        <w:t xml:space="preserve">
      Ғалымқайыр Мұтанұлы           және ғылым бiрiншi вице-министрi </w:t>
      </w:r>
    </w:p>
    <w:p>
      <w:pPr>
        <w:spacing w:after="0"/>
        <w:ind w:left="0"/>
        <w:jc w:val="both"/>
      </w:pPr>
      <w:r>
        <w:rPr>
          <w:rFonts w:ascii="Times New Roman"/>
          <w:b w:val="false"/>
          <w:i w:val="false"/>
          <w:color w:val="000000"/>
          <w:sz w:val="28"/>
        </w:rPr>
        <w:t xml:space="preserve">      Оразбақов                   - Қазақстан Республикасының </w:t>
      </w:r>
      <w:r>
        <w:br/>
      </w:r>
      <w:r>
        <w:rPr>
          <w:rFonts w:ascii="Times New Roman"/>
          <w:b w:val="false"/>
          <w:i w:val="false"/>
          <w:color w:val="000000"/>
          <w:sz w:val="28"/>
        </w:rPr>
        <w:t xml:space="preserve">
      Ғалым Ізбасарұлы              Экономика және сауда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      Рақымбеков                  - Қазақстан Республикасының Әдiлет </w:t>
      </w:r>
      <w:r>
        <w:br/>
      </w:r>
      <w:r>
        <w:rPr>
          <w:rFonts w:ascii="Times New Roman"/>
          <w:b w:val="false"/>
          <w:i w:val="false"/>
          <w:color w:val="000000"/>
          <w:sz w:val="28"/>
        </w:rPr>
        <w:t xml:space="preserve">
      Боран Ғизатұлы                бiрiншi вице-министрi </w:t>
      </w:r>
    </w:p>
    <w:p>
      <w:pPr>
        <w:spacing w:after="0"/>
        <w:ind w:left="0"/>
        <w:jc w:val="both"/>
      </w:pPr>
      <w:r>
        <w:rPr>
          <w:rFonts w:ascii="Times New Roman"/>
          <w:b w:val="false"/>
          <w:i w:val="false"/>
          <w:color w:val="000000"/>
          <w:sz w:val="28"/>
        </w:rPr>
        <w:t xml:space="preserve">      Шнейдмюллер                 - Қазақстан Республикасының Көлiк </w:t>
      </w:r>
      <w:r>
        <w:br/>
      </w:r>
      <w:r>
        <w:rPr>
          <w:rFonts w:ascii="Times New Roman"/>
          <w:b w:val="false"/>
          <w:i w:val="false"/>
          <w:color w:val="000000"/>
          <w:sz w:val="28"/>
        </w:rPr>
        <w:t xml:space="preserve">
      Владимир Викторович           және коммуникациялар бірінші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      мынадай жолдар: </w:t>
      </w:r>
      <w:r>
        <w:br/>
      </w:r>
      <w:r>
        <w:rPr>
          <w:rFonts w:ascii="Times New Roman"/>
          <w:b w:val="false"/>
          <w:i w:val="false"/>
          <w:color w:val="000000"/>
          <w:sz w:val="28"/>
        </w:rPr>
        <w:t xml:space="preserve">
      "Досқалиев                  - Қазақстан Республикасының </w:t>
      </w:r>
      <w:r>
        <w:br/>
      </w:r>
      <w:r>
        <w:rPr>
          <w:rFonts w:ascii="Times New Roman"/>
          <w:b w:val="false"/>
          <w:i w:val="false"/>
          <w:color w:val="000000"/>
          <w:sz w:val="28"/>
        </w:rPr>
        <w:t xml:space="preserve">
      Жақсылық Ақмырзаұлы           Денсаулық сақтау iсi жөнiндегi </w:t>
      </w:r>
      <w:r>
        <w:br/>
      </w:r>
      <w:r>
        <w:rPr>
          <w:rFonts w:ascii="Times New Roman"/>
          <w:b w:val="false"/>
          <w:i w:val="false"/>
          <w:color w:val="000000"/>
          <w:sz w:val="28"/>
        </w:rPr>
        <w:t xml:space="preserve">
                                    агенттiгiнiң төрағасы </w:t>
      </w:r>
    </w:p>
    <w:p>
      <w:pPr>
        <w:spacing w:after="0"/>
        <w:ind w:left="0"/>
        <w:jc w:val="both"/>
      </w:pPr>
      <w:r>
        <w:rPr>
          <w:rFonts w:ascii="Times New Roman"/>
          <w:b w:val="false"/>
          <w:i w:val="false"/>
          <w:color w:val="000000"/>
          <w:sz w:val="28"/>
        </w:rPr>
        <w:t xml:space="preserve">      Школьник                    - Қазақстан Республикасы Премьер- </w:t>
      </w:r>
      <w:r>
        <w:br/>
      </w:r>
      <w:r>
        <w:rPr>
          <w:rFonts w:ascii="Times New Roman"/>
          <w:b w:val="false"/>
          <w:i w:val="false"/>
          <w:color w:val="000000"/>
          <w:sz w:val="28"/>
        </w:rPr>
        <w:t xml:space="preserve">
      Владимир Сергеевич            Министрiнiң орынбасары -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министрi </w:t>
      </w:r>
    </w:p>
    <w:p>
      <w:pPr>
        <w:spacing w:after="0"/>
        <w:ind w:left="0"/>
        <w:jc w:val="both"/>
      </w:pPr>
      <w:r>
        <w:rPr>
          <w:rFonts w:ascii="Times New Roman"/>
          <w:b w:val="false"/>
          <w:i w:val="false"/>
          <w:color w:val="000000"/>
          <w:sz w:val="28"/>
        </w:rPr>
        <w:t xml:space="preserve">      Бектұрғанов                 - Қазақстан Республикасының Бiлiм </w:t>
      </w:r>
      <w:r>
        <w:br/>
      </w:r>
      <w:r>
        <w:rPr>
          <w:rFonts w:ascii="Times New Roman"/>
          <w:b w:val="false"/>
          <w:i w:val="false"/>
          <w:color w:val="000000"/>
          <w:sz w:val="28"/>
        </w:rPr>
        <w:t xml:space="preserve">
      Нұралы Сұлтанұлы              және ғылым министрi </w:t>
      </w:r>
    </w:p>
    <w:p>
      <w:pPr>
        <w:spacing w:after="0"/>
        <w:ind w:left="0"/>
        <w:jc w:val="both"/>
      </w:pPr>
      <w:r>
        <w:rPr>
          <w:rFonts w:ascii="Times New Roman"/>
          <w:b w:val="false"/>
          <w:i w:val="false"/>
          <w:color w:val="000000"/>
          <w:sz w:val="28"/>
        </w:rPr>
        <w:t xml:space="preserve">      Рябченко                    - Қазақстан Республикасының </w:t>
      </w:r>
      <w:r>
        <w:br/>
      </w:r>
      <w:r>
        <w:rPr>
          <w:rFonts w:ascii="Times New Roman"/>
          <w:b w:val="false"/>
          <w:i w:val="false"/>
          <w:color w:val="000000"/>
          <w:sz w:val="28"/>
        </w:rPr>
        <w:t xml:space="preserve">
      Олег Григорьевич              Мәдениет, ақпарат және қоғамдық </w:t>
      </w:r>
      <w:r>
        <w:br/>
      </w:r>
      <w:r>
        <w:rPr>
          <w:rFonts w:ascii="Times New Roman"/>
          <w:b w:val="false"/>
          <w:i w:val="false"/>
          <w:color w:val="000000"/>
          <w:sz w:val="28"/>
        </w:rPr>
        <w:t xml:space="preserve">
                                    келiсiм вице-министрi </w:t>
      </w:r>
    </w:p>
    <w:p>
      <w:pPr>
        <w:spacing w:after="0"/>
        <w:ind w:left="0"/>
        <w:jc w:val="both"/>
      </w:pPr>
      <w:r>
        <w:rPr>
          <w:rFonts w:ascii="Times New Roman"/>
          <w:b w:val="false"/>
          <w:i w:val="false"/>
          <w:color w:val="000000"/>
          <w:sz w:val="28"/>
        </w:rPr>
        <w:t xml:space="preserve">      Келімбетов                  - Қазақстан Республикасы </w:t>
      </w:r>
      <w:r>
        <w:br/>
      </w:r>
      <w:r>
        <w:rPr>
          <w:rFonts w:ascii="Times New Roman"/>
          <w:b w:val="false"/>
          <w:i w:val="false"/>
          <w:color w:val="000000"/>
          <w:sz w:val="28"/>
        </w:rPr>
        <w:t xml:space="preserve">
      Қайрат Нематұлы               Стратегиялық жоспарлау жөнiндегi </w:t>
      </w:r>
      <w:r>
        <w:br/>
      </w:r>
      <w:r>
        <w:rPr>
          <w:rFonts w:ascii="Times New Roman"/>
          <w:b w:val="false"/>
          <w:i w:val="false"/>
          <w:color w:val="000000"/>
          <w:sz w:val="28"/>
        </w:rPr>
        <w:t xml:space="preserve">
                                    агенттiгiнiң төрағасы </w:t>
      </w:r>
    </w:p>
    <w:p>
      <w:pPr>
        <w:spacing w:after="0"/>
        <w:ind w:left="0"/>
        <w:jc w:val="both"/>
      </w:pPr>
      <w:r>
        <w:rPr>
          <w:rFonts w:ascii="Times New Roman"/>
          <w:b w:val="false"/>
          <w:i w:val="false"/>
          <w:color w:val="000000"/>
          <w:sz w:val="28"/>
        </w:rPr>
        <w:t xml:space="preserve">      Ерғожин                     - Қазақстан Республикасы Бiлiм </w:t>
      </w:r>
      <w:r>
        <w:br/>
      </w:r>
      <w:r>
        <w:rPr>
          <w:rFonts w:ascii="Times New Roman"/>
          <w:b w:val="false"/>
          <w:i w:val="false"/>
          <w:color w:val="000000"/>
          <w:sz w:val="28"/>
        </w:rPr>
        <w:t xml:space="preserve">
      Еділ Ерғожаұлы                және ғылым вице-министрi" </w:t>
      </w:r>
    </w:p>
    <w:p>
      <w:pPr>
        <w:spacing w:after="0"/>
        <w:ind w:left="0"/>
        <w:jc w:val="both"/>
      </w:pP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"Досқалиев                  - Қазақстан Республикасының </w:t>
      </w:r>
      <w:r>
        <w:br/>
      </w:r>
      <w:r>
        <w:rPr>
          <w:rFonts w:ascii="Times New Roman"/>
          <w:b w:val="false"/>
          <w:i w:val="false"/>
          <w:color w:val="000000"/>
          <w:sz w:val="28"/>
        </w:rPr>
        <w:t xml:space="preserve">
      Жақсылық Ақмырзаұлы           Денсаулық сақтау министрi </w:t>
      </w:r>
    </w:p>
    <w:p>
      <w:pPr>
        <w:spacing w:after="0"/>
        <w:ind w:left="0"/>
        <w:jc w:val="both"/>
      </w:pPr>
      <w:r>
        <w:rPr>
          <w:rFonts w:ascii="Times New Roman"/>
          <w:b w:val="false"/>
          <w:i w:val="false"/>
          <w:color w:val="000000"/>
          <w:sz w:val="28"/>
        </w:rPr>
        <w:t xml:space="preserve">      Школьник                    - Қазақстан Республикасының </w:t>
      </w:r>
      <w:r>
        <w:br/>
      </w:r>
      <w:r>
        <w:rPr>
          <w:rFonts w:ascii="Times New Roman"/>
          <w:b w:val="false"/>
          <w:i w:val="false"/>
          <w:color w:val="000000"/>
          <w:sz w:val="28"/>
        </w:rPr>
        <w:t xml:space="preserve">
      Владимир Сергеевич            Энергетика және минералдық </w:t>
      </w:r>
      <w:r>
        <w:br/>
      </w:r>
      <w:r>
        <w:rPr>
          <w:rFonts w:ascii="Times New Roman"/>
          <w:b w:val="false"/>
          <w:i w:val="false"/>
          <w:color w:val="000000"/>
          <w:sz w:val="28"/>
        </w:rPr>
        <w:t xml:space="preserve">
                                    ресурстар министрi </w:t>
      </w:r>
    </w:p>
    <w:p>
      <w:pPr>
        <w:spacing w:after="0"/>
        <w:ind w:left="0"/>
        <w:jc w:val="both"/>
      </w:pPr>
      <w:r>
        <w:rPr>
          <w:rFonts w:ascii="Times New Roman"/>
          <w:b w:val="false"/>
          <w:i w:val="false"/>
          <w:color w:val="000000"/>
          <w:sz w:val="28"/>
        </w:rPr>
        <w:t xml:space="preserve">      Бектұрғанов                 - Қазақстан Республикасының </w:t>
      </w:r>
      <w:r>
        <w:br/>
      </w:r>
      <w:r>
        <w:rPr>
          <w:rFonts w:ascii="Times New Roman"/>
          <w:b w:val="false"/>
          <w:i w:val="false"/>
          <w:color w:val="000000"/>
          <w:sz w:val="28"/>
        </w:rPr>
        <w:t xml:space="preserve">
      Нұралы Сұлтанұлы              Бiлiм және ғылым вице-министрi </w:t>
      </w:r>
    </w:p>
    <w:p>
      <w:pPr>
        <w:spacing w:after="0"/>
        <w:ind w:left="0"/>
        <w:jc w:val="both"/>
      </w:pPr>
      <w:r>
        <w:rPr>
          <w:rFonts w:ascii="Times New Roman"/>
          <w:b w:val="false"/>
          <w:i w:val="false"/>
          <w:color w:val="000000"/>
          <w:sz w:val="28"/>
        </w:rPr>
        <w:t xml:space="preserve">      Рябченко                    - Қазақстан Республикасының </w:t>
      </w:r>
      <w:r>
        <w:br/>
      </w:r>
      <w:r>
        <w:rPr>
          <w:rFonts w:ascii="Times New Roman"/>
          <w:b w:val="false"/>
          <w:i w:val="false"/>
          <w:color w:val="000000"/>
          <w:sz w:val="28"/>
        </w:rPr>
        <w:t xml:space="preserve">
      Олег Григорьевич              Мәдениет, ақпарат және қоғамдық </w:t>
      </w:r>
      <w:r>
        <w:br/>
      </w:r>
      <w:r>
        <w:rPr>
          <w:rFonts w:ascii="Times New Roman"/>
          <w:b w:val="false"/>
          <w:i w:val="false"/>
          <w:color w:val="000000"/>
          <w:sz w:val="28"/>
        </w:rPr>
        <w:t xml:space="preserve">
                                    келiсiм бiрiншi вице-министрi </w:t>
      </w:r>
    </w:p>
    <w:p>
      <w:pPr>
        <w:spacing w:after="0"/>
        <w:ind w:left="0"/>
        <w:jc w:val="both"/>
      </w:pPr>
      <w:r>
        <w:rPr>
          <w:rFonts w:ascii="Times New Roman"/>
          <w:b w:val="false"/>
          <w:i w:val="false"/>
          <w:color w:val="000000"/>
          <w:sz w:val="28"/>
        </w:rPr>
        <w:t xml:space="preserve">      Келiмбетов                  - Қазақстан Республикасының </w:t>
      </w:r>
      <w:r>
        <w:br/>
      </w:r>
      <w:r>
        <w:rPr>
          <w:rFonts w:ascii="Times New Roman"/>
          <w:b w:val="false"/>
          <w:i w:val="false"/>
          <w:color w:val="000000"/>
          <w:sz w:val="28"/>
        </w:rPr>
        <w:t xml:space="preserve">
      Қайрат Нематұлы               Қаржы бiрiншi вице-министрi </w:t>
      </w:r>
    </w:p>
    <w:p>
      <w:pPr>
        <w:spacing w:after="0"/>
        <w:ind w:left="0"/>
        <w:jc w:val="both"/>
      </w:pPr>
      <w:r>
        <w:rPr>
          <w:rFonts w:ascii="Times New Roman"/>
          <w:b w:val="false"/>
          <w:i w:val="false"/>
          <w:color w:val="000000"/>
          <w:sz w:val="28"/>
        </w:rPr>
        <w:t xml:space="preserve">      Ерғожин                     - Қазақстан Республикасының </w:t>
      </w:r>
      <w:r>
        <w:br/>
      </w:r>
      <w:r>
        <w:rPr>
          <w:rFonts w:ascii="Times New Roman"/>
          <w:b w:val="false"/>
          <w:i w:val="false"/>
          <w:color w:val="000000"/>
          <w:sz w:val="28"/>
        </w:rPr>
        <w:t xml:space="preserve">
      Едiл Ерғожаұлы                Бiлiм және ғылым министрлiгi </w:t>
      </w:r>
      <w:r>
        <w:br/>
      </w:r>
      <w:r>
        <w:rPr>
          <w:rFonts w:ascii="Times New Roman"/>
          <w:b w:val="false"/>
          <w:i w:val="false"/>
          <w:color w:val="000000"/>
          <w:sz w:val="28"/>
        </w:rPr>
        <w:t xml:space="preserve">
                                    А.Б.Бектұров атындағы Химия </w:t>
      </w:r>
      <w:r>
        <w:br/>
      </w:r>
      <w:r>
        <w:rPr>
          <w:rFonts w:ascii="Times New Roman"/>
          <w:b w:val="false"/>
          <w:i w:val="false"/>
          <w:color w:val="000000"/>
          <w:sz w:val="28"/>
        </w:rPr>
        <w:t xml:space="preserve">
                                    ғылымдары институтының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көрсетiлген құрамнан: Иманғали Нұрғалиұлы Тасмағамбетов, Мелiс Құдысұлы Әбсәметов, Нұртай Әбiқайұлы Әбiқаев, Әлихан Мұхамедияұлы Бәйменов, Талғат Советбекұлы Донақов, Рүстем Қабидоллаұлы Жоламан, Жақсылық Әбдiрахметұлы Құлекеев, Кәрiм Қажымқанұлы Мәсiмов, Сауат Мұхаметбайұлы Мыңбаев, Көпжасар Нәрiбайұлы Нәрiбаев шығарылсын.  </w:t>
      </w:r>
    </w:p>
    <w:p>
      <w:pPr>
        <w:spacing w:after="0"/>
        <w:ind w:left="0"/>
        <w:jc w:val="both"/>
      </w:pPr>
      <w:r>
        <w:rPr>
          <w:rFonts w:ascii="Times New Roman"/>
          <w:b w:val="false"/>
          <w:i w:val="false"/>
          <w:color w:val="000000"/>
          <w:sz w:val="28"/>
        </w:rPr>
        <w:t>      8. "Қазақстан Республикасы Yкiметiнiң жанындағы Дiни бiрлестiктермен байланыстар жөнiндегi кеңестiң ережесi мен құрамын бекiту туралы" Қазақстан Республикасы Үкiметiнiң 2000 жылғы 27 шiлдедегi N 1140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ПYКЖ-ы, 2000 ж., N 31, 387-құжат) мынадай өзгерiстер енгiзiлсiн: </w:t>
      </w:r>
      <w:r>
        <w:br/>
      </w:r>
      <w:r>
        <w:rPr>
          <w:rFonts w:ascii="Times New Roman"/>
          <w:b w:val="false"/>
          <w:i w:val="false"/>
          <w:color w:val="000000"/>
          <w:sz w:val="28"/>
        </w:rPr>
        <w:t xml:space="preserve">
      көрсетiлген қаулымен бекiтiлген Қазақстан Республикасы Yкiметiнiң жанындағы Дiни бiрлестiктермен байланыстар жөнiндегi кеңестiң құрамына мыналар енгiзiлсiн:  </w:t>
      </w:r>
    </w:p>
    <w:p>
      <w:pPr>
        <w:spacing w:after="0"/>
        <w:ind w:left="0"/>
        <w:jc w:val="both"/>
      </w:pPr>
      <w:r>
        <w:rPr>
          <w:rFonts w:ascii="Times New Roman"/>
          <w:b w:val="false"/>
          <w:i w:val="false"/>
          <w:color w:val="000000"/>
          <w:sz w:val="28"/>
        </w:rPr>
        <w:t xml:space="preserve">      Мұхаметжанов                - Қазақстан Республикасы  </w:t>
      </w:r>
      <w:r>
        <w:br/>
      </w:r>
      <w:r>
        <w:rPr>
          <w:rFonts w:ascii="Times New Roman"/>
          <w:b w:val="false"/>
          <w:i w:val="false"/>
          <w:color w:val="000000"/>
          <w:sz w:val="28"/>
        </w:rPr>
        <w:t xml:space="preserve">
      Бауыржан Әлiмұлы              Премьер-Министрiнiң орынбасары,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Құл-Мұхаммед                - Қазақстан Республикасының </w:t>
      </w:r>
      <w:r>
        <w:br/>
      </w:r>
      <w:r>
        <w:rPr>
          <w:rFonts w:ascii="Times New Roman"/>
          <w:b w:val="false"/>
          <w:i w:val="false"/>
          <w:color w:val="000000"/>
          <w:sz w:val="28"/>
        </w:rPr>
        <w:t xml:space="preserve">
      Мұхтар Абрарұлы               Мәдениет, ақпарат және қоғамдық </w:t>
      </w:r>
      <w:r>
        <w:br/>
      </w:r>
      <w:r>
        <w:rPr>
          <w:rFonts w:ascii="Times New Roman"/>
          <w:b w:val="false"/>
          <w:i w:val="false"/>
          <w:color w:val="000000"/>
          <w:sz w:val="28"/>
        </w:rPr>
        <w:t xml:space="preserve">
                                    келiсiм министрi,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Байқадамов                  - Қазақстан Республикасы </w:t>
      </w:r>
      <w:r>
        <w:br/>
      </w:r>
      <w:r>
        <w:rPr>
          <w:rFonts w:ascii="Times New Roman"/>
          <w:b w:val="false"/>
          <w:i w:val="false"/>
          <w:color w:val="000000"/>
          <w:sz w:val="28"/>
        </w:rPr>
        <w:t xml:space="preserve">
      Болат Кенжекешұлы             Президентiнiң Әкiмшiлiгi </w:t>
      </w:r>
      <w:r>
        <w:br/>
      </w:r>
      <w:r>
        <w:rPr>
          <w:rFonts w:ascii="Times New Roman"/>
          <w:b w:val="false"/>
          <w:i w:val="false"/>
          <w:color w:val="000000"/>
          <w:sz w:val="28"/>
        </w:rPr>
        <w:t xml:space="preserve">
                                    Ішкі саясат бөлiмi </w:t>
      </w:r>
      <w:r>
        <w:br/>
      </w:r>
      <w:r>
        <w:rPr>
          <w:rFonts w:ascii="Times New Roman"/>
          <w:b w:val="false"/>
          <w:i w:val="false"/>
          <w:color w:val="000000"/>
          <w:sz w:val="28"/>
        </w:rPr>
        <w:t xml:space="preserve">
                                    меңгерушiсiнiң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Елекеев                     - Қазақстан Республикасының </w:t>
      </w:r>
      <w:r>
        <w:br/>
      </w:r>
      <w:r>
        <w:rPr>
          <w:rFonts w:ascii="Times New Roman"/>
          <w:b w:val="false"/>
          <w:i w:val="false"/>
          <w:color w:val="000000"/>
          <w:sz w:val="28"/>
        </w:rPr>
        <w:t xml:space="preserve">
      Ирак Қасымұлы                 Әдiлет вице-министрi </w:t>
      </w:r>
    </w:p>
    <w:p>
      <w:pPr>
        <w:spacing w:after="0"/>
        <w:ind w:left="0"/>
        <w:jc w:val="both"/>
      </w:pPr>
      <w:r>
        <w:rPr>
          <w:rFonts w:ascii="Times New Roman"/>
          <w:b w:val="false"/>
          <w:i w:val="false"/>
          <w:color w:val="000000"/>
          <w:sz w:val="28"/>
        </w:rPr>
        <w:t xml:space="preserve">      Шәмшидинова                 - Қазақстан Республикасының </w:t>
      </w:r>
      <w:r>
        <w:br/>
      </w:r>
      <w:r>
        <w:rPr>
          <w:rFonts w:ascii="Times New Roman"/>
          <w:b w:val="false"/>
          <w:i w:val="false"/>
          <w:color w:val="000000"/>
          <w:sz w:val="28"/>
        </w:rPr>
        <w:t xml:space="preserve">
      Күләш Ноғайқызы               Бiлiм және ғылым вице-министрi </w:t>
      </w:r>
    </w:p>
    <w:p>
      <w:pPr>
        <w:spacing w:after="0"/>
        <w:ind w:left="0"/>
        <w:jc w:val="both"/>
      </w:pPr>
      <w:r>
        <w:rPr>
          <w:rFonts w:ascii="Times New Roman"/>
          <w:b w:val="false"/>
          <w:i w:val="false"/>
          <w:color w:val="000000"/>
          <w:sz w:val="28"/>
        </w:rPr>
        <w:t xml:space="preserve">      Жұмақанов                   - Қазақстан Республикасының </w:t>
      </w:r>
      <w:r>
        <w:br/>
      </w:r>
      <w:r>
        <w:rPr>
          <w:rFonts w:ascii="Times New Roman"/>
          <w:b w:val="false"/>
          <w:i w:val="false"/>
          <w:color w:val="000000"/>
          <w:sz w:val="28"/>
        </w:rPr>
        <w:t xml:space="preserve">
      Владимир Зейноллаұлы          Ұлттық қауiпсiздiк комитетiнiң </w:t>
      </w:r>
      <w:r>
        <w:br/>
      </w:r>
      <w:r>
        <w:rPr>
          <w:rFonts w:ascii="Times New Roman"/>
          <w:b w:val="false"/>
          <w:i w:val="false"/>
          <w:color w:val="000000"/>
          <w:sz w:val="28"/>
        </w:rPr>
        <w:t xml:space="preserve">
                                    департаментi бастығы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көрсетiлген құрамнан: Иманғали Нұрғалиұлы Тасмағамбетов, Әшiмжан Сүлейменұлы Ахметов, Серiк Сағымбайұлы Бейсеков, Алтынбек Сәрсенбайұлы Сәрсенбаев, Әнуар Құрманбайұлы Толқаншынов шығарылсын. </w:t>
      </w:r>
    </w:p>
    <w:p>
      <w:pPr>
        <w:spacing w:after="0"/>
        <w:ind w:left="0"/>
        <w:jc w:val="both"/>
      </w:pPr>
      <w:r>
        <w:rPr>
          <w:rFonts w:ascii="Times New Roman"/>
          <w:b w:val="false"/>
          <w:i w:val="false"/>
          <w:color w:val="000000"/>
          <w:sz w:val="28"/>
        </w:rPr>
        <w:t>      9. "Жастар iсi жөнiндегi кеңестi құру туралы" Қазақстан Республикасы Yкiметiнiң 2000 жылғы 31 шілдедегi N 1165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2000 ж., N 31, 396-құжат): </w:t>
      </w:r>
      <w:r>
        <w:br/>
      </w:r>
      <w:r>
        <w:rPr>
          <w:rFonts w:ascii="Times New Roman"/>
          <w:b w:val="false"/>
          <w:i w:val="false"/>
          <w:color w:val="000000"/>
          <w:sz w:val="28"/>
        </w:rPr>
        <w:t xml:space="preserve">
      көрсетiлген қаулымен бекiтiлген Қазақстан Республикасы Үкіметінің жанындағы Жастар iсi жөнiндегi кеңестiң құрамына мыналар енгiзiлсiн: </w:t>
      </w:r>
    </w:p>
    <w:p>
      <w:pPr>
        <w:spacing w:after="0"/>
        <w:ind w:left="0"/>
        <w:jc w:val="both"/>
      </w:pPr>
      <w:r>
        <w:rPr>
          <w:rFonts w:ascii="Times New Roman"/>
          <w:b w:val="false"/>
          <w:i w:val="false"/>
          <w:color w:val="000000"/>
          <w:sz w:val="28"/>
        </w:rPr>
        <w:t xml:space="preserve">      Мұхаметжанов               - Қазақстан Республикасы Премьер- </w:t>
      </w:r>
      <w:r>
        <w:br/>
      </w:r>
      <w:r>
        <w:rPr>
          <w:rFonts w:ascii="Times New Roman"/>
          <w:b w:val="false"/>
          <w:i w:val="false"/>
          <w:color w:val="000000"/>
          <w:sz w:val="28"/>
        </w:rPr>
        <w:t xml:space="preserve">
      Бауыржан Әлiмұлы             Министрiнiң орынбасары, төраға </w:t>
      </w:r>
    </w:p>
    <w:p>
      <w:pPr>
        <w:spacing w:after="0"/>
        <w:ind w:left="0"/>
        <w:jc w:val="both"/>
      </w:pPr>
      <w:r>
        <w:rPr>
          <w:rFonts w:ascii="Times New Roman"/>
          <w:b w:val="false"/>
          <w:i w:val="false"/>
          <w:color w:val="000000"/>
          <w:sz w:val="28"/>
        </w:rPr>
        <w:t xml:space="preserve">      Құл-Мұхаммед               - Қазақстан Республикасының </w:t>
      </w:r>
      <w:r>
        <w:br/>
      </w:r>
      <w:r>
        <w:rPr>
          <w:rFonts w:ascii="Times New Roman"/>
          <w:b w:val="false"/>
          <w:i w:val="false"/>
          <w:color w:val="000000"/>
          <w:sz w:val="28"/>
        </w:rPr>
        <w:t xml:space="preserve">
      Мұхтар Абрарұлы              Мәдениет, ақпарат және қоғамдық </w:t>
      </w:r>
      <w:r>
        <w:br/>
      </w:r>
      <w:r>
        <w:rPr>
          <w:rFonts w:ascii="Times New Roman"/>
          <w:b w:val="false"/>
          <w:i w:val="false"/>
          <w:color w:val="000000"/>
          <w:sz w:val="28"/>
        </w:rPr>
        <w:t xml:space="preserve">
                                   келiсiм министрi,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Алтынбаев                  - Қазақстан Республикасының </w:t>
      </w:r>
      <w:r>
        <w:br/>
      </w:r>
      <w:r>
        <w:rPr>
          <w:rFonts w:ascii="Times New Roman"/>
          <w:b w:val="false"/>
          <w:i w:val="false"/>
          <w:color w:val="000000"/>
          <w:sz w:val="28"/>
        </w:rPr>
        <w:t xml:space="preserve">
      Мұхтар Қапашұлы              Қорғаныс министрi </w:t>
      </w:r>
    </w:p>
    <w:p>
      <w:pPr>
        <w:spacing w:after="0"/>
        <w:ind w:left="0"/>
        <w:jc w:val="both"/>
      </w:pPr>
      <w:r>
        <w:rPr>
          <w:rFonts w:ascii="Times New Roman"/>
          <w:b w:val="false"/>
          <w:i w:val="false"/>
          <w:color w:val="000000"/>
          <w:sz w:val="28"/>
        </w:rPr>
        <w:t xml:space="preserve">      Беркімбаева                - Қазақстан Республикасының Бiлiм </w:t>
      </w:r>
      <w:r>
        <w:br/>
      </w:r>
      <w:r>
        <w:rPr>
          <w:rFonts w:ascii="Times New Roman"/>
          <w:b w:val="false"/>
          <w:i w:val="false"/>
          <w:color w:val="000000"/>
          <w:sz w:val="28"/>
        </w:rPr>
        <w:t xml:space="preserve">
      Шәмша Көпбайқызы             және ғылым министрi </w:t>
      </w:r>
    </w:p>
    <w:p>
      <w:pPr>
        <w:spacing w:after="0"/>
        <w:ind w:left="0"/>
        <w:jc w:val="both"/>
      </w:pPr>
      <w:r>
        <w:rPr>
          <w:rFonts w:ascii="Times New Roman"/>
          <w:b w:val="false"/>
          <w:i w:val="false"/>
          <w:color w:val="000000"/>
          <w:sz w:val="28"/>
        </w:rPr>
        <w:t xml:space="preserve">      Жағанова                   - Қазақстан Республикасы Көшi-қон </w:t>
      </w:r>
      <w:r>
        <w:br/>
      </w:r>
      <w:r>
        <w:rPr>
          <w:rFonts w:ascii="Times New Roman"/>
          <w:b w:val="false"/>
          <w:i w:val="false"/>
          <w:color w:val="000000"/>
          <w:sz w:val="28"/>
        </w:rPr>
        <w:t xml:space="preserve">
      Алтыншаш                     және демография жөнiндегi </w:t>
      </w:r>
      <w:r>
        <w:br/>
      </w:r>
      <w:r>
        <w:rPr>
          <w:rFonts w:ascii="Times New Roman"/>
          <w:b w:val="false"/>
          <w:i w:val="false"/>
          <w:color w:val="000000"/>
          <w:sz w:val="28"/>
        </w:rPr>
        <w:t xml:space="preserve">
      Қайыржанқызы                 агенттiгiнiң төрайымы </w:t>
      </w:r>
    </w:p>
    <w:p>
      <w:pPr>
        <w:spacing w:after="0"/>
        <w:ind w:left="0"/>
        <w:jc w:val="both"/>
      </w:pPr>
      <w:r>
        <w:rPr>
          <w:rFonts w:ascii="Times New Roman"/>
          <w:b w:val="false"/>
          <w:i w:val="false"/>
          <w:color w:val="000000"/>
          <w:sz w:val="28"/>
        </w:rPr>
        <w:t xml:space="preserve">      Досқалиев                  - Қазақстан Республикасының </w:t>
      </w:r>
      <w:r>
        <w:br/>
      </w:r>
      <w:r>
        <w:rPr>
          <w:rFonts w:ascii="Times New Roman"/>
          <w:b w:val="false"/>
          <w:i w:val="false"/>
          <w:color w:val="000000"/>
          <w:sz w:val="28"/>
        </w:rPr>
        <w:t xml:space="preserve">
      Жақсылық Ақмырзаұлы          Денсаулық сақтау министрi </w:t>
      </w:r>
    </w:p>
    <w:p>
      <w:pPr>
        <w:spacing w:after="0"/>
        <w:ind w:left="0"/>
        <w:jc w:val="both"/>
      </w:pPr>
      <w:r>
        <w:rPr>
          <w:rFonts w:ascii="Times New Roman"/>
          <w:b w:val="false"/>
          <w:i w:val="false"/>
          <w:color w:val="000000"/>
          <w:sz w:val="28"/>
        </w:rPr>
        <w:t xml:space="preserve">      Қарағұсова                 - Қазақстан Республикасының Еңбек </w:t>
      </w:r>
      <w:r>
        <w:br/>
      </w:r>
      <w:r>
        <w:rPr>
          <w:rFonts w:ascii="Times New Roman"/>
          <w:b w:val="false"/>
          <w:i w:val="false"/>
          <w:color w:val="000000"/>
          <w:sz w:val="28"/>
        </w:rPr>
        <w:t xml:space="preserve">
      Гүлжан Жанпейісқызы          және халықты әлеуметтiк қорғау </w:t>
      </w:r>
      <w:r>
        <w:br/>
      </w:r>
      <w:r>
        <w:rPr>
          <w:rFonts w:ascii="Times New Roman"/>
          <w:b w:val="false"/>
          <w:i w:val="false"/>
          <w:color w:val="000000"/>
          <w:sz w:val="28"/>
        </w:rPr>
        <w:t xml:space="preserve">
                                   министрi </w:t>
      </w:r>
    </w:p>
    <w:p>
      <w:pPr>
        <w:spacing w:after="0"/>
        <w:ind w:left="0"/>
        <w:jc w:val="both"/>
      </w:pPr>
      <w:r>
        <w:rPr>
          <w:rFonts w:ascii="Times New Roman"/>
          <w:b w:val="false"/>
          <w:i w:val="false"/>
          <w:color w:val="000000"/>
          <w:sz w:val="28"/>
        </w:rPr>
        <w:t xml:space="preserve">      Құдайбергенов              - Алматы қаласы Жастар саясатын </w:t>
      </w:r>
      <w:r>
        <w:br/>
      </w:r>
      <w:r>
        <w:rPr>
          <w:rFonts w:ascii="Times New Roman"/>
          <w:b w:val="false"/>
          <w:i w:val="false"/>
          <w:color w:val="000000"/>
          <w:sz w:val="28"/>
        </w:rPr>
        <w:t xml:space="preserve">
      Арман Білімұлы               дамыту мемлекеттiк қорының </w:t>
      </w:r>
      <w:r>
        <w:br/>
      </w:r>
      <w:r>
        <w:rPr>
          <w:rFonts w:ascii="Times New Roman"/>
          <w:b w:val="false"/>
          <w:i w:val="false"/>
          <w:color w:val="000000"/>
          <w:sz w:val="28"/>
        </w:rPr>
        <w:t xml:space="preserve">
                                   директоры (келiсiм бойынша) </w:t>
      </w:r>
    </w:p>
    <w:p>
      <w:pPr>
        <w:spacing w:after="0"/>
        <w:ind w:left="0"/>
        <w:jc w:val="both"/>
      </w:pPr>
      <w:r>
        <w:rPr>
          <w:rFonts w:ascii="Times New Roman"/>
          <w:b w:val="false"/>
          <w:i w:val="false"/>
          <w:color w:val="000000"/>
          <w:sz w:val="28"/>
        </w:rPr>
        <w:t xml:space="preserve">      Смайылов                   - Қазақстан Республикасының </w:t>
      </w:r>
      <w:r>
        <w:br/>
      </w:r>
      <w:r>
        <w:rPr>
          <w:rFonts w:ascii="Times New Roman"/>
          <w:b w:val="false"/>
          <w:i w:val="false"/>
          <w:color w:val="000000"/>
          <w:sz w:val="28"/>
        </w:rPr>
        <w:t xml:space="preserve">
      Әлихан Асханұлы              Статистика жөнiндегi агенттiгiнiң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Сүлейменов                 - Қазақстан Республикасының Iшкi </w:t>
      </w:r>
      <w:r>
        <w:br/>
      </w:r>
      <w:r>
        <w:rPr>
          <w:rFonts w:ascii="Times New Roman"/>
          <w:b w:val="false"/>
          <w:i w:val="false"/>
          <w:color w:val="000000"/>
          <w:sz w:val="28"/>
        </w:rPr>
        <w:t xml:space="preserve">
      Қайырбек Шошанұлы            iстер министрi </w:t>
      </w:r>
    </w:p>
    <w:p>
      <w:pPr>
        <w:spacing w:after="0"/>
        <w:ind w:left="0"/>
        <w:jc w:val="both"/>
      </w:pPr>
      <w:r>
        <w:rPr>
          <w:rFonts w:ascii="Times New Roman"/>
          <w:b w:val="false"/>
          <w:i w:val="false"/>
          <w:color w:val="000000"/>
          <w:sz w:val="28"/>
        </w:rPr>
        <w:t xml:space="preserve">      Тұрлыханов                 - Қазақстан Республикасының Туризм </w:t>
      </w:r>
      <w:r>
        <w:br/>
      </w:r>
      <w:r>
        <w:rPr>
          <w:rFonts w:ascii="Times New Roman"/>
          <w:b w:val="false"/>
          <w:i w:val="false"/>
          <w:color w:val="000000"/>
          <w:sz w:val="28"/>
        </w:rPr>
        <w:t xml:space="preserve">
      Дәулет Болатұлы              және спорт жөнiндегi агенттiгiнiң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мынадай жол: </w:t>
      </w:r>
    </w:p>
    <w:p>
      <w:pPr>
        <w:spacing w:after="0"/>
        <w:ind w:left="0"/>
        <w:jc w:val="both"/>
      </w:pPr>
      <w:r>
        <w:rPr>
          <w:rFonts w:ascii="Times New Roman"/>
          <w:b w:val="false"/>
          <w:i w:val="false"/>
          <w:color w:val="000000"/>
          <w:sz w:val="28"/>
        </w:rPr>
        <w:t xml:space="preserve">      "Кәлетаев                  - Қазақстан Республикасының </w:t>
      </w:r>
      <w:r>
        <w:br/>
      </w:r>
      <w:r>
        <w:rPr>
          <w:rFonts w:ascii="Times New Roman"/>
          <w:b w:val="false"/>
          <w:i w:val="false"/>
          <w:color w:val="000000"/>
          <w:sz w:val="28"/>
        </w:rPr>
        <w:t xml:space="preserve">
      Жархан Аманұлы               Мәдениет, ақпарат және қоғамдық </w:t>
      </w:r>
      <w:r>
        <w:br/>
      </w:r>
      <w:r>
        <w:rPr>
          <w:rFonts w:ascii="Times New Roman"/>
          <w:b w:val="false"/>
          <w:i w:val="false"/>
          <w:color w:val="000000"/>
          <w:sz w:val="28"/>
        </w:rPr>
        <w:t xml:space="preserve">
                                   келiсiм министрлiгi жастар </w:t>
      </w:r>
      <w:r>
        <w:br/>
      </w:r>
      <w:r>
        <w:rPr>
          <w:rFonts w:ascii="Times New Roman"/>
          <w:b w:val="false"/>
          <w:i w:val="false"/>
          <w:color w:val="000000"/>
          <w:sz w:val="28"/>
        </w:rPr>
        <w:t xml:space="preserve">
                                   саясаты бөлiмiнiң бастығы, </w:t>
      </w:r>
      <w:r>
        <w:br/>
      </w:r>
      <w:r>
        <w:rPr>
          <w:rFonts w:ascii="Times New Roman"/>
          <w:b w:val="false"/>
          <w:i w:val="false"/>
          <w:color w:val="000000"/>
          <w:sz w:val="28"/>
        </w:rPr>
        <w:t xml:space="preserve">
                                   атқарушы хатшы" </w:t>
      </w:r>
    </w:p>
    <w:p>
      <w:pPr>
        <w:spacing w:after="0"/>
        <w:ind w:left="0"/>
        <w:jc w:val="both"/>
      </w:pP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"Кәлетаев                  - Қазақстан Республикасының </w:t>
      </w:r>
      <w:r>
        <w:br/>
      </w:r>
      <w:r>
        <w:rPr>
          <w:rFonts w:ascii="Times New Roman"/>
          <w:b w:val="false"/>
          <w:i w:val="false"/>
          <w:color w:val="000000"/>
          <w:sz w:val="28"/>
        </w:rPr>
        <w:t xml:space="preserve">
      Дархан Аманұлы               Мәдениет, ақпарат және қоғамдық </w:t>
      </w:r>
      <w:r>
        <w:br/>
      </w:r>
      <w:r>
        <w:rPr>
          <w:rFonts w:ascii="Times New Roman"/>
          <w:b w:val="false"/>
          <w:i w:val="false"/>
          <w:color w:val="000000"/>
          <w:sz w:val="28"/>
        </w:rPr>
        <w:t xml:space="preserve">
                                   келiсiм министрлiгi жастар </w:t>
      </w:r>
      <w:r>
        <w:br/>
      </w:r>
      <w:r>
        <w:rPr>
          <w:rFonts w:ascii="Times New Roman"/>
          <w:b w:val="false"/>
          <w:i w:val="false"/>
          <w:color w:val="000000"/>
          <w:sz w:val="28"/>
        </w:rPr>
        <w:t xml:space="preserve">
                                   саясаты департаментiнiң </w:t>
      </w:r>
      <w:r>
        <w:br/>
      </w:r>
      <w:r>
        <w:rPr>
          <w:rFonts w:ascii="Times New Roman"/>
          <w:b w:val="false"/>
          <w:i w:val="false"/>
          <w:color w:val="000000"/>
          <w:sz w:val="28"/>
        </w:rPr>
        <w:t xml:space="preserve">
                                   директоры, атқарушы хатшы"; </w:t>
      </w:r>
    </w:p>
    <w:p>
      <w:pPr>
        <w:spacing w:after="0"/>
        <w:ind w:left="0"/>
        <w:jc w:val="both"/>
      </w:pPr>
      <w:r>
        <w:rPr>
          <w:rFonts w:ascii="Times New Roman"/>
          <w:b w:val="false"/>
          <w:i w:val="false"/>
          <w:color w:val="000000"/>
          <w:sz w:val="28"/>
        </w:rPr>
        <w:t xml:space="preserve">      көрсетiлген құрамнан: Иманғали Нұрғалиұлы Тасмағамбетов, Алтынбек Сәрсенбайұлы Сәрсенбаев, Нұралы Сұлтанұлы Бектұрғанов, Әмiр Мыңжасарұлы Айсауытов, Данат Жанатайұлы Жанатаев, Сансызбай Елеусiзұлы Жолдасбаев, Мұхит Кәрiмұлы Ізбанов, Қазы Қараменұлы Құсайынов, Марат Серәлiұлы Нағыманов, Евгений Сергеевич Никитинский, Татьяна Ивановна Слажнева, Иван Иванович Отто, Әдiлхан Әбдiрахманұлы Өмiрбаев шығарылсын. </w:t>
      </w:r>
    </w:p>
    <w:p>
      <w:pPr>
        <w:spacing w:after="0"/>
        <w:ind w:left="0"/>
        <w:jc w:val="both"/>
      </w:pPr>
      <w:r>
        <w:rPr>
          <w:rFonts w:ascii="Times New Roman"/>
          <w:b w:val="false"/>
          <w:i w:val="false"/>
          <w:color w:val="000000"/>
          <w:sz w:val="28"/>
        </w:rPr>
        <w:t>      10. "Қазақстан Республикасының ЮНЕСКО iстерi жөнiндегі ұлттық комиссиясы туралы" Қазақстан Республикасы Үкiметiнiң 2000 жылғы 7 тамыздағы N 1210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ПYКЖ-ы, 2000 ж., N 34, 413-құжат): </w:t>
      </w:r>
      <w:r>
        <w:br/>
      </w:r>
      <w:r>
        <w:rPr>
          <w:rFonts w:ascii="Times New Roman"/>
          <w:b w:val="false"/>
          <w:i w:val="false"/>
          <w:color w:val="000000"/>
          <w:sz w:val="28"/>
        </w:rPr>
        <w:t xml:space="preserve">
      көрсетiлген қаулымен бекiтiлген Қазақстан Республикасының ЮНЕСКО iстерi жөнiндегi ұлттық комиссиясының құрамына мыналар енгiзiлсiн: </w:t>
      </w:r>
      <w:r>
        <w:br/>
      </w:r>
      <w:r>
        <w:rPr>
          <w:rFonts w:ascii="Times New Roman"/>
          <w:b w:val="false"/>
          <w:i w:val="false"/>
          <w:color w:val="000000"/>
          <w:sz w:val="28"/>
        </w:rPr>
        <w:t xml:space="preserve">
      Сүлейменов                 - Қазақстан Республикасының </w:t>
      </w:r>
      <w:r>
        <w:br/>
      </w:r>
      <w:r>
        <w:rPr>
          <w:rFonts w:ascii="Times New Roman"/>
          <w:b w:val="false"/>
          <w:i w:val="false"/>
          <w:color w:val="000000"/>
          <w:sz w:val="28"/>
        </w:rPr>
        <w:t xml:space="preserve">
      Олжас Омарұлы                ЮНЕСКО жанындағы Тұрақты Өкiлi, </w:t>
      </w:r>
      <w:r>
        <w:br/>
      </w:r>
      <w:r>
        <w:rPr>
          <w:rFonts w:ascii="Times New Roman"/>
          <w:b w:val="false"/>
          <w:i w:val="false"/>
          <w:color w:val="000000"/>
          <w:sz w:val="28"/>
        </w:rPr>
        <w:t xml:space="preserve">
                                   төрағаның орынбасары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Беркiмбаева                - Қазақстан Республикасының </w:t>
      </w:r>
      <w:r>
        <w:br/>
      </w:r>
      <w:r>
        <w:rPr>
          <w:rFonts w:ascii="Times New Roman"/>
          <w:b w:val="false"/>
          <w:i w:val="false"/>
          <w:color w:val="000000"/>
          <w:sz w:val="28"/>
        </w:rPr>
        <w:t xml:space="preserve">
      Шәмша Көпбайқызы             Бiлiм және ғылым министрi,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      Құл-Мұхаммед               - Қазақстан Республикасының </w:t>
      </w:r>
      <w:r>
        <w:br/>
      </w:r>
      <w:r>
        <w:rPr>
          <w:rFonts w:ascii="Times New Roman"/>
          <w:b w:val="false"/>
          <w:i w:val="false"/>
          <w:color w:val="000000"/>
          <w:sz w:val="28"/>
        </w:rPr>
        <w:t xml:space="preserve">
      Мұхтар Абрарұлы              Мәдениет, ақпарат және қоғамдық </w:t>
      </w:r>
      <w:r>
        <w:br/>
      </w:r>
      <w:r>
        <w:rPr>
          <w:rFonts w:ascii="Times New Roman"/>
          <w:b w:val="false"/>
          <w:i w:val="false"/>
          <w:color w:val="000000"/>
          <w:sz w:val="28"/>
        </w:rPr>
        <w:t xml:space="preserve">
                                   келiсiм министрi </w:t>
      </w:r>
    </w:p>
    <w:p>
      <w:pPr>
        <w:spacing w:after="0"/>
        <w:ind w:left="0"/>
        <w:jc w:val="both"/>
      </w:pPr>
      <w:r>
        <w:rPr>
          <w:rFonts w:ascii="Times New Roman"/>
          <w:b w:val="false"/>
          <w:i w:val="false"/>
          <w:color w:val="000000"/>
          <w:sz w:val="28"/>
        </w:rPr>
        <w:t xml:space="preserve">      Мұтанов                    - Қазақстан Республикасының </w:t>
      </w:r>
      <w:r>
        <w:br/>
      </w:r>
      <w:r>
        <w:rPr>
          <w:rFonts w:ascii="Times New Roman"/>
          <w:b w:val="false"/>
          <w:i w:val="false"/>
          <w:color w:val="000000"/>
          <w:sz w:val="28"/>
        </w:rPr>
        <w:t xml:space="preserve">
      Ғалымқайыр Мұтанұлы          Бiлiм және ғылым бiрiншi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      Қожамқұлов                 - Әл-Фараби атындағы Қазақ ұлттық </w:t>
      </w:r>
      <w:r>
        <w:br/>
      </w:r>
      <w:r>
        <w:rPr>
          <w:rFonts w:ascii="Times New Roman"/>
          <w:b w:val="false"/>
          <w:i w:val="false"/>
          <w:color w:val="000000"/>
          <w:sz w:val="28"/>
        </w:rPr>
        <w:t xml:space="preserve">
      Төлеген Әбдiсағиұлы          университетiнiң ректоры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Хұсайынова                 - Астана қаласы Мемлекеттiк орыс </w:t>
      </w:r>
      <w:r>
        <w:br/>
      </w:r>
      <w:r>
        <w:rPr>
          <w:rFonts w:ascii="Times New Roman"/>
          <w:b w:val="false"/>
          <w:i w:val="false"/>
          <w:color w:val="000000"/>
          <w:sz w:val="28"/>
        </w:rPr>
        <w:t xml:space="preserve">
      Априза Хұсайынқызы           драма театрының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мынадай жолдар: </w:t>
      </w:r>
      <w:r>
        <w:br/>
      </w:r>
      <w:r>
        <w:rPr>
          <w:rFonts w:ascii="Times New Roman"/>
          <w:b w:val="false"/>
          <w:i w:val="false"/>
          <w:color w:val="000000"/>
          <w:sz w:val="28"/>
        </w:rPr>
        <w:t xml:space="preserve">
      "Тасмағамбетов             - Қазақстан Республикасы Премьер- </w:t>
      </w:r>
      <w:r>
        <w:br/>
      </w:r>
      <w:r>
        <w:rPr>
          <w:rFonts w:ascii="Times New Roman"/>
          <w:b w:val="false"/>
          <w:i w:val="false"/>
          <w:color w:val="000000"/>
          <w:sz w:val="28"/>
        </w:rPr>
        <w:t xml:space="preserve">
      Иманғали Нұрғалиұлы          Министрiнiң орынбасары, төраға </w:t>
      </w:r>
    </w:p>
    <w:p>
      <w:pPr>
        <w:spacing w:after="0"/>
        <w:ind w:left="0"/>
        <w:jc w:val="both"/>
      </w:pPr>
      <w:r>
        <w:rPr>
          <w:rFonts w:ascii="Times New Roman"/>
          <w:b w:val="false"/>
          <w:i w:val="false"/>
          <w:color w:val="000000"/>
          <w:sz w:val="28"/>
        </w:rPr>
        <w:t xml:space="preserve">      Қасейiнов                  - Қазақстан Республикасының </w:t>
      </w:r>
      <w:r>
        <w:br/>
      </w:r>
      <w:r>
        <w:rPr>
          <w:rFonts w:ascii="Times New Roman"/>
          <w:b w:val="false"/>
          <w:i w:val="false"/>
          <w:color w:val="000000"/>
          <w:sz w:val="28"/>
        </w:rPr>
        <w:t xml:space="preserve">
      Дүйсен Қорабайұлы            Мәдениет, ақпарат және қоғамдық </w:t>
      </w:r>
      <w:r>
        <w:br/>
      </w:r>
      <w:r>
        <w:rPr>
          <w:rFonts w:ascii="Times New Roman"/>
          <w:b w:val="false"/>
          <w:i w:val="false"/>
          <w:color w:val="000000"/>
          <w:sz w:val="28"/>
        </w:rPr>
        <w:t xml:space="preserve">
                                   келiсiм министрлiгi Мәдениет </w:t>
      </w:r>
      <w:r>
        <w:br/>
      </w: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"Тасмағамбетов             - Қазақстан Республикасының </w:t>
      </w:r>
      <w:r>
        <w:br/>
      </w:r>
      <w:r>
        <w:rPr>
          <w:rFonts w:ascii="Times New Roman"/>
          <w:b w:val="false"/>
          <w:i w:val="false"/>
          <w:color w:val="000000"/>
          <w:sz w:val="28"/>
        </w:rPr>
        <w:t xml:space="preserve">
      Иманғали Нұрғалиұлы          Премьер-Министрi, төраға </w:t>
      </w:r>
    </w:p>
    <w:p>
      <w:pPr>
        <w:spacing w:after="0"/>
        <w:ind w:left="0"/>
        <w:jc w:val="both"/>
      </w:pPr>
      <w:r>
        <w:rPr>
          <w:rFonts w:ascii="Times New Roman"/>
          <w:b w:val="false"/>
          <w:i w:val="false"/>
          <w:color w:val="000000"/>
          <w:sz w:val="28"/>
        </w:rPr>
        <w:t xml:space="preserve">      Қасейiнов                  - Қазақстан Республикасының </w:t>
      </w:r>
      <w:r>
        <w:br/>
      </w:r>
      <w:r>
        <w:rPr>
          <w:rFonts w:ascii="Times New Roman"/>
          <w:b w:val="false"/>
          <w:i w:val="false"/>
          <w:color w:val="000000"/>
          <w:sz w:val="28"/>
        </w:rPr>
        <w:t xml:space="preserve">
      Дүйсен Қорабайұлы            Мәдениет, ақпарат және қоғамдық </w:t>
      </w:r>
      <w:r>
        <w:br/>
      </w:r>
      <w:r>
        <w:rPr>
          <w:rFonts w:ascii="Times New Roman"/>
          <w:b w:val="false"/>
          <w:i w:val="false"/>
          <w:color w:val="000000"/>
          <w:sz w:val="28"/>
        </w:rPr>
        <w:t xml:space="preserve">
                                   келiсiм вице-министрi"; </w:t>
      </w:r>
    </w:p>
    <w:p>
      <w:pPr>
        <w:spacing w:after="0"/>
        <w:ind w:left="0"/>
        <w:jc w:val="both"/>
      </w:pPr>
      <w:r>
        <w:rPr>
          <w:rFonts w:ascii="Times New Roman"/>
          <w:b w:val="false"/>
          <w:i w:val="false"/>
          <w:color w:val="000000"/>
          <w:sz w:val="28"/>
        </w:rPr>
        <w:t xml:space="preserve">      көрсетiлген комиссияның құрамнан: Нұралы Сұлтанұлы Бектұрғанов, Ақмарал Хайдарқызы Арыстанбекова, Әшiмжан Сүлейменұлы Ахметов, Көпжасар Нәрібайұлы Нәрiбаев, Валерий Васильевич Тарасов шығарылсын. </w:t>
      </w:r>
    </w:p>
    <w:p>
      <w:pPr>
        <w:spacing w:after="0"/>
        <w:ind w:left="0"/>
        <w:jc w:val="both"/>
      </w:pPr>
      <w:r>
        <w:rPr>
          <w:rFonts w:ascii="Times New Roman"/>
          <w:b w:val="false"/>
          <w:i w:val="false"/>
          <w:color w:val="000000"/>
          <w:sz w:val="28"/>
        </w:rPr>
        <w:t>      11. "Туризм жөнiндегi үйлестiру кеңесiн құру туралы" Қазақстан Республикасы Үкiметiнiң 2000 жылғы 30 қазандағы N 1631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2000 ж. N 44-45, 534-құжат): </w:t>
      </w:r>
      <w:r>
        <w:br/>
      </w:r>
      <w:r>
        <w:rPr>
          <w:rFonts w:ascii="Times New Roman"/>
          <w:b w:val="false"/>
          <w:i w:val="false"/>
          <w:color w:val="000000"/>
          <w:sz w:val="28"/>
        </w:rPr>
        <w:t xml:space="preserve">
      көрсетiлген қаулыға қосымшада: </w:t>
      </w:r>
      <w:r>
        <w:br/>
      </w:r>
      <w:r>
        <w:rPr>
          <w:rFonts w:ascii="Times New Roman"/>
          <w:b w:val="false"/>
          <w:i w:val="false"/>
          <w:color w:val="000000"/>
          <w:sz w:val="28"/>
        </w:rPr>
        <w:t xml:space="preserve">
      Туризм жөнiндегi үйлестiру кеңесiнің құрамына мыналар енгiзiлсiн:  </w:t>
      </w:r>
      <w:r>
        <w:br/>
      </w:r>
      <w:r>
        <w:rPr>
          <w:rFonts w:ascii="Times New Roman"/>
          <w:b w:val="false"/>
          <w:i w:val="false"/>
          <w:color w:val="000000"/>
          <w:sz w:val="28"/>
        </w:rPr>
        <w:t xml:space="preserve">
      Мұхаметжанов               - Қазақстан Республикасы Премьер- </w:t>
      </w:r>
      <w:r>
        <w:br/>
      </w:r>
      <w:r>
        <w:rPr>
          <w:rFonts w:ascii="Times New Roman"/>
          <w:b w:val="false"/>
          <w:i w:val="false"/>
          <w:color w:val="000000"/>
          <w:sz w:val="28"/>
        </w:rPr>
        <w:t xml:space="preserve">
      Бауыржан Әлiмұлы             Министрiнiң орынбасары, төраға </w:t>
      </w:r>
    </w:p>
    <w:p>
      <w:pPr>
        <w:spacing w:after="0"/>
        <w:ind w:left="0"/>
        <w:jc w:val="both"/>
      </w:pPr>
      <w:r>
        <w:rPr>
          <w:rFonts w:ascii="Times New Roman"/>
          <w:b w:val="false"/>
          <w:i w:val="false"/>
          <w:color w:val="000000"/>
          <w:sz w:val="28"/>
        </w:rPr>
        <w:t xml:space="preserve">      Алшанов                    - Халықаралық қоғамдық академияның </w:t>
      </w:r>
      <w:r>
        <w:br/>
      </w:r>
      <w:r>
        <w:rPr>
          <w:rFonts w:ascii="Times New Roman"/>
          <w:b w:val="false"/>
          <w:i w:val="false"/>
          <w:color w:val="000000"/>
          <w:sz w:val="28"/>
        </w:rPr>
        <w:t xml:space="preserve">
      Рахман Алшанұлы              ректоры (келiсiм бойынша) </w:t>
      </w:r>
    </w:p>
    <w:p>
      <w:pPr>
        <w:spacing w:after="0"/>
        <w:ind w:left="0"/>
        <w:jc w:val="both"/>
      </w:pPr>
      <w:r>
        <w:rPr>
          <w:rFonts w:ascii="Times New Roman"/>
          <w:b w:val="false"/>
          <w:i w:val="false"/>
          <w:color w:val="000000"/>
          <w:sz w:val="28"/>
        </w:rPr>
        <w:t xml:space="preserve">      Несiпбаев                  - Қазақстан Республикасы Ұлттық </w:t>
      </w:r>
      <w:r>
        <w:br/>
      </w:r>
      <w:r>
        <w:rPr>
          <w:rFonts w:ascii="Times New Roman"/>
          <w:b w:val="false"/>
          <w:i w:val="false"/>
          <w:color w:val="000000"/>
          <w:sz w:val="28"/>
        </w:rPr>
        <w:t xml:space="preserve">
      Құрманбек Кеңесұлы           қауiпсiздiк комитетiнің Бас </w:t>
      </w:r>
      <w:r>
        <w:br/>
      </w:r>
      <w:r>
        <w:rPr>
          <w:rFonts w:ascii="Times New Roman"/>
          <w:b w:val="false"/>
          <w:i w:val="false"/>
          <w:color w:val="000000"/>
          <w:sz w:val="28"/>
        </w:rPr>
        <w:t xml:space="preserve">
                                   штабы бастығының орынбасары - </w:t>
      </w:r>
      <w:r>
        <w:br/>
      </w:r>
      <w:r>
        <w:rPr>
          <w:rFonts w:ascii="Times New Roman"/>
          <w:b w:val="false"/>
          <w:i w:val="false"/>
          <w:color w:val="000000"/>
          <w:sz w:val="28"/>
        </w:rPr>
        <w:t xml:space="preserve">
                                   Шекара қызметі шекаралық бақылау </w:t>
      </w:r>
      <w:r>
        <w:br/>
      </w:r>
      <w:r>
        <w:rPr>
          <w:rFonts w:ascii="Times New Roman"/>
          <w:b w:val="false"/>
          <w:i w:val="false"/>
          <w:color w:val="000000"/>
          <w:sz w:val="28"/>
        </w:rPr>
        <w:t xml:space="preserve">
                                   басқармасының бастығы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Дүйсенғалиев               - Дүниежүзiлiк туристiк ұйымы </w:t>
      </w:r>
      <w:r>
        <w:br/>
      </w:r>
      <w:r>
        <w:rPr>
          <w:rFonts w:ascii="Times New Roman"/>
          <w:b w:val="false"/>
          <w:i w:val="false"/>
          <w:color w:val="000000"/>
          <w:sz w:val="28"/>
        </w:rPr>
        <w:t xml:space="preserve">
      Тимур Талашұлы               Iскерлiк кеңесiнiң мүшесi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Закирьянов                 - Қазақстан Республикасы Спорт және </w:t>
      </w:r>
      <w:r>
        <w:br/>
      </w:r>
      <w:r>
        <w:rPr>
          <w:rFonts w:ascii="Times New Roman"/>
          <w:b w:val="false"/>
          <w:i w:val="false"/>
          <w:color w:val="000000"/>
          <w:sz w:val="28"/>
        </w:rPr>
        <w:t xml:space="preserve">
      Қайрат Хайроллаұлы           туризм академиясының 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Казанцев                   - Қазақстан Республикасы Үкiметiнiң </w:t>
      </w:r>
      <w:r>
        <w:br/>
      </w:r>
      <w:r>
        <w:rPr>
          <w:rFonts w:ascii="Times New Roman"/>
          <w:b w:val="false"/>
          <w:i w:val="false"/>
          <w:color w:val="000000"/>
          <w:sz w:val="28"/>
        </w:rPr>
        <w:t xml:space="preserve">
      Павел Олегович               жанындағы Кәсiпкерлiктi дамыту </w:t>
      </w:r>
      <w:r>
        <w:br/>
      </w:r>
      <w:r>
        <w:rPr>
          <w:rFonts w:ascii="Times New Roman"/>
          <w:b w:val="false"/>
          <w:i w:val="false"/>
          <w:color w:val="000000"/>
          <w:sz w:val="28"/>
        </w:rPr>
        <w:t xml:space="preserve">
                                   жөнiндегi комиссияның мүшесi, </w:t>
      </w:r>
      <w:r>
        <w:br/>
      </w:r>
      <w:r>
        <w:rPr>
          <w:rFonts w:ascii="Times New Roman"/>
          <w:b w:val="false"/>
          <w:i w:val="false"/>
          <w:color w:val="000000"/>
          <w:sz w:val="28"/>
        </w:rPr>
        <w:t xml:space="preserve">
                                   Астана қаласы Кәсiпкерлердiң </w:t>
      </w:r>
      <w:r>
        <w:br/>
      </w:r>
      <w:r>
        <w:rPr>
          <w:rFonts w:ascii="Times New Roman"/>
          <w:b w:val="false"/>
          <w:i w:val="false"/>
          <w:color w:val="000000"/>
          <w:sz w:val="28"/>
        </w:rPr>
        <w:t xml:space="preserve">
                                   құқықтарын қорғау жөнiндегi </w:t>
      </w:r>
      <w:r>
        <w:br/>
      </w:r>
      <w:r>
        <w:rPr>
          <w:rFonts w:ascii="Times New Roman"/>
          <w:b w:val="false"/>
          <w:i w:val="false"/>
          <w:color w:val="000000"/>
          <w:sz w:val="28"/>
        </w:rPr>
        <w:t xml:space="preserve">
                                   қауымдастығының президентi </w:t>
      </w:r>
    </w:p>
    <w:p>
      <w:pPr>
        <w:spacing w:after="0"/>
        <w:ind w:left="0"/>
        <w:jc w:val="both"/>
      </w:pPr>
      <w:r>
        <w:rPr>
          <w:rFonts w:ascii="Times New Roman"/>
          <w:b w:val="false"/>
          <w:i w:val="false"/>
          <w:color w:val="000000"/>
          <w:sz w:val="28"/>
        </w:rPr>
        <w:t xml:space="preserve">      Мұсаев                     - Қазақстан Республикасының Iшкi </w:t>
      </w:r>
      <w:r>
        <w:br/>
      </w:r>
      <w:r>
        <w:rPr>
          <w:rFonts w:ascii="Times New Roman"/>
          <w:b w:val="false"/>
          <w:i w:val="false"/>
          <w:color w:val="000000"/>
          <w:sz w:val="28"/>
        </w:rPr>
        <w:t xml:space="preserve">
      Өмiрбай Көпбайұлы            iстер министрлiгi Көшi-қон       </w:t>
      </w:r>
      <w:r>
        <w:br/>
      </w:r>
      <w:r>
        <w:rPr>
          <w:rFonts w:ascii="Times New Roman"/>
          <w:b w:val="false"/>
          <w:i w:val="false"/>
          <w:color w:val="000000"/>
          <w:sz w:val="28"/>
        </w:rPr>
        <w:t xml:space="preserve">
                                   полициясы департаментi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      Ысқақов                    - Қазақстан Республикасының Табиғи </w:t>
      </w:r>
      <w:r>
        <w:br/>
      </w:r>
      <w:r>
        <w:rPr>
          <w:rFonts w:ascii="Times New Roman"/>
          <w:b w:val="false"/>
          <w:i w:val="false"/>
          <w:color w:val="000000"/>
          <w:sz w:val="28"/>
        </w:rPr>
        <w:t xml:space="preserve">
      Нұрлан Әбдiлдаұлы            ресурстар және қоршаған ортаны </w:t>
      </w:r>
      <w:r>
        <w:br/>
      </w:r>
      <w:r>
        <w:rPr>
          <w:rFonts w:ascii="Times New Roman"/>
          <w:b w:val="false"/>
          <w:i w:val="false"/>
          <w:color w:val="000000"/>
          <w:sz w:val="28"/>
        </w:rPr>
        <w:t xml:space="preserve">
                                   қорғау вице-министрi </w:t>
      </w:r>
    </w:p>
    <w:p>
      <w:pPr>
        <w:spacing w:after="0"/>
        <w:ind w:left="0"/>
        <w:jc w:val="both"/>
      </w:pPr>
      <w:r>
        <w:rPr>
          <w:rFonts w:ascii="Times New Roman"/>
          <w:b w:val="false"/>
          <w:i w:val="false"/>
          <w:color w:val="000000"/>
          <w:sz w:val="28"/>
        </w:rPr>
        <w:t xml:space="preserve">      Шамсутдинова               - "Қазақстан тұтынушыларының </w:t>
      </w:r>
      <w:r>
        <w:br/>
      </w:r>
      <w:r>
        <w:rPr>
          <w:rFonts w:ascii="Times New Roman"/>
          <w:b w:val="false"/>
          <w:i w:val="false"/>
          <w:color w:val="000000"/>
          <w:sz w:val="28"/>
        </w:rPr>
        <w:t xml:space="preserve">
      Светлана Юрьевна             ұлттық лигасы" республикалық </w:t>
      </w:r>
      <w:r>
        <w:br/>
      </w:r>
      <w:r>
        <w:rPr>
          <w:rFonts w:ascii="Times New Roman"/>
          <w:b w:val="false"/>
          <w:i w:val="false"/>
          <w:color w:val="000000"/>
          <w:sz w:val="28"/>
        </w:rPr>
        <w:t xml:space="preserve">
                                   қорының президентi </w:t>
      </w:r>
    </w:p>
    <w:p>
      <w:pPr>
        <w:spacing w:after="0"/>
        <w:ind w:left="0"/>
        <w:jc w:val="both"/>
      </w:pPr>
      <w:r>
        <w:rPr>
          <w:rFonts w:ascii="Times New Roman"/>
          <w:b w:val="false"/>
          <w:i w:val="false"/>
          <w:color w:val="000000"/>
          <w:sz w:val="28"/>
        </w:rPr>
        <w:t xml:space="preserve">      Белоног                    - Қазақстан Республикасының </w:t>
      </w:r>
      <w:r>
        <w:br/>
      </w:r>
      <w:r>
        <w:rPr>
          <w:rFonts w:ascii="Times New Roman"/>
          <w:b w:val="false"/>
          <w:i w:val="false"/>
          <w:color w:val="000000"/>
          <w:sz w:val="28"/>
        </w:rPr>
        <w:t xml:space="preserve">
      Анатолий Александрович       Денсаулық сақтау вице-министрi, </w:t>
      </w:r>
      <w:r>
        <w:br/>
      </w:r>
      <w:r>
        <w:rPr>
          <w:rFonts w:ascii="Times New Roman"/>
          <w:b w:val="false"/>
          <w:i w:val="false"/>
          <w:color w:val="000000"/>
          <w:sz w:val="28"/>
        </w:rPr>
        <w:t xml:space="preserve">
                                   Қазақстан Республикасының Бас </w:t>
      </w:r>
      <w:r>
        <w:br/>
      </w:r>
      <w:r>
        <w:rPr>
          <w:rFonts w:ascii="Times New Roman"/>
          <w:b w:val="false"/>
          <w:i w:val="false"/>
          <w:color w:val="000000"/>
          <w:sz w:val="28"/>
        </w:rPr>
        <w:t xml:space="preserve">
                                   мемлекеттік санитарлық дәрiгерi </w:t>
      </w:r>
    </w:p>
    <w:p>
      <w:pPr>
        <w:spacing w:after="0"/>
        <w:ind w:left="0"/>
        <w:jc w:val="both"/>
      </w:pPr>
      <w:r>
        <w:rPr>
          <w:rFonts w:ascii="Times New Roman"/>
          <w:b w:val="false"/>
          <w:i w:val="false"/>
          <w:color w:val="000000"/>
          <w:sz w:val="28"/>
        </w:rPr>
        <w:t xml:space="preserve">      Шнейдмюллер                - Қазақстан Республикасының Көлiк </w:t>
      </w:r>
      <w:r>
        <w:br/>
      </w:r>
      <w:r>
        <w:rPr>
          <w:rFonts w:ascii="Times New Roman"/>
          <w:b w:val="false"/>
          <w:i w:val="false"/>
          <w:color w:val="000000"/>
          <w:sz w:val="28"/>
        </w:rPr>
        <w:t xml:space="preserve">
      Владимир Викторович          және коммуникациялар бiрiншi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      мынадай жол: </w:t>
      </w:r>
    </w:p>
    <w:p>
      <w:pPr>
        <w:spacing w:after="0"/>
        <w:ind w:left="0"/>
        <w:jc w:val="both"/>
      </w:pPr>
      <w:r>
        <w:rPr>
          <w:rFonts w:ascii="Times New Roman"/>
          <w:b w:val="false"/>
          <w:i w:val="false"/>
          <w:color w:val="000000"/>
          <w:sz w:val="28"/>
        </w:rPr>
        <w:t xml:space="preserve">      "Уәлиев                    - Қазақстандық Туристік  </w:t>
      </w:r>
      <w:r>
        <w:br/>
      </w:r>
      <w:r>
        <w:rPr>
          <w:rFonts w:ascii="Times New Roman"/>
          <w:b w:val="false"/>
          <w:i w:val="false"/>
          <w:color w:val="000000"/>
          <w:sz w:val="28"/>
        </w:rPr>
        <w:t xml:space="preserve">
      Қазбек Шәкiмұлы              ассоциацияның вице-президентi" </w:t>
      </w:r>
    </w:p>
    <w:p>
      <w:pPr>
        <w:spacing w:after="0"/>
        <w:ind w:left="0"/>
        <w:jc w:val="both"/>
      </w:pP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"Уәлиев                    - Қазақстан Республикасы Алпинизм </w:t>
      </w:r>
      <w:r>
        <w:br/>
      </w:r>
      <w:r>
        <w:rPr>
          <w:rFonts w:ascii="Times New Roman"/>
          <w:b w:val="false"/>
          <w:i w:val="false"/>
          <w:color w:val="000000"/>
          <w:sz w:val="28"/>
        </w:rPr>
        <w:t xml:space="preserve">
      Қазбек Шәкiмұлы              ұлттық қорының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көрсетiлген комиссияның құрамынан: Иманғали Нұрғалиұлы Тасмағамбетов, Әбдiқалық Зәкiрұлы Нәлiбаев шығарылсын.  </w:t>
      </w:r>
    </w:p>
    <w:p>
      <w:pPr>
        <w:spacing w:after="0"/>
        <w:ind w:left="0"/>
        <w:jc w:val="both"/>
      </w:pPr>
      <w:r>
        <w:rPr>
          <w:rFonts w:ascii="Times New Roman"/>
          <w:b w:val="false"/>
          <w:i w:val="false"/>
          <w:color w:val="000000"/>
          <w:sz w:val="28"/>
        </w:rPr>
        <w:t xml:space="preserve">      12. &lt;*&gt; </w:t>
      </w:r>
      <w:r>
        <w:br/>
      </w:r>
      <w:r>
        <w:rPr>
          <w:rFonts w:ascii="Times New Roman"/>
          <w:b w:val="false"/>
          <w:i w:val="false"/>
          <w:color w:val="000000"/>
          <w:sz w:val="28"/>
        </w:rPr>
        <w:t>
</w:t>
      </w:r>
      <w:r>
        <w:rPr>
          <w:rFonts w:ascii="Times New Roman"/>
          <w:b w:val="false"/>
          <w:i w:val="false"/>
          <w:color w:val="ff0000"/>
          <w:sz w:val="28"/>
        </w:rPr>
        <w:t xml:space="preserve">       Ескерту. 12-тармақтың күші жойылды - ҚР Үкіметінің 2004.01.29. N 108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13. "Қазақстан Республикасында орнатылатын ескерткiштер мен монументтер жөнiндегi мемлекеттiк комиссия құру туралы" Қазақстан Республикасы Үкiметiнiң 2001 жылғы 1 наурыздағы N 311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2001 ж., N 9, 97-құжат): </w:t>
      </w:r>
      <w:r>
        <w:br/>
      </w:r>
      <w:r>
        <w:rPr>
          <w:rFonts w:ascii="Times New Roman"/>
          <w:b w:val="false"/>
          <w:i w:val="false"/>
          <w:color w:val="000000"/>
          <w:sz w:val="28"/>
        </w:rPr>
        <w:t xml:space="preserve">
      көрсетiлген қаулымен бекiтiлген Қазақстан Республикасында орнатылатын ескерткiштер мен монументтер жөнiндегi мемлекеттiк комиссия құрамына мыналар енгiзiлсiн: </w:t>
      </w:r>
    </w:p>
    <w:p>
      <w:pPr>
        <w:spacing w:after="0"/>
        <w:ind w:left="0"/>
        <w:jc w:val="both"/>
      </w:pPr>
      <w:r>
        <w:rPr>
          <w:rFonts w:ascii="Times New Roman"/>
          <w:b w:val="false"/>
          <w:i w:val="false"/>
          <w:color w:val="000000"/>
          <w:sz w:val="28"/>
        </w:rPr>
        <w:t xml:space="preserve">      Құл-Мұхаммед            - Қазақстан Республикасының </w:t>
      </w:r>
      <w:r>
        <w:br/>
      </w:r>
      <w:r>
        <w:rPr>
          <w:rFonts w:ascii="Times New Roman"/>
          <w:b w:val="false"/>
          <w:i w:val="false"/>
          <w:color w:val="000000"/>
          <w:sz w:val="28"/>
        </w:rPr>
        <w:t xml:space="preserve">
      Мұхтар Абрарұлы           Мәдениет, ақпарат және қоғамдық </w:t>
      </w:r>
      <w:r>
        <w:br/>
      </w:r>
      <w:r>
        <w:rPr>
          <w:rFonts w:ascii="Times New Roman"/>
          <w:b w:val="false"/>
          <w:i w:val="false"/>
          <w:color w:val="000000"/>
          <w:sz w:val="28"/>
        </w:rPr>
        <w:t xml:space="preserve">
                                келiсiм министрі, комиссия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      Тiлеухан                - Қазақстан Республикасының </w:t>
      </w:r>
      <w:r>
        <w:br/>
      </w:r>
      <w:r>
        <w:rPr>
          <w:rFonts w:ascii="Times New Roman"/>
          <w:b w:val="false"/>
          <w:i w:val="false"/>
          <w:color w:val="000000"/>
          <w:sz w:val="28"/>
        </w:rPr>
        <w:t xml:space="preserve">
      Бекболат Қанайұлы         Мәдениет, ақпарат және қоғамдық </w:t>
      </w:r>
      <w:r>
        <w:br/>
      </w:r>
      <w:r>
        <w:rPr>
          <w:rFonts w:ascii="Times New Roman"/>
          <w:b w:val="false"/>
          <w:i w:val="false"/>
          <w:color w:val="000000"/>
          <w:sz w:val="28"/>
        </w:rPr>
        <w:t xml:space="preserve">
                                келiсiм министрлiгi Мәдениет </w:t>
      </w:r>
      <w:r>
        <w:br/>
      </w:r>
      <w:r>
        <w:rPr>
          <w:rFonts w:ascii="Times New Roman"/>
          <w:b w:val="false"/>
          <w:i w:val="false"/>
          <w:color w:val="000000"/>
          <w:sz w:val="28"/>
        </w:rPr>
        <w:t xml:space="preserve">
                                комитетiнiң төрағасы, комиссияның </w:t>
      </w:r>
      <w:r>
        <w:br/>
      </w:r>
      <w:r>
        <w:rPr>
          <w:rFonts w:ascii="Times New Roman"/>
          <w:b w:val="false"/>
          <w:i w:val="false"/>
          <w:color w:val="000000"/>
          <w:sz w:val="28"/>
        </w:rPr>
        <w:t xml:space="preserve">
                                хатшысы </w:t>
      </w:r>
    </w:p>
    <w:p>
      <w:pPr>
        <w:spacing w:after="0"/>
        <w:ind w:left="0"/>
        <w:jc w:val="both"/>
      </w:pPr>
      <w:r>
        <w:rPr>
          <w:rFonts w:ascii="Times New Roman"/>
          <w:b w:val="false"/>
          <w:i w:val="false"/>
          <w:color w:val="000000"/>
          <w:sz w:val="28"/>
        </w:rPr>
        <w:t xml:space="preserve">      Алдажұманов             - Қазақстан Республикасы Бiлiм және </w:t>
      </w:r>
      <w:r>
        <w:br/>
      </w:r>
      <w:r>
        <w:rPr>
          <w:rFonts w:ascii="Times New Roman"/>
          <w:b w:val="false"/>
          <w:i w:val="false"/>
          <w:color w:val="000000"/>
          <w:sz w:val="28"/>
        </w:rPr>
        <w:t xml:space="preserve">
      Қайдар Сейсенбайұлы       ғылым министрлiгiнiң Ш. Уәлиханов </w:t>
      </w:r>
      <w:r>
        <w:br/>
      </w:r>
      <w:r>
        <w:rPr>
          <w:rFonts w:ascii="Times New Roman"/>
          <w:b w:val="false"/>
          <w:i w:val="false"/>
          <w:color w:val="000000"/>
          <w:sz w:val="28"/>
        </w:rPr>
        <w:t xml:space="preserve">
                                атындағы Тарих және этнология </w:t>
      </w:r>
      <w:r>
        <w:br/>
      </w:r>
      <w:r>
        <w:rPr>
          <w:rFonts w:ascii="Times New Roman"/>
          <w:b w:val="false"/>
          <w:i w:val="false"/>
          <w:color w:val="000000"/>
          <w:sz w:val="28"/>
        </w:rPr>
        <w:t xml:space="preserve">
                                институты директорының мiндетiн </w:t>
      </w:r>
      <w:r>
        <w:br/>
      </w:r>
      <w:r>
        <w:rPr>
          <w:rFonts w:ascii="Times New Roman"/>
          <w:b w:val="false"/>
          <w:i w:val="false"/>
          <w:color w:val="000000"/>
          <w:sz w:val="28"/>
        </w:rPr>
        <w:t xml:space="preserve">
                                атқарушы </w:t>
      </w:r>
    </w:p>
    <w:p>
      <w:pPr>
        <w:spacing w:after="0"/>
        <w:ind w:left="0"/>
        <w:jc w:val="both"/>
      </w:pPr>
      <w:r>
        <w:rPr>
          <w:rFonts w:ascii="Times New Roman"/>
          <w:b w:val="false"/>
          <w:i w:val="false"/>
          <w:color w:val="000000"/>
          <w:sz w:val="28"/>
        </w:rPr>
        <w:t xml:space="preserve">      Есдәулет                - Қазақстан Республикасы </w:t>
      </w:r>
      <w:r>
        <w:br/>
      </w:r>
      <w:r>
        <w:rPr>
          <w:rFonts w:ascii="Times New Roman"/>
          <w:b w:val="false"/>
          <w:i w:val="false"/>
          <w:color w:val="000000"/>
          <w:sz w:val="28"/>
        </w:rPr>
        <w:t xml:space="preserve">
      Ұлықбек Оразбайұлы        Премьер-Министрiнiң Кеңсесi </w:t>
      </w:r>
      <w:r>
        <w:br/>
      </w:r>
      <w:r>
        <w:rPr>
          <w:rFonts w:ascii="Times New Roman"/>
          <w:b w:val="false"/>
          <w:i w:val="false"/>
          <w:color w:val="000000"/>
          <w:sz w:val="28"/>
        </w:rPr>
        <w:t xml:space="preserve">
                                Әлеуметтiк-мәдени даму бөлiмiнiң  </w:t>
      </w:r>
      <w:r>
        <w:br/>
      </w:r>
      <w:r>
        <w:rPr>
          <w:rFonts w:ascii="Times New Roman"/>
          <w:b w:val="false"/>
          <w:i w:val="false"/>
          <w:color w:val="000000"/>
          <w:sz w:val="28"/>
        </w:rPr>
        <w:t xml:space="preserve">
                                сектор меңгерушiсi; </w:t>
      </w:r>
    </w:p>
    <w:p>
      <w:pPr>
        <w:spacing w:after="0"/>
        <w:ind w:left="0"/>
        <w:jc w:val="both"/>
      </w:pPr>
      <w:r>
        <w:rPr>
          <w:rFonts w:ascii="Times New Roman"/>
          <w:b w:val="false"/>
          <w:i w:val="false"/>
          <w:color w:val="000000"/>
          <w:sz w:val="28"/>
        </w:rPr>
        <w:t xml:space="preserve">      мынадай жол: </w:t>
      </w:r>
    </w:p>
    <w:p>
      <w:pPr>
        <w:spacing w:after="0"/>
        <w:ind w:left="0"/>
        <w:jc w:val="both"/>
      </w:pPr>
      <w:r>
        <w:rPr>
          <w:rFonts w:ascii="Times New Roman"/>
          <w:b w:val="false"/>
          <w:i w:val="false"/>
          <w:color w:val="000000"/>
          <w:sz w:val="28"/>
        </w:rPr>
        <w:t xml:space="preserve">      "Тасмағамбетов          - Қазақстан Республикасы  </w:t>
      </w:r>
      <w:r>
        <w:br/>
      </w:r>
      <w:r>
        <w:rPr>
          <w:rFonts w:ascii="Times New Roman"/>
          <w:b w:val="false"/>
          <w:i w:val="false"/>
          <w:color w:val="000000"/>
          <w:sz w:val="28"/>
        </w:rPr>
        <w:t xml:space="preserve">
      Иманғали Нұрғалиұлы       Премьер-Министрiнiң орынбасары,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"Тасмағамбетов          - Қазақстан Республикасының </w:t>
      </w:r>
      <w:r>
        <w:br/>
      </w:r>
      <w:r>
        <w:rPr>
          <w:rFonts w:ascii="Times New Roman"/>
          <w:b w:val="false"/>
          <w:i w:val="false"/>
          <w:color w:val="000000"/>
          <w:sz w:val="28"/>
        </w:rPr>
        <w:t xml:space="preserve">
      Иманғали Нұрғалиұлы       Премьер-Министрi, төраға"; </w:t>
      </w:r>
    </w:p>
    <w:p>
      <w:pPr>
        <w:spacing w:after="0"/>
        <w:ind w:left="0"/>
        <w:jc w:val="both"/>
      </w:pPr>
      <w:r>
        <w:rPr>
          <w:rFonts w:ascii="Times New Roman"/>
          <w:b w:val="false"/>
          <w:i w:val="false"/>
          <w:color w:val="000000"/>
          <w:sz w:val="28"/>
        </w:rPr>
        <w:t xml:space="preserve">      көрсетiлген құрамнан: Алтынбек Сәрсенбайұлы Сәрсенбаев, Дүйсен Қорабайұлы Қасейiнов, Төлеген Сәбитұлы Досмағамбетов, Манаш Қозыбайұлы Қозыбаев шығарылсын. </w:t>
      </w:r>
    </w:p>
    <w:p>
      <w:pPr>
        <w:spacing w:after="0"/>
        <w:ind w:left="0"/>
        <w:jc w:val="both"/>
      </w:pPr>
      <w:r>
        <w:rPr>
          <w:rFonts w:ascii="Times New Roman"/>
          <w:b w:val="false"/>
          <w:i w:val="false"/>
          <w:color w:val="000000"/>
          <w:sz w:val="28"/>
        </w:rPr>
        <w:t>      14. "Махамбет Өтемiсовтiң 200 жылдық мерейтойын дайындау және өткiзу туралы" Қазақстан Республикасы Үкiметiнiң 2001 жылғы 13 тамыздағы N 1057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2001 ж., N 29, 373-құжат): </w:t>
      </w:r>
      <w:r>
        <w:br/>
      </w:r>
      <w:r>
        <w:rPr>
          <w:rFonts w:ascii="Times New Roman"/>
          <w:b w:val="false"/>
          <w:i w:val="false"/>
          <w:color w:val="000000"/>
          <w:sz w:val="28"/>
        </w:rPr>
        <w:t xml:space="preserve">
      көрсетiлген қаулыға 1-қосымшада: </w:t>
      </w:r>
      <w:r>
        <w:br/>
      </w:r>
      <w:r>
        <w:rPr>
          <w:rFonts w:ascii="Times New Roman"/>
          <w:b w:val="false"/>
          <w:i w:val="false"/>
          <w:color w:val="000000"/>
          <w:sz w:val="28"/>
        </w:rPr>
        <w:t xml:space="preserve">
      Махамбет Өтемiсовтiң 200 жылдық мерейтойын дайындау және өткiзу жөнiндегi республикалық комиссияның құрамына мыналар енгiзiлсiн: </w:t>
      </w:r>
    </w:p>
    <w:p>
      <w:pPr>
        <w:spacing w:after="0"/>
        <w:ind w:left="0"/>
        <w:jc w:val="both"/>
      </w:pPr>
      <w:r>
        <w:rPr>
          <w:rFonts w:ascii="Times New Roman"/>
          <w:b w:val="false"/>
          <w:i w:val="false"/>
          <w:color w:val="000000"/>
          <w:sz w:val="28"/>
        </w:rPr>
        <w:t xml:space="preserve">      Мусин                 - Қазақстан Республикасы </w:t>
      </w:r>
      <w:r>
        <w:br/>
      </w:r>
      <w:r>
        <w:rPr>
          <w:rFonts w:ascii="Times New Roman"/>
          <w:b w:val="false"/>
          <w:i w:val="false"/>
          <w:color w:val="000000"/>
          <w:sz w:val="28"/>
        </w:rPr>
        <w:t xml:space="preserve">
      Ерiк Мазанұлы           Премьер-Министрiнiң Кеңсесi </w:t>
      </w:r>
      <w:r>
        <w:br/>
      </w:r>
      <w:r>
        <w:rPr>
          <w:rFonts w:ascii="Times New Roman"/>
          <w:b w:val="false"/>
          <w:i w:val="false"/>
          <w:color w:val="000000"/>
          <w:sz w:val="28"/>
        </w:rPr>
        <w:t xml:space="preserve">
                              Әлеуметтiк-мәдени даму бөлiмiнiң     </w:t>
      </w:r>
      <w:r>
        <w:br/>
      </w:r>
      <w:r>
        <w:rPr>
          <w:rFonts w:ascii="Times New Roman"/>
          <w:b w:val="false"/>
          <w:i w:val="false"/>
          <w:color w:val="000000"/>
          <w:sz w:val="28"/>
        </w:rPr>
        <w:t xml:space="preserve">
                              меңгерушiсi </w:t>
      </w:r>
    </w:p>
    <w:p>
      <w:pPr>
        <w:spacing w:after="0"/>
        <w:ind w:left="0"/>
        <w:jc w:val="both"/>
      </w:pPr>
      <w:r>
        <w:rPr>
          <w:rFonts w:ascii="Times New Roman"/>
          <w:b w:val="false"/>
          <w:i w:val="false"/>
          <w:color w:val="000000"/>
          <w:sz w:val="28"/>
        </w:rPr>
        <w:t xml:space="preserve">      Беркiмбаева           - Қазақстан Республикасының Бiлiм </w:t>
      </w:r>
      <w:r>
        <w:br/>
      </w:r>
      <w:r>
        <w:rPr>
          <w:rFonts w:ascii="Times New Roman"/>
          <w:b w:val="false"/>
          <w:i w:val="false"/>
          <w:color w:val="000000"/>
          <w:sz w:val="28"/>
        </w:rPr>
        <w:t xml:space="preserve">
      Шәмша Көпбайқызы        және ғылым министрi </w:t>
      </w:r>
    </w:p>
    <w:p>
      <w:pPr>
        <w:spacing w:after="0"/>
        <w:ind w:left="0"/>
        <w:jc w:val="both"/>
      </w:pPr>
      <w:r>
        <w:rPr>
          <w:rFonts w:ascii="Times New Roman"/>
          <w:b w:val="false"/>
          <w:i w:val="false"/>
          <w:color w:val="000000"/>
          <w:sz w:val="28"/>
        </w:rPr>
        <w:t xml:space="preserve">      Тоқаев                - Қазақстан Республикасының </w:t>
      </w:r>
      <w:r>
        <w:br/>
      </w:r>
      <w:r>
        <w:rPr>
          <w:rFonts w:ascii="Times New Roman"/>
          <w:b w:val="false"/>
          <w:i w:val="false"/>
          <w:color w:val="000000"/>
          <w:sz w:val="28"/>
        </w:rPr>
        <w:t xml:space="preserve">
      Қасымжомарт Кемелұлы    Мемлекеттiк хатшысы - Қазақстан </w:t>
      </w:r>
      <w:r>
        <w:br/>
      </w:r>
      <w:r>
        <w:rPr>
          <w:rFonts w:ascii="Times New Roman"/>
          <w:b w:val="false"/>
          <w:i w:val="false"/>
          <w:color w:val="000000"/>
          <w:sz w:val="28"/>
        </w:rPr>
        <w:t xml:space="preserve">
                              Республикасының Сыртқы iстер министрi </w:t>
      </w:r>
    </w:p>
    <w:p>
      <w:pPr>
        <w:spacing w:after="0"/>
        <w:ind w:left="0"/>
        <w:jc w:val="both"/>
      </w:pPr>
      <w:r>
        <w:rPr>
          <w:rFonts w:ascii="Times New Roman"/>
          <w:b w:val="false"/>
          <w:i w:val="false"/>
          <w:color w:val="000000"/>
          <w:sz w:val="28"/>
        </w:rPr>
        <w:t xml:space="preserve">      Шнейдмюллер           - Қазақстан Республикасының Көлік </w:t>
      </w:r>
      <w:r>
        <w:br/>
      </w:r>
      <w:r>
        <w:rPr>
          <w:rFonts w:ascii="Times New Roman"/>
          <w:b w:val="false"/>
          <w:i w:val="false"/>
          <w:color w:val="000000"/>
          <w:sz w:val="28"/>
        </w:rPr>
        <w:t xml:space="preserve">
      Владимир Викторович     және коммуникациялар бірінші </w:t>
      </w:r>
      <w:r>
        <w:br/>
      </w:r>
      <w:r>
        <w:rPr>
          <w:rFonts w:ascii="Times New Roman"/>
          <w:b w:val="false"/>
          <w:i w:val="false"/>
          <w:color w:val="000000"/>
          <w:sz w:val="28"/>
        </w:rPr>
        <w:t xml:space="preserve">
                              вице-министрі </w:t>
      </w:r>
    </w:p>
    <w:p>
      <w:pPr>
        <w:spacing w:after="0"/>
        <w:ind w:left="0"/>
        <w:jc w:val="both"/>
      </w:pPr>
      <w:r>
        <w:rPr>
          <w:rFonts w:ascii="Times New Roman"/>
          <w:b w:val="false"/>
          <w:i w:val="false"/>
          <w:color w:val="000000"/>
          <w:sz w:val="28"/>
        </w:rPr>
        <w:t xml:space="preserve">      Алдажұманов           - Қазақстан Республикасы Бiлiм және </w:t>
      </w:r>
      <w:r>
        <w:br/>
      </w:r>
      <w:r>
        <w:rPr>
          <w:rFonts w:ascii="Times New Roman"/>
          <w:b w:val="false"/>
          <w:i w:val="false"/>
          <w:color w:val="000000"/>
          <w:sz w:val="28"/>
        </w:rPr>
        <w:t xml:space="preserve">
      Қайдар Сейсенбайұлы     ғылым министрлiгiнiң Ш. Уәлиханов </w:t>
      </w:r>
      <w:r>
        <w:br/>
      </w:r>
      <w:r>
        <w:rPr>
          <w:rFonts w:ascii="Times New Roman"/>
          <w:b w:val="false"/>
          <w:i w:val="false"/>
          <w:color w:val="000000"/>
          <w:sz w:val="28"/>
        </w:rPr>
        <w:t xml:space="preserve">
                              атындағы Тарих және этнология </w:t>
      </w:r>
      <w:r>
        <w:br/>
      </w:r>
      <w:r>
        <w:rPr>
          <w:rFonts w:ascii="Times New Roman"/>
          <w:b w:val="false"/>
          <w:i w:val="false"/>
          <w:color w:val="000000"/>
          <w:sz w:val="28"/>
        </w:rPr>
        <w:t xml:space="preserve">
                              институты директорының мiндетiн </w:t>
      </w:r>
      <w:r>
        <w:br/>
      </w:r>
      <w:r>
        <w:rPr>
          <w:rFonts w:ascii="Times New Roman"/>
          <w:b w:val="false"/>
          <w:i w:val="false"/>
          <w:color w:val="000000"/>
          <w:sz w:val="28"/>
        </w:rPr>
        <w:t xml:space="preserve">
                              атқарушы; </w:t>
      </w:r>
    </w:p>
    <w:p>
      <w:pPr>
        <w:spacing w:after="0"/>
        <w:ind w:left="0"/>
        <w:jc w:val="both"/>
      </w:pPr>
      <w:r>
        <w:rPr>
          <w:rFonts w:ascii="Times New Roman"/>
          <w:b w:val="false"/>
          <w:i w:val="false"/>
          <w:color w:val="000000"/>
          <w:sz w:val="28"/>
        </w:rPr>
        <w:t xml:space="preserve">      мынадай жол: </w:t>
      </w:r>
    </w:p>
    <w:p>
      <w:pPr>
        <w:spacing w:after="0"/>
        <w:ind w:left="0"/>
        <w:jc w:val="both"/>
      </w:pPr>
      <w:r>
        <w:rPr>
          <w:rFonts w:ascii="Times New Roman"/>
          <w:b w:val="false"/>
          <w:i w:val="false"/>
          <w:color w:val="000000"/>
          <w:sz w:val="28"/>
        </w:rPr>
        <w:t xml:space="preserve">      "Тасмағамбетов        - Қазақстан Республикасы </w:t>
      </w:r>
      <w:r>
        <w:br/>
      </w:r>
      <w:r>
        <w:rPr>
          <w:rFonts w:ascii="Times New Roman"/>
          <w:b w:val="false"/>
          <w:i w:val="false"/>
          <w:color w:val="000000"/>
          <w:sz w:val="28"/>
        </w:rPr>
        <w:t xml:space="preserve">
      Иманғали Нұрғалиұлы     Премьер-Министрiнiң орынбасары,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"Тасмағамбетов        - Қазақстан Республикасының </w:t>
      </w:r>
      <w:r>
        <w:br/>
      </w:r>
      <w:r>
        <w:rPr>
          <w:rFonts w:ascii="Times New Roman"/>
          <w:b w:val="false"/>
          <w:i w:val="false"/>
          <w:color w:val="000000"/>
          <w:sz w:val="28"/>
        </w:rPr>
        <w:t xml:space="preserve">
      Иманғали Нұрғалиұлы     Премьер-Министрi, төраға"; </w:t>
      </w:r>
    </w:p>
    <w:p>
      <w:pPr>
        <w:spacing w:after="0"/>
        <w:ind w:left="0"/>
        <w:jc w:val="both"/>
      </w:pPr>
      <w:r>
        <w:rPr>
          <w:rFonts w:ascii="Times New Roman"/>
          <w:b w:val="false"/>
          <w:i w:val="false"/>
          <w:color w:val="000000"/>
          <w:sz w:val="28"/>
        </w:rPr>
        <w:t xml:space="preserve">      көрсетiлген құрамнан: Рүстем Қабидуллаұлы Жоламан, Нұралы Сұлтанұлы Бектұрғанов, Ерлан Әбiлфайызұлы Ыдырысов, Кәрiм Қажымқанұлы Мәсiмов, Манаш Қабашұлы Қозыбаев шығарылсын. </w:t>
      </w:r>
    </w:p>
    <w:p>
      <w:pPr>
        <w:spacing w:after="0"/>
        <w:ind w:left="0"/>
        <w:jc w:val="both"/>
      </w:pPr>
      <w:r>
        <w:rPr>
          <w:rFonts w:ascii="Times New Roman"/>
          <w:b w:val="false"/>
          <w:i w:val="false"/>
          <w:color w:val="000000"/>
          <w:sz w:val="28"/>
        </w:rPr>
        <w:t>      15. "Орталық Азия елдерiнiң жазғы арнайы олимпиадалық ойындарын өткiзу туралы" Қазақстан Республикасы Үкiметiнiң 2001 жылғы 17 тамыздағы N 1077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2001 ж., N 29, 379-құжат): </w:t>
      </w:r>
      <w:r>
        <w:br/>
      </w:r>
      <w:r>
        <w:rPr>
          <w:rFonts w:ascii="Times New Roman"/>
          <w:b w:val="false"/>
          <w:i w:val="false"/>
          <w:color w:val="000000"/>
          <w:sz w:val="28"/>
        </w:rPr>
        <w:t xml:space="preserve">
      көрсетілген қаулымен бекітілген Орталық Азия елдерiнiң жазғы арнайы олимпиадалық ойындарына дайындық пен оны өткiзу жөнiндегi ұйымдастыру комитетiнiң құрамына мыналар енгiзiлсiн: </w:t>
      </w:r>
    </w:p>
    <w:p>
      <w:pPr>
        <w:spacing w:after="0"/>
        <w:ind w:left="0"/>
        <w:jc w:val="both"/>
      </w:pPr>
      <w:r>
        <w:rPr>
          <w:rFonts w:ascii="Times New Roman"/>
          <w:b w:val="false"/>
          <w:i w:val="false"/>
          <w:color w:val="000000"/>
          <w:sz w:val="28"/>
        </w:rPr>
        <w:t xml:space="preserve">      Мұхаметжанов            - Қазақстан Республикасы  </w:t>
      </w:r>
      <w:r>
        <w:br/>
      </w:r>
      <w:r>
        <w:rPr>
          <w:rFonts w:ascii="Times New Roman"/>
          <w:b w:val="false"/>
          <w:i w:val="false"/>
          <w:color w:val="000000"/>
          <w:sz w:val="28"/>
        </w:rPr>
        <w:t xml:space="preserve">
      Бауыржан Әлiмұлы          Премьер-Министрiнiң орынбасары,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Рожков                  - Қазақстан Республикасының ұлттық </w:t>
      </w:r>
      <w:r>
        <w:br/>
      </w:r>
      <w:r>
        <w:rPr>
          <w:rFonts w:ascii="Times New Roman"/>
          <w:b w:val="false"/>
          <w:i w:val="false"/>
          <w:color w:val="000000"/>
          <w:sz w:val="28"/>
        </w:rPr>
        <w:t xml:space="preserve">
      Максим Васильевич         штаттық командалары мен спорттық </w:t>
      </w:r>
      <w:r>
        <w:br/>
      </w:r>
      <w:r>
        <w:rPr>
          <w:rFonts w:ascii="Times New Roman"/>
          <w:b w:val="false"/>
          <w:i w:val="false"/>
          <w:color w:val="000000"/>
          <w:sz w:val="28"/>
        </w:rPr>
        <w:t xml:space="preserve">
                                резерв дирекциясының мүгедектер </w:t>
      </w:r>
      <w:r>
        <w:br/>
      </w:r>
      <w:r>
        <w:rPr>
          <w:rFonts w:ascii="Times New Roman"/>
          <w:b w:val="false"/>
          <w:i w:val="false"/>
          <w:color w:val="000000"/>
          <w:sz w:val="28"/>
        </w:rPr>
        <w:t xml:space="preserve">
                                спорты жөнiндегi мемлекеттiк </w:t>
      </w:r>
      <w:r>
        <w:br/>
      </w:r>
      <w:r>
        <w:rPr>
          <w:rFonts w:ascii="Times New Roman"/>
          <w:b w:val="false"/>
          <w:i w:val="false"/>
          <w:color w:val="000000"/>
          <w:sz w:val="28"/>
        </w:rPr>
        <w:t xml:space="preserve">
                                жаттықтырушысы (келiсiм бойынша) </w:t>
      </w:r>
    </w:p>
    <w:p>
      <w:pPr>
        <w:spacing w:after="0"/>
        <w:ind w:left="0"/>
        <w:jc w:val="both"/>
      </w:pPr>
      <w:r>
        <w:rPr>
          <w:rFonts w:ascii="Times New Roman"/>
          <w:b w:val="false"/>
          <w:i w:val="false"/>
          <w:color w:val="000000"/>
          <w:sz w:val="28"/>
        </w:rPr>
        <w:t xml:space="preserve">      Шнейдмюллер             - Қазақстан Республикасының Көлiк </w:t>
      </w:r>
      <w:r>
        <w:br/>
      </w:r>
      <w:r>
        <w:rPr>
          <w:rFonts w:ascii="Times New Roman"/>
          <w:b w:val="false"/>
          <w:i w:val="false"/>
          <w:color w:val="000000"/>
          <w:sz w:val="28"/>
        </w:rPr>
        <w:t xml:space="preserve">
      Владимир Викторович       және коммуникациялар бiрiншi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      көрсетiлген комиссияның құрамнан: Иманғали Нұрғалиұлы Тасмағамбетов, Әбдiқалық Зәкiрұлы Нәлiбаев, Алефтина Александровна Фукс шығарылсын. </w:t>
      </w:r>
    </w:p>
    <w:p>
      <w:pPr>
        <w:spacing w:after="0"/>
        <w:ind w:left="0"/>
        <w:jc w:val="both"/>
      </w:pPr>
      <w:r>
        <w:rPr>
          <w:rFonts w:ascii="Times New Roman"/>
          <w:b w:val="false"/>
          <w:i w:val="false"/>
          <w:color w:val="000000"/>
          <w:sz w:val="28"/>
        </w:rPr>
        <w:t>      16. "Кенесары ханның 200 жылдық мерейтойын мерекелеуге дайындық туралы" Қазақстан Республикасы Үкiметiнiң 2001 жылғы 12 қарашадағы N 1440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2001 ж., N 39, 503-құжат): </w:t>
      </w:r>
      <w:r>
        <w:br/>
      </w:r>
      <w:r>
        <w:rPr>
          <w:rFonts w:ascii="Times New Roman"/>
          <w:b w:val="false"/>
          <w:i w:val="false"/>
          <w:color w:val="000000"/>
          <w:sz w:val="28"/>
        </w:rPr>
        <w:t xml:space="preserve">
      көрсетiлген қаулығы қосымшада: </w:t>
      </w:r>
      <w:r>
        <w:br/>
      </w:r>
      <w:r>
        <w:rPr>
          <w:rFonts w:ascii="Times New Roman"/>
          <w:b w:val="false"/>
          <w:i w:val="false"/>
          <w:color w:val="000000"/>
          <w:sz w:val="28"/>
        </w:rPr>
        <w:t xml:space="preserve">
      Кенесары ханның 200 жылдық мерейтойын дайындау және өткiзу жөнiндегi республикалық комиссияның құрамына мыналар енгiзiлсiн: </w:t>
      </w:r>
    </w:p>
    <w:p>
      <w:pPr>
        <w:spacing w:after="0"/>
        <w:ind w:left="0"/>
        <w:jc w:val="both"/>
      </w:pPr>
      <w:r>
        <w:rPr>
          <w:rFonts w:ascii="Times New Roman"/>
          <w:b w:val="false"/>
          <w:i w:val="false"/>
          <w:color w:val="000000"/>
          <w:sz w:val="28"/>
        </w:rPr>
        <w:t xml:space="preserve">      Мұхаметжанов          - Қазақстан Республикасы </w:t>
      </w:r>
      <w:r>
        <w:br/>
      </w:r>
      <w:r>
        <w:rPr>
          <w:rFonts w:ascii="Times New Roman"/>
          <w:b w:val="false"/>
          <w:i w:val="false"/>
          <w:color w:val="000000"/>
          <w:sz w:val="28"/>
        </w:rPr>
        <w:t xml:space="preserve">
      Бауыржан Әлiмұлы        Премьер-Министрiнiң орынбасары, төраға </w:t>
      </w:r>
    </w:p>
    <w:p>
      <w:pPr>
        <w:spacing w:after="0"/>
        <w:ind w:left="0"/>
        <w:jc w:val="both"/>
      </w:pPr>
      <w:r>
        <w:rPr>
          <w:rFonts w:ascii="Times New Roman"/>
          <w:b w:val="false"/>
          <w:i w:val="false"/>
          <w:color w:val="000000"/>
          <w:sz w:val="28"/>
        </w:rPr>
        <w:t xml:space="preserve">      Беркiмбаева           - Қазақстан Республикасының Бiлiм </w:t>
      </w:r>
      <w:r>
        <w:br/>
      </w:r>
      <w:r>
        <w:rPr>
          <w:rFonts w:ascii="Times New Roman"/>
          <w:b w:val="false"/>
          <w:i w:val="false"/>
          <w:color w:val="000000"/>
          <w:sz w:val="28"/>
        </w:rPr>
        <w:t xml:space="preserve">
      Шәмша Көпбайқызы        және ғылым министрi </w:t>
      </w:r>
    </w:p>
    <w:p>
      <w:pPr>
        <w:spacing w:after="0"/>
        <w:ind w:left="0"/>
        <w:jc w:val="both"/>
      </w:pPr>
      <w:r>
        <w:rPr>
          <w:rFonts w:ascii="Times New Roman"/>
          <w:b w:val="false"/>
          <w:i w:val="false"/>
          <w:color w:val="000000"/>
          <w:sz w:val="28"/>
        </w:rPr>
        <w:t xml:space="preserve">      Алдажұманов           - Қазақстан Республикасы Бiлiм және </w:t>
      </w:r>
      <w:r>
        <w:br/>
      </w:r>
      <w:r>
        <w:rPr>
          <w:rFonts w:ascii="Times New Roman"/>
          <w:b w:val="false"/>
          <w:i w:val="false"/>
          <w:color w:val="000000"/>
          <w:sz w:val="28"/>
        </w:rPr>
        <w:t xml:space="preserve">
      Қайдар Сейсенбайұлы     ғылым министрлiгiнiң Ш. Уәлиханов </w:t>
      </w:r>
      <w:r>
        <w:br/>
      </w:r>
      <w:r>
        <w:rPr>
          <w:rFonts w:ascii="Times New Roman"/>
          <w:b w:val="false"/>
          <w:i w:val="false"/>
          <w:color w:val="000000"/>
          <w:sz w:val="28"/>
        </w:rPr>
        <w:t xml:space="preserve">
                              атындағы Тарих және этнология </w:t>
      </w:r>
      <w:r>
        <w:br/>
      </w:r>
      <w:r>
        <w:rPr>
          <w:rFonts w:ascii="Times New Roman"/>
          <w:b w:val="false"/>
          <w:i w:val="false"/>
          <w:color w:val="000000"/>
          <w:sz w:val="28"/>
        </w:rPr>
        <w:t xml:space="preserve">
                              институты директорының мiндетiн </w:t>
      </w:r>
      <w:r>
        <w:br/>
      </w:r>
      <w:r>
        <w:rPr>
          <w:rFonts w:ascii="Times New Roman"/>
          <w:b w:val="false"/>
          <w:i w:val="false"/>
          <w:color w:val="000000"/>
          <w:sz w:val="28"/>
        </w:rPr>
        <w:t xml:space="preserve">
                              атқарушы (келiсiм бойынша); </w:t>
      </w:r>
    </w:p>
    <w:p>
      <w:pPr>
        <w:spacing w:after="0"/>
        <w:ind w:left="0"/>
        <w:jc w:val="both"/>
      </w:pPr>
      <w:r>
        <w:rPr>
          <w:rFonts w:ascii="Times New Roman"/>
          <w:b w:val="false"/>
          <w:i w:val="false"/>
          <w:color w:val="000000"/>
          <w:sz w:val="28"/>
        </w:rPr>
        <w:t xml:space="preserve">      көрсетiлген құрамнан: Иманғали Нұрғалиұлы Тасмағамбетов, Нұралы Сұлтанұлы Бектұрғанов, Манаш Қабашұлы Қозыбаев шығарылсын. </w:t>
      </w:r>
    </w:p>
    <w:p>
      <w:pPr>
        <w:spacing w:after="0"/>
        <w:ind w:left="0"/>
        <w:jc w:val="both"/>
      </w:pPr>
      <w:r>
        <w:rPr>
          <w:rFonts w:ascii="Times New Roman"/>
          <w:b w:val="false"/>
          <w:i w:val="false"/>
          <w:color w:val="000000"/>
          <w:sz w:val="28"/>
        </w:rPr>
        <w:t>      17. "Қазақстан Республикасы Президентiнiң "2002 жылды Денсаулық жылы деп жариялау туралы" 2001 жылғы 30 желтоқсандағы Жарлығын iске асыру туралы" Қазақстан Республикасы Үкiметiнiң 2002 жылғы 18 қаңтардағы N 59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қаулымен бекiтiлген Денсаулық жылын өткiзу жөнiндегi мемлекеттiк комиссияның құрамына мыналар енгiзiлсiн: </w:t>
      </w:r>
    </w:p>
    <w:p>
      <w:pPr>
        <w:spacing w:after="0"/>
        <w:ind w:left="0"/>
        <w:jc w:val="both"/>
      </w:pPr>
      <w:r>
        <w:rPr>
          <w:rFonts w:ascii="Times New Roman"/>
          <w:b w:val="false"/>
          <w:i w:val="false"/>
          <w:color w:val="000000"/>
          <w:sz w:val="28"/>
        </w:rPr>
        <w:t xml:space="preserve">      Мұхаметжанов           - Қазақстан Республикасы  </w:t>
      </w:r>
      <w:r>
        <w:br/>
      </w:r>
      <w:r>
        <w:rPr>
          <w:rFonts w:ascii="Times New Roman"/>
          <w:b w:val="false"/>
          <w:i w:val="false"/>
          <w:color w:val="000000"/>
          <w:sz w:val="28"/>
        </w:rPr>
        <w:t xml:space="preserve">
      Бауыржан Әлiмұлы         Премьер-Министрiнiң орынбасары,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Мусин                  - Қазақстан Республикасы Премьер- </w:t>
      </w:r>
      <w:r>
        <w:br/>
      </w:r>
      <w:r>
        <w:rPr>
          <w:rFonts w:ascii="Times New Roman"/>
          <w:b w:val="false"/>
          <w:i w:val="false"/>
          <w:color w:val="000000"/>
          <w:sz w:val="28"/>
        </w:rPr>
        <w:t xml:space="preserve">
      Ерік Мазанұлы            Министрiнiң Кеңсесi Әлеуметтiк- </w:t>
      </w:r>
      <w:r>
        <w:br/>
      </w:r>
      <w:r>
        <w:rPr>
          <w:rFonts w:ascii="Times New Roman"/>
          <w:b w:val="false"/>
          <w:i w:val="false"/>
          <w:color w:val="000000"/>
          <w:sz w:val="28"/>
        </w:rPr>
        <w:t xml:space="preserve">
                               мәдени даму бөлiмiнiң меңгерушiсi </w:t>
      </w:r>
    </w:p>
    <w:p>
      <w:pPr>
        <w:spacing w:after="0"/>
        <w:ind w:left="0"/>
        <w:jc w:val="both"/>
      </w:pPr>
      <w:r>
        <w:rPr>
          <w:rFonts w:ascii="Times New Roman"/>
          <w:b w:val="false"/>
          <w:i w:val="false"/>
          <w:color w:val="000000"/>
          <w:sz w:val="28"/>
        </w:rPr>
        <w:t xml:space="preserve">      Тұтқышев               - Қазақстан Республикасының </w:t>
      </w:r>
      <w:r>
        <w:br/>
      </w:r>
      <w:r>
        <w:rPr>
          <w:rFonts w:ascii="Times New Roman"/>
          <w:b w:val="false"/>
          <w:i w:val="false"/>
          <w:color w:val="000000"/>
          <w:sz w:val="28"/>
        </w:rPr>
        <w:t xml:space="preserve">
      Бексұлтан Серiкбайұлы    Парламентi Сенатының депутаты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көрсетiлген құрамнан: Иманғали Нұрғалиұлы Тасмағамбетов, Рүстем Қабидоллаұлы Жоламан шығарылсын. </w:t>
      </w:r>
    </w:p>
    <w:p>
      <w:pPr>
        <w:spacing w:after="0"/>
        <w:ind w:left="0"/>
        <w:jc w:val="both"/>
      </w:pPr>
      <w:r>
        <w:rPr>
          <w:rFonts w:ascii="Times New Roman"/>
          <w:b w:val="false"/>
          <w:i w:val="false"/>
          <w:color w:val="000000"/>
          <w:sz w:val="28"/>
        </w:rPr>
        <w:t>      18. "Ғабит Мүсiреповтiң туғанына 100 жыл толу мерейтойына дайындық және оны өткiзу туралы" Қазақстан Республикасы Үкiметiнiң 2002 жылғы 19 қаңтардағы N 63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қаулыға қосымшада: </w:t>
      </w:r>
      <w:r>
        <w:br/>
      </w:r>
      <w:r>
        <w:rPr>
          <w:rFonts w:ascii="Times New Roman"/>
          <w:b w:val="false"/>
          <w:i w:val="false"/>
          <w:color w:val="000000"/>
          <w:sz w:val="28"/>
        </w:rPr>
        <w:t xml:space="preserve">
      Ғабит Мүсiреповтiң туғанына 100 жыл толу мерейтойына дайындық және оны өткiзу жөнiндегi республикалық комиссияның құрамына  мыналар енгiзiлсiн: </w:t>
      </w:r>
    </w:p>
    <w:p>
      <w:pPr>
        <w:spacing w:after="0"/>
        <w:ind w:left="0"/>
        <w:jc w:val="both"/>
      </w:pPr>
      <w:r>
        <w:rPr>
          <w:rFonts w:ascii="Times New Roman"/>
          <w:b w:val="false"/>
          <w:i w:val="false"/>
          <w:color w:val="000000"/>
          <w:sz w:val="28"/>
        </w:rPr>
        <w:t xml:space="preserve">      Беркiмбаева            - Қазақстан Республикасының Бiлiм </w:t>
      </w:r>
      <w:r>
        <w:br/>
      </w:r>
      <w:r>
        <w:rPr>
          <w:rFonts w:ascii="Times New Roman"/>
          <w:b w:val="false"/>
          <w:i w:val="false"/>
          <w:color w:val="000000"/>
          <w:sz w:val="28"/>
        </w:rPr>
        <w:t xml:space="preserve">
      Шәмша Көпбайқызы         және ғылым министрi </w:t>
      </w:r>
    </w:p>
    <w:p>
      <w:pPr>
        <w:spacing w:after="0"/>
        <w:ind w:left="0"/>
        <w:jc w:val="both"/>
      </w:pPr>
      <w:r>
        <w:rPr>
          <w:rFonts w:ascii="Times New Roman"/>
          <w:b w:val="false"/>
          <w:i w:val="false"/>
          <w:color w:val="000000"/>
          <w:sz w:val="28"/>
        </w:rPr>
        <w:t xml:space="preserve">      Тоқаев                 - Қазақстан Республикасының </w:t>
      </w:r>
      <w:r>
        <w:br/>
      </w:r>
      <w:r>
        <w:rPr>
          <w:rFonts w:ascii="Times New Roman"/>
          <w:b w:val="false"/>
          <w:i w:val="false"/>
          <w:color w:val="000000"/>
          <w:sz w:val="28"/>
        </w:rPr>
        <w:t xml:space="preserve">
      Қасымжомарт Кемелұлы     Мемлекеттiк хатшысы - Қазақстан </w:t>
      </w:r>
      <w:r>
        <w:br/>
      </w:r>
      <w:r>
        <w:rPr>
          <w:rFonts w:ascii="Times New Roman"/>
          <w:b w:val="false"/>
          <w:i w:val="false"/>
          <w:color w:val="000000"/>
          <w:sz w:val="28"/>
        </w:rPr>
        <w:t xml:space="preserve">
                               Республикасының Сыртқы iстер министрi </w:t>
      </w:r>
    </w:p>
    <w:p>
      <w:pPr>
        <w:spacing w:after="0"/>
        <w:ind w:left="0"/>
        <w:jc w:val="both"/>
      </w:pPr>
      <w:r>
        <w:rPr>
          <w:rFonts w:ascii="Times New Roman"/>
          <w:b w:val="false"/>
          <w:i w:val="false"/>
          <w:color w:val="000000"/>
          <w:sz w:val="28"/>
        </w:rPr>
        <w:t xml:space="preserve">      Алдажұманов            - Қазақстан Республикасы Бiлiм және </w:t>
      </w:r>
      <w:r>
        <w:br/>
      </w:r>
      <w:r>
        <w:rPr>
          <w:rFonts w:ascii="Times New Roman"/>
          <w:b w:val="false"/>
          <w:i w:val="false"/>
          <w:color w:val="000000"/>
          <w:sz w:val="28"/>
        </w:rPr>
        <w:t xml:space="preserve">
      Қайдар Сейсенбайұлы      ғылым министрлiгiнiң Ш. Уәлиханов </w:t>
      </w:r>
      <w:r>
        <w:br/>
      </w:r>
      <w:r>
        <w:rPr>
          <w:rFonts w:ascii="Times New Roman"/>
          <w:b w:val="false"/>
          <w:i w:val="false"/>
          <w:color w:val="000000"/>
          <w:sz w:val="28"/>
        </w:rPr>
        <w:t xml:space="preserve">
                               атындағы Тарих және этнология </w:t>
      </w:r>
      <w:r>
        <w:br/>
      </w:r>
      <w:r>
        <w:rPr>
          <w:rFonts w:ascii="Times New Roman"/>
          <w:b w:val="false"/>
          <w:i w:val="false"/>
          <w:color w:val="000000"/>
          <w:sz w:val="28"/>
        </w:rPr>
        <w:t xml:space="preserve">
                               институты директорының мiндетiн </w:t>
      </w:r>
      <w:r>
        <w:br/>
      </w:r>
      <w:r>
        <w:rPr>
          <w:rFonts w:ascii="Times New Roman"/>
          <w:b w:val="false"/>
          <w:i w:val="false"/>
          <w:color w:val="000000"/>
          <w:sz w:val="28"/>
        </w:rPr>
        <w:t xml:space="preserve">
                               атқарушы </w:t>
      </w:r>
    </w:p>
    <w:p>
      <w:pPr>
        <w:spacing w:after="0"/>
        <w:ind w:left="0"/>
        <w:jc w:val="both"/>
      </w:pPr>
      <w:r>
        <w:rPr>
          <w:rFonts w:ascii="Times New Roman"/>
          <w:b w:val="false"/>
          <w:i w:val="false"/>
          <w:color w:val="000000"/>
          <w:sz w:val="28"/>
        </w:rPr>
        <w:t xml:space="preserve">      мынадай жол: </w:t>
      </w:r>
    </w:p>
    <w:p>
      <w:pPr>
        <w:spacing w:after="0"/>
        <w:ind w:left="0"/>
        <w:jc w:val="both"/>
      </w:pPr>
      <w:r>
        <w:rPr>
          <w:rFonts w:ascii="Times New Roman"/>
          <w:b w:val="false"/>
          <w:i w:val="false"/>
          <w:color w:val="000000"/>
          <w:sz w:val="28"/>
        </w:rPr>
        <w:t xml:space="preserve">      "Тасмағамбетов         - Қазақстан Республикасы </w:t>
      </w:r>
      <w:r>
        <w:br/>
      </w:r>
      <w:r>
        <w:rPr>
          <w:rFonts w:ascii="Times New Roman"/>
          <w:b w:val="false"/>
          <w:i w:val="false"/>
          <w:color w:val="000000"/>
          <w:sz w:val="28"/>
        </w:rPr>
        <w:t xml:space="preserve">
      Иманғали Нұрғалиұлы      Премьер-Министрiнiң орынбасары,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"Тасмағамбетов         - Қазақстан Республикасының </w:t>
      </w:r>
      <w:r>
        <w:br/>
      </w:r>
      <w:r>
        <w:rPr>
          <w:rFonts w:ascii="Times New Roman"/>
          <w:b w:val="false"/>
          <w:i w:val="false"/>
          <w:color w:val="000000"/>
          <w:sz w:val="28"/>
        </w:rPr>
        <w:t xml:space="preserve">
      Иманғали Нұрғалиұлы      Премьер-Министрi, төраға"; </w:t>
      </w:r>
    </w:p>
    <w:p>
      <w:pPr>
        <w:spacing w:after="0"/>
        <w:ind w:left="0"/>
        <w:jc w:val="both"/>
      </w:pPr>
      <w:r>
        <w:rPr>
          <w:rFonts w:ascii="Times New Roman"/>
          <w:b w:val="false"/>
          <w:i w:val="false"/>
          <w:color w:val="000000"/>
          <w:sz w:val="28"/>
        </w:rPr>
        <w:t xml:space="preserve">      көрсетiлген құрамнан: Нұралы Сұлтанұлы Бектұрғанов, Ерлан Әбiлфайызұлы Ыдырысов, Манаш Қабашұлы Қозыбаев шығарылсын. </w:t>
      </w:r>
    </w:p>
    <w:p>
      <w:pPr>
        <w:spacing w:after="0"/>
        <w:ind w:left="0"/>
        <w:jc w:val="both"/>
      </w:pPr>
      <w:r>
        <w:rPr>
          <w:rFonts w:ascii="Times New Roman"/>
          <w:b w:val="false"/>
          <w:i w:val="false"/>
          <w:color w:val="000000"/>
          <w:sz w:val="28"/>
        </w:rPr>
        <w:t>      19. "Қазақстан Республикасы Үкiметiнiң заң жобалау қызметiн жетiлдiру жөнiндегi шаралар туралы" Қазақстан Республикасы Үкiметiнiң 2000 жылғы 11 қыркүйектегi N 1376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2000 ж., N 40, 455-құжат):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көрсетілген қаулымен бекітілген Заң жобалау қызметi мәселелерi жөнiндегi ведомствоаралық комиссияның құрамына мыналар енгiзiлсiн: </w:t>
      </w:r>
    </w:p>
    <w:p>
      <w:pPr>
        <w:spacing w:after="0"/>
        <w:ind w:left="0"/>
        <w:jc w:val="both"/>
      </w:pPr>
      <w:r>
        <w:rPr>
          <w:rFonts w:ascii="Times New Roman"/>
          <w:b w:val="false"/>
          <w:i w:val="false"/>
          <w:color w:val="000000"/>
          <w:sz w:val="28"/>
        </w:rPr>
        <w:t xml:space="preserve">      Мұтанов               - Қазақстан Республикасының Бiлiм </w:t>
      </w:r>
      <w:r>
        <w:br/>
      </w:r>
      <w:r>
        <w:rPr>
          <w:rFonts w:ascii="Times New Roman"/>
          <w:b w:val="false"/>
          <w:i w:val="false"/>
          <w:color w:val="000000"/>
          <w:sz w:val="28"/>
        </w:rPr>
        <w:t xml:space="preserve">
      Ғалымқайыр Мұтанұлы     және ғылым бiрiншi вице-министрi </w:t>
      </w:r>
    </w:p>
    <w:p>
      <w:pPr>
        <w:spacing w:after="0"/>
        <w:ind w:left="0"/>
        <w:jc w:val="both"/>
      </w:pPr>
      <w:r>
        <w:rPr>
          <w:rFonts w:ascii="Times New Roman"/>
          <w:b w:val="false"/>
          <w:i w:val="false"/>
          <w:color w:val="000000"/>
          <w:sz w:val="28"/>
        </w:rPr>
        <w:t xml:space="preserve">      Мырзадинов            - Қазақстан Республикасының Iшкi    </w:t>
      </w:r>
      <w:r>
        <w:br/>
      </w:r>
      <w:r>
        <w:rPr>
          <w:rFonts w:ascii="Times New Roman"/>
          <w:b w:val="false"/>
          <w:i w:val="false"/>
          <w:color w:val="000000"/>
          <w:sz w:val="28"/>
        </w:rPr>
        <w:t xml:space="preserve">
      Ерғали Серiкбайұлы      iстер вице-министрi; </w:t>
      </w:r>
    </w:p>
    <w:p>
      <w:pPr>
        <w:spacing w:after="0"/>
        <w:ind w:left="0"/>
        <w:jc w:val="both"/>
      </w:pPr>
      <w:r>
        <w:rPr>
          <w:rFonts w:ascii="Times New Roman"/>
          <w:b w:val="false"/>
          <w:i w:val="false"/>
          <w:color w:val="000000"/>
          <w:sz w:val="28"/>
        </w:rPr>
        <w:t xml:space="preserve">      көрсетiлген құрамнан: Иван Иванович Отто, Бақытжан Тұрсынұлы Жұмағұлов шығарылсын. </w:t>
      </w:r>
    </w:p>
    <w:p>
      <w:pPr>
        <w:spacing w:after="0"/>
        <w:ind w:left="0"/>
        <w:jc w:val="both"/>
      </w:pPr>
      <w:r>
        <w:rPr>
          <w:rFonts w:ascii="Times New Roman"/>
          <w:b w:val="false"/>
          <w:i w:val="false"/>
          <w:color w:val="000000"/>
          <w:sz w:val="28"/>
        </w:rPr>
        <w:t xml:space="preserve">      20. "Қазақстан Республикасында жерүстi телерадио хабарларын тарату құқығын алуға конкурстар өткiзу жөнiндегi комиссияны құру туралы" Қазақстан Республикасы Үкiметiнiң 2002 жылғы 11 ақпандағы N 203 қаулысына: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көрсетiлген қаулымен бекiтiлген Қазақстан Республикасында жерүстi телерадио хабарларын тарату құқығын алуға конкурстар өткiзу жөнiндегi комиссияның құрамына енгiзiлсiн: </w:t>
      </w:r>
    </w:p>
    <w:p>
      <w:pPr>
        <w:spacing w:after="0"/>
        <w:ind w:left="0"/>
        <w:jc w:val="both"/>
      </w:pPr>
      <w:r>
        <w:rPr>
          <w:rFonts w:ascii="Times New Roman"/>
          <w:b w:val="false"/>
          <w:i w:val="false"/>
          <w:color w:val="000000"/>
          <w:sz w:val="28"/>
        </w:rPr>
        <w:t xml:space="preserve">      Сырғабаев              - Қазақстан Республикасының Көлiк  </w:t>
      </w:r>
      <w:r>
        <w:br/>
      </w:r>
      <w:r>
        <w:rPr>
          <w:rFonts w:ascii="Times New Roman"/>
          <w:b w:val="false"/>
          <w:i w:val="false"/>
          <w:color w:val="000000"/>
          <w:sz w:val="28"/>
        </w:rPr>
        <w:t xml:space="preserve">
      Азамат Маратұлы          және коммуникациялар министрлiгi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жөнiндегi комитетiнің төрағасы </w:t>
      </w:r>
    </w:p>
    <w:p>
      <w:pPr>
        <w:spacing w:after="0"/>
        <w:ind w:left="0"/>
        <w:jc w:val="both"/>
      </w:pPr>
      <w:r>
        <w:rPr>
          <w:rFonts w:ascii="Times New Roman"/>
          <w:b w:val="false"/>
          <w:i w:val="false"/>
          <w:color w:val="000000"/>
          <w:sz w:val="28"/>
        </w:rPr>
        <w:t xml:space="preserve">      көрсетiлген құрамнан Асқар Қуанышұлы Жұмағалиев шығарылсын. </w:t>
      </w:r>
    </w:p>
    <w:p>
      <w:pPr>
        <w:spacing w:after="0"/>
        <w:ind w:left="0"/>
        <w:jc w:val="both"/>
      </w:pPr>
      <w:r>
        <w:rPr>
          <w:rFonts w:ascii="Times New Roman"/>
          <w:b w:val="false"/>
          <w:i w:val="false"/>
          <w:color w:val="000000"/>
          <w:sz w:val="28"/>
        </w:rPr>
        <w:t>      21. "Қазақстан Республикасы Ұлттық Ғылым академиясының қызметiн жетiлдiру жөнiндегi ұсыныстарды әзiрлеу үшiн ведомствоаралық комиссия құру туралы" Қазақстан Республикасы Үкiметiнiң 2001 жылғы 25 желтоқсандағы N 1688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Ұлттық Ғылым академиясының қызметiн жетiлдiру жөнiндегi ұсыныстарды әзiрлеу үшiн ведомствоаралық комиссияның құрамына енгiзiлсiн: </w:t>
      </w:r>
      <w:r>
        <w:br/>
      </w:r>
      <w:r>
        <w:rPr>
          <w:rFonts w:ascii="Times New Roman"/>
          <w:b w:val="false"/>
          <w:i w:val="false"/>
          <w:color w:val="000000"/>
          <w:sz w:val="28"/>
        </w:rPr>
        <w:t xml:space="preserve">
      Бектұрғанов            - Қазақстан Республикасының Бiлiм </w:t>
      </w:r>
      <w:r>
        <w:br/>
      </w:r>
      <w:r>
        <w:rPr>
          <w:rFonts w:ascii="Times New Roman"/>
          <w:b w:val="false"/>
          <w:i w:val="false"/>
          <w:color w:val="000000"/>
          <w:sz w:val="28"/>
        </w:rPr>
        <w:t xml:space="preserve">
      Нұралы Сұлтанұлы         және ғылым вице-министрi </w:t>
      </w:r>
    </w:p>
    <w:bookmarkStart w:name="z5" w:id="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3 сәуiрдегi       </w:t>
      </w:r>
      <w:r>
        <w:br/>
      </w:r>
      <w:r>
        <w:rPr>
          <w:rFonts w:ascii="Times New Roman"/>
          <w:b w:val="false"/>
          <w:i w:val="false"/>
          <w:color w:val="000000"/>
          <w:sz w:val="28"/>
        </w:rPr>
        <w:t xml:space="preserve">
N 397 қаулысына         </w:t>
      </w:r>
      <w:r>
        <w:br/>
      </w:r>
      <w:r>
        <w:rPr>
          <w:rFonts w:ascii="Times New Roman"/>
          <w:b w:val="false"/>
          <w:i w:val="false"/>
          <w:color w:val="000000"/>
          <w:sz w:val="28"/>
        </w:rPr>
        <w:t xml:space="preserve">
қосымша          </w:t>
      </w:r>
    </w:p>
    <w:bookmarkEnd w:id="5"/>
    <w:p>
      <w:pPr>
        <w:spacing w:after="0"/>
        <w:ind w:left="0"/>
        <w:jc w:val="left"/>
      </w:pPr>
      <w:r>
        <w:rPr>
          <w:rFonts w:ascii="Times New Roman"/>
          <w:b/>
          <w:i w:val="false"/>
          <w:color w:val="000000"/>
        </w:rPr>
        <w:t xml:space="preserve"> Қазақстан Республикасы Үкiметiнiң күшi жойылған кейбір шешімдерінің тiзбесі </w:t>
      </w:r>
    </w:p>
    <w:p>
      <w:pPr>
        <w:spacing w:after="0"/>
        <w:ind w:left="0"/>
        <w:jc w:val="both"/>
      </w:pPr>
      <w:r>
        <w:rPr>
          <w:rFonts w:ascii="Times New Roman"/>
          <w:b w:val="false"/>
          <w:i w:val="false"/>
          <w:color w:val="000000"/>
          <w:sz w:val="28"/>
        </w:rPr>
        <w:t xml:space="preserve">      1. "Мұхтар Әуезовтiң туғанына 100 жыл толуына әзiрлену және оны өткiзу туралы" Қазақстан Республикасы Министрлер Кабинетінің 1994 жылғы 19 шiлдедегі N 810 қаулысы (Қазақстан Республикасының ПYКЖ-ы, 1994 ж., N 30, 340-құжат). </w:t>
      </w:r>
      <w:r>
        <w:br/>
      </w:r>
      <w:r>
        <w:rPr>
          <w:rFonts w:ascii="Times New Roman"/>
          <w:b w:val="false"/>
          <w:i w:val="false"/>
          <w:color w:val="000000"/>
          <w:sz w:val="28"/>
        </w:rPr>
        <w:t>
      2. "Түркiстан қаласының 1500 жылдық мерейтойын мерекелеуге әзірлік туралы" Қазақстан Республикасы Yкiметінің 1996 жылғы 10 маусымдағы N 721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27, 236-құжат). </w:t>
      </w:r>
      <w:r>
        <w:br/>
      </w:r>
      <w:r>
        <w:rPr>
          <w:rFonts w:ascii="Times New Roman"/>
          <w:b w:val="false"/>
          <w:i w:val="false"/>
          <w:color w:val="000000"/>
          <w:sz w:val="28"/>
        </w:rPr>
        <w:t xml:space="preserve">
      3. "ІІ Орталық Азия ойындарын өткiзу туралы" Қазақстан Республикасы Үкiметiнiң 1996 жылғы 1 қарашадағы N 1341 қаулысы (Қазақстан Республикасының ПҮКЖ-ы, 1996 ж., N 45, 431-құжат). </w:t>
      </w:r>
      <w:r>
        <w:br/>
      </w:r>
      <w:r>
        <w:rPr>
          <w:rFonts w:ascii="Times New Roman"/>
          <w:b w:val="false"/>
          <w:i w:val="false"/>
          <w:color w:val="000000"/>
          <w:sz w:val="28"/>
        </w:rPr>
        <w:t>
      4. "1997 жылды Жалпыұлттық татулық пен саяси қуғын-сүргін құрбандарын еске алу жылы деп жариялау туралы" Қазақстан Республикасы Президентiнiң Жарлығын жүзеге асыру жөнiндегi шаралар туралы" Қазақстан Республикасы Үкiметiнiң 1997 жылғы 20 қаңтардағы N 86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1, 16-құжат). </w:t>
      </w:r>
      <w:r>
        <w:br/>
      </w:r>
      <w:r>
        <w:rPr>
          <w:rFonts w:ascii="Times New Roman"/>
          <w:b w:val="false"/>
          <w:i w:val="false"/>
          <w:color w:val="000000"/>
          <w:sz w:val="28"/>
        </w:rPr>
        <w:t>
      5. "М. Әуезовтың туғанына 100 жыл толуына әзiрлiк және оны өткiзу жөнiндегi Республикалық штаб туралы" Қазақстан Республикасы Үкiметiнiң 1997 жылғы 6 ақпандағы N 164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6, 45-құжат). </w:t>
      </w:r>
      <w:r>
        <w:br/>
      </w:r>
      <w:r>
        <w:rPr>
          <w:rFonts w:ascii="Times New Roman"/>
          <w:b w:val="false"/>
          <w:i w:val="false"/>
          <w:color w:val="000000"/>
          <w:sz w:val="28"/>
        </w:rPr>
        <w:t>
      6. "Қазақстан Республикасы Үкiметiнiң кейбiр шешiмдерiне өзгерiстер мен толықтырулар енгiзу туралы" Қазақстан Республикасы Үкiметiнiң 1997 жылғы 4 сәуiрдегi N 474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14, 109-құжат). </w:t>
      </w:r>
      <w:r>
        <w:br/>
      </w:r>
      <w:r>
        <w:rPr>
          <w:rFonts w:ascii="Times New Roman"/>
          <w:b w:val="false"/>
          <w:i w:val="false"/>
          <w:color w:val="000000"/>
          <w:sz w:val="28"/>
        </w:rPr>
        <w:t>
      7. "Қазақстан Республикасы Үкiметiнiң 1997 жылғы 7 шiлдедегi N 1067 қаулысына өзгерiстер енгiзу туралы" Қазақстан Республикасы Үкiметiнiң 1997 жылғы 5 тамыздағы N 1217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8. "Мұхтар Әуезовтiң туғанына 100 жыл толуына арналған негiзгi мерейтойлық шараларды өткiзу туралы" Қазақстан Республикасы Yкiметiнiң 1997 жылғы 4 қыркүйектегi N 1322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41, 384-құжат). </w:t>
      </w:r>
      <w:r>
        <w:br/>
      </w:r>
      <w:r>
        <w:rPr>
          <w:rFonts w:ascii="Times New Roman"/>
          <w:b w:val="false"/>
          <w:i w:val="false"/>
          <w:color w:val="000000"/>
          <w:sz w:val="28"/>
        </w:rPr>
        <w:t xml:space="preserve">
      9. "21 ғасыр - ядролық қарудан азат әлемге бет алу" халықаралық ғылыми-практикалық конференциясы шеңберiнде әлемнiң жетекшi саяси қайраткерлерiнiң кездесуiн өткiзу туралы" Қазақстан Республикасы Үкiметiнiң 2001 жылғы 6 тамыздағы N 1033 қаулысы. </w:t>
      </w:r>
      <w:r>
        <w:br/>
      </w:r>
      <w:r>
        <w:rPr>
          <w:rFonts w:ascii="Times New Roman"/>
          <w:b w:val="false"/>
          <w:i w:val="false"/>
          <w:color w:val="000000"/>
          <w:sz w:val="28"/>
        </w:rPr>
        <w:t>
      10. "Қазақстан әйелдерiнiң III Форумын өткiзу туралы" Қазақстан Республикасы Үкаметiнiң 2001 жылғы 3 қазандағы N 1277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