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1188" w14:textId="1221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Шикізат секторы ұйымдарынан республикалық және жергілікті бюджеттерге 2002 жылға арналған түсімдердің тоқсандық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3 сәуір N 400. Қаулының күші жойылды - 2005 жылғы 9 ақпандағы N 124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жүйесі туралы" Қазақстан Республикасының 1999 жылғы 1 сәуірдегі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"Жоспардан тыс салықтық және бюджетке төленетін өзге де міндетті төлемдер Қазақстан Республикасының Ұлттық қорына есепке алынатын шикізат секторы ұйымдарының тізбелерін бекіту туралы" Қазақстан Республикасы Үкіметінің 2001 жылғы 19 наурыздағы N 369А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тізбелер бойынша шикізат секторы ұйымдарынан республикалық және жергілікті бюджеттерге түсімдердің 2002 жылға арналған тоқсандық көлемдері 1-8-қосымшаларға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2002 жылғы 1 қаңтардан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1,2,3,4,6-қосымшалар жаңа редакцияда - Қазақстан      Республикасы Үкiметiнің 2002 жылғы 10 шiлдедегi N 755 қаулысымен.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2,3,6-қосымшалар жаңа редакцияда - Қазақстан Республикасы Үкiметiнің 2002 жылғы 10 қазандағы N 1121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Қазақстан Республикасы Үкiметiнің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2002 жылғы 3 сәуiрдегi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400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1-қосымша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Шикізат секторының ұйымдары заңды тұлғалардан алынатын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корпорациялық табыс салығының республикалық бюджетке түсiмдерiнiң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тоқсандық көлемi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мың теңгемен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атауы    2002 жылға               оның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арналған  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көлем    1 сәуiрге 1 шiлдеге 1 қазанға  2003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 1 қаңтарға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            1213062      413379    575379    787962     1213062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           41923217     9421741  10113932  10449912    41923217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Шығыс Қазақстан   5186354      936438   1434753   1929753     5186354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Батыс Қазақстан      0           0        0         0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Қарағанды        10742796     3620129   7101494  10742796    10742796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Қызылорда         9893177      700680   2660823   4858869     9893177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Маңғыстау        14923936     5357885   7035968   8557293    14923936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ЖИЫНЫ            83882542    20450252  28922349  37326585    83882542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Қазақстан Республикасы Үкiметінің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2002 жылғы 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400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2-қосымша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Шикізат секторының ұйымдары төлем көзiнен ұстайтын резидент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заңды тұлғалардан алынатын корпорациялық табыс салығының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бюджетке түсімдерінің тоқсандық көлемi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мың теңгемен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|2002 жылға|                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Облыстың атауы    | арналған |____________________________________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|  көлем   |1 сәуірге|1 шілдеге|1 қазанға |2003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|          |         |         |          |1 қаңтарға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                   0           0         0          0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                621 100        0         0          0      621 100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Шығыс Қазақстан        26 000      8 870      8 870     8 870     26 000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Батыс Қазақстан          0           0         0          0         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Қарағанды             356 000      80 100    91 802    91 802    356 000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Қызылорда                0           0         0          0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Маңғыстау             138 000      31 050    60 625    60 876    138 000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ЖИЫНЫ                1 141 100    120 020   161 297   161 548   1 141 100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Қазақстан Республикасы Үкiметінің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2002 жылғы 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400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3-қосымша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Шикiзат секторының ұйымдары төлем көзiнен ұстайтын резидент емес заңды тұлғалардан алынатын корпорациялық табыс салығының республикалық бюджетке түсімдерінің тоқсандық көлемi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мың теңгемен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|2002 жылға|                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Облыстың атауы   | арналған |___________________________________________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|  көлем   |1 сәуірге|1 шілдеге|1 қазанға |2003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|          |         |         |          |1 қаңтарға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                4 500        0         1 012      2 250      4 500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             3 822 600    113 120    278 031  1 123 741   3 822 600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Шығыс Қазақстан      220 000     91 982    220 000    220 000     220 000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Батыс Қазақстан      260 084    104 594    209 188    260 084     260 084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Қарағанды            600 000    135 000    135 000    154 420     600 000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Қызылорда             95 500     21 948     27 228     91 084      95 500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Маңғыстау            819 000    184 275    392 875    618 100     819 000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ЖИЫНЫ              5 821 684    650 919  1 263 334  2 469 679   5 821 684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Қазақстан Республикасы Үкiметiнің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2002 жылғы 3 сәуiрдегi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400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4-қосымша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Шикiзат секторы ұйымдарынан өндірiлген тауарларға, атқарылған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жұмыстарға және көрсетiлген қызметтерге салынатын қосылған құн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салығының республикалық бюджетке түсімдерінің тоқсандық көлемi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мың теңгемен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Облыстың атауы    2002 жылға               оның iшiнде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арналған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көлем    1 сәуiрге 1 шiлдеге 1 қазанға 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1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Ақтөбе             323959     116000    232000    323959     323959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2002 жылғы 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400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5-қосымша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Шикізат секторы ұйымдарынан республикалық бюджетке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бонустар түсімдерінің тоқсандық көлемі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мың теңгемен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Облыстың атауы! 2002 жылға !       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  арналған  !_____________________________________________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   көлем    !1 сәуірге ! 1 шілдеге ! 1 қазанға !2003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            !          !           !           !ғы 1 қаң.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            !          !           !           ! тарға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Атырау          46 362                                         46 362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Қазақстан Республикасы Үкiметінің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2002 жылғы 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400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6-қосымша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Шикiзат секторы ұйымдарынан республикалық бюджетке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роялти түсімдерінің тоқсандық көлемі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мың теңгемен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|2002 жылға|             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Облыстың атауы    | арналған |_________________________________________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 көлем   |1 сәуірге|1 шілдеге|1 қазанға |2003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      |         |         |          |1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Ақтөбе               687 517     282 757    515 040    687 517     687 517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            20 192 152     505 892    510 835  4 267 486  20 192 152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Шығыс Қазақстан       55 003      55 003     55 003     55 003      55 003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Қарағанды            880 000     197 979    405 610    555 094     880 000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Қызылорда          7 204 766   1 147 578  1 898 793  3 380 239   7 204 766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Маңғыстау          3 977 076     829 087  1 686 977  3 143 585   3 977 076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ЖИЫНЫ             32 996 514   3 018 296  5 072 258 12 088 924  32 996 514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2002 жылғы 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400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7-қосымша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Шикізат секторы ұйымдарынан өнімдерді бөлу жөнінде жасасқан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келісім-шарттар бойынша Қазақстан Республикасы үлесінің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республикалық бюджетке түсімдерінің тоқсандық көлемі 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мың теңгемен  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Облыстың атауы! 2002 жылға !       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  арналған  !____________________________________________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   көлем    !1 сәуірге ! 1 шілдеге ! 1 қазанға !2003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            !          !           !           !ғы 1 қаң.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            !          !           !           ! тарға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Батыс          1 935 796    1 935 796  1 935 796   1 935 796   1 935 796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2002 жылғы 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400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8-қосымша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Шикізат секторы ұйымдарынан өнімдерді бөлу жөнінде жасасқан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келісім-шарттар бойынша Қазақстан Республикасы үлесінің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бюджетке түсімдерінің тоқсандық көлемі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мың теңгемен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Облыстың атауы! 2002 жылға !       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  арналған  !_____________________________________________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   көлем    !1 сәуірге ! 1 шілдеге ! 1 қазанға !2003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            !          !           !           !1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            !          !           !           !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Батыс          215 089      215 089    215 089     215 089     215 089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