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cbae" w14:textId="52cc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Дүниежүзiлiк Экономикалық Форум аясында екiншi "Еуразиялық экономикалық саммиттi" өткiзуге (Алматы қаласы, 2002 жылғы 8-9 сәуiр)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5 сәуір N 405</w:t>
      </w:r>
    </w:p>
    <w:p>
      <w:pPr>
        <w:spacing w:after="0"/>
        <w:ind w:left="0"/>
        <w:jc w:val="both"/>
      </w:pPr>
      <w:bookmarkStart w:name="z0" w:id="0"/>
      <w:r>
        <w:rPr>
          <w:rFonts w:ascii="Times New Roman"/>
          <w:b w:val="false"/>
          <w:i w:val="false"/>
          <w:color w:val="000000"/>
          <w:sz w:val="28"/>
        </w:rPr>
        <w:t>
      "Дүниежүзiлiк Экономикалық Форум аясында екiншi "Еуразиялық экономикалық саммиттi" өткiзу туралы (Алматы қаласы, 2002 жылғы 8-9 сәуiр)" Қазақстан Республикасы Yкiметiнiң 2002 жылғы 12 наурыздағы N 300 </w:t>
      </w:r>
      <w:r>
        <w:rPr>
          <w:rFonts w:ascii="Times New Roman"/>
          <w:b w:val="false"/>
          <w:i w:val="false"/>
          <w:color w:val="000000"/>
          <w:sz w:val="28"/>
        </w:rPr>
        <w:t xml:space="preserve">P020300_ </w:t>
      </w:r>
      <w:r>
        <w:rPr>
          <w:rFonts w:ascii="Times New Roman"/>
          <w:b w:val="false"/>
          <w:i w:val="false"/>
          <w:color w:val="000000"/>
          <w:sz w:val="28"/>
        </w:rPr>
        <w:t xml:space="preserve">қаулысына сәйкес Қазақстан Республикасының Yкiметi қаулы етеді: </w:t>
      </w:r>
      <w:r>
        <w:br/>
      </w:r>
      <w:r>
        <w:rPr>
          <w:rFonts w:ascii="Times New Roman"/>
          <w:b w:val="false"/>
          <w:i w:val="false"/>
          <w:color w:val="000000"/>
          <w:sz w:val="28"/>
        </w:rPr>
        <w:t xml:space="preserve">
      1. Қазақстан Республикасы Президентiнiң Iс басқармасы (келiсiм бойынша) және Қазақстан Республикасының Сыртқы iстер министрлiгi Дүниежүзiлiк Экономикалық Форум аясында екiншi "Еуразиялық экономикалық саммиттi" өткiзуге арналған шығыстарды 2002 жылға арналған республикалық бюджетте "Ресми делегацияларға қызмет көрсету", "Өкiлдiк шығыстар" бағдарламалары бойынша көзделген қаражаттың есебiнен, қоса берiлiп отырған шығыстар сметасының шегiнде, сондай-ақ демеушiлiк қаражат есебiнен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Республикасының Сыртқы iстер министрлiгi мен Дүниежүзiлiк </w:t>
      </w:r>
    </w:p>
    <w:p>
      <w:pPr>
        <w:spacing w:after="0"/>
        <w:ind w:left="0"/>
        <w:jc w:val="both"/>
      </w:pPr>
      <w:r>
        <w:rPr>
          <w:rFonts w:ascii="Times New Roman"/>
          <w:b w:val="false"/>
          <w:i w:val="false"/>
          <w:color w:val="000000"/>
          <w:sz w:val="28"/>
        </w:rPr>
        <w:t xml:space="preserve">Экономикалық Форумы арасындағы 2001 жылғы 13 қарашадағы Өзара түсiнiстiк </w:t>
      </w:r>
    </w:p>
    <w:p>
      <w:pPr>
        <w:spacing w:after="0"/>
        <w:ind w:left="0"/>
        <w:jc w:val="both"/>
      </w:pPr>
      <w:r>
        <w:rPr>
          <w:rFonts w:ascii="Times New Roman"/>
          <w:b w:val="false"/>
          <w:i w:val="false"/>
          <w:color w:val="000000"/>
          <w:sz w:val="28"/>
        </w:rPr>
        <w:t>туралы меморандумға сәйкес қаржыландыруды қамтамасыз етсiн.</w:t>
      </w:r>
    </w:p>
    <w:p>
      <w:pPr>
        <w:spacing w:after="0"/>
        <w:ind w:left="0"/>
        <w:jc w:val="both"/>
      </w:pPr>
      <w:r>
        <w:rPr>
          <w:rFonts w:ascii="Times New Roman"/>
          <w:b w:val="false"/>
          <w:i w:val="false"/>
          <w:color w:val="000000"/>
          <w:sz w:val="28"/>
        </w:rPr>
        <w:t>     2.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Үкiметінiң</w:t>
      </w:r>
    </w:p>
    <w:p>
      <w:pPr>
        <w:spacing w:after="0"/>
        <w:ind w:left="0"/>
        <w:jc w:val="both"/>
      </w:pPr>
      <w:r>
        <w:rPr>
          <w:rFonts w:ascii="Times New Roman"/>
          <w:b w:val="false"/>
          <w:i w:val="false"/>
          <w:color w:val="000000"/>
          <w:sz w:val="28"/>
        </w:rPr>
        <w:t>                                                 2002 жылғы 5 сәуiрдегi</w:t>
      </w:r>
    </w:p>
    <w:p>
      <w:pPr>
        <w:spacing w:after="0"/>
        <w:ind w:left="0"/>
        <w:jc w:val="both"/>
      </w:pPr>
      <w:r>
        <w:rPr>
          <w:rFonts w:ascii="Times New Roman"/>
          <w:b w:val="false"/>
          <w:i w:val="false"/>
          <w:color w:val="000000"/>
          <w:sz w:val="28"/>
        </w:rPr>
        <w:t>                                                    N 405 қаулысына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Дүниежүзілік Экономикалық Форум аясында екінші "Еуразиялық        </w:t>
      </w:r>
    </w:p>
    <w:p>
      <w:pPr>
        <w:spacing w:after="0"/>
        <w:ind w:left="0"/>
        <w:jc w:val="both"/>
      </w:pPr>
      <w:r>
        <w:rPr>
          <w:rFonts w:ascii="Times New Roman"/>
          <w:b w:val="false"/>
          <w:i w:val="false"/>
          <w:color w:val="000000"/>
          <w:sz w:val="28"/>
        </w:rPr>
        <w:t>         экономикалық саммиттi" өткiзуге арналған шығыстар сметасы</w:t>
      </w:r>
    </w:p>
    <w:p>
      <w:pPr>
        <w:spacing w:after="0"/>
        <w:ind w:left="0"/>
        <w:jc w:val="both"/>
      </w:pPr>
      <w:r>
        <w:rPr>
          <w:rFonts w:ascii="Times New Roman"/>
          <w:b w:val="false"/>
          <w:i w:val="false"/>
          <w:color w:val="000000"/>
          <w:sz w:val="28"/>
        </w:rPr>
        <w:t>                   (Алматы қаласы, 2002 жылғы 8-9 сәуiр)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Р/с|                                       |Бағдарламалар бойынша| Жиыны</w:t>
      </w:r>
    </w:p>
    <w:p>
      <w:pPr>
        <w:spacing w:after="0"/>
        <w:ind w:left="0"/>
        <w:jc w:val="both"/>
      </w:pPr>
      <w:r>
        <w:rPr>
          <w:rFonts w:ascii="Times New Roman"/>
          <w:b w:val="false"/>
          <w:i w:val="false"/>
          <w:color w:val="000000"/>
          <w:sz w:val="28"/>
        </w:rPr>
        <w:t xml:space="preserve"> N |      Қызмет көрсетулердiң атауы       |  шығындар (теңге)   |(теңге) </w:t>
      </w:r>
    </w:p>
    <w:p>
      <w:pPr>
        <w:spacing w:after="0"/>
        <w:ind w:left="0"/>
        <w:jc w:val="both"/>
      </w:pPr>
      <w:r>
        <w:rPr>
          <w:rFonts w:ascii="Times New Roman"/>
          <w:b w:val="false"/>
          <w:i w:val="false"/>
          <w:color w:val="000000"/>
          <w:sz w:val="28"/>
        </w:rPr>
        <w:t>   |                                       |_____________________|</w:t>
      </w:r>
    </w:p>
    <w:p>
      <w:pPr>
        <w:spacing w:after="0"/>
        <w:ind w:left="0"/>
        <w:jc w:val="both"/>
      </w:pPr>
      <w:r>
        <w:rPr>
          <w:rFonts w:ascii="Times New Roman"/>
          <w:b w:val="false"/>
          <w:i w:val="false"/>
          <w:color w:val="000000"/>
          <w:sz w:val="28"/>
        </w:rPr>
        <w:t>   |                                       |"Ресми   |"Өкiлдiк   |</w:t>
      </w:r>
    </w:p>
    <w:p>
      <w:pPr>
        <w:spacing w:after="0"/>
        <w:ind w:left="0"/>
        <w:jc w:val="both"/>
      </w:pPr>
      <w:r>
        <w:rPr>
          <w:rFonts w:ascii="Times New Roman"/>
          <w:b w:val="false"/>
          <w:i w:val="false"/>
          <w:color w:val="000000"/>
          <w:sz w:val="28"/>
        </w:rPr>
        <w:t>   |                                       |делега.  |шығыстар"  |</w:t>
      </w:r>
    </w:p>
    <w:p>
      <w:pPr>
        <w:spacing w:after="0"/>
        <w:ind w:left="0"/>
        <w:jc w:val="both"/>
      </w:pPr>
      <w:r>
        <w:rPr>
          <w:rFonts w:ascii="Times New Roman"/>
          <w:b w:val="false"/>
          <w:i w:val="false"/>
          <w:color w:val="000000"/>
          <w:sz w:val="28"/>
        </w:rPr>
        <w:t>   |                                       |цияларға |           |</w:t>
      </w:r>
    </w:p>
    <w:p>
      <w:pPr>
        <w:spacing w:after="0"/>
        <w:ind w:left="0"/>
        <w:jc w:val="both"/>
      </w:pPr>
      <w:r>
        <w:rPr>
          <w:rFonts w:ascii="Times New Roman"/>
          <w:b w:val="false"/>
          <w:i w:val="false"/>
          <w:color w:val="000000"/>
          <w:sz w:val="28"/>
        </w:rPr>
        <w:t xml:space="preserve">   |                                       |қызмет   |           | </w:t>
      </w:r>
    </w:p>
    <w:p>
      <w:pPr>
        <w:spacing w:after="0"/>
        <w:ind w:left="0"/>
        <w:jc w:val="both"/>
      </w:pPr>
      <w:r>
        <w:rPr>
          <w:rFonts w:ascii="Times New Roman"/>
          <w:b w:val="false"/>
          <w:i w:val="false"/>
          <w:color w:val="000000"/>
          <w:sz w:val="28"/>
        </w:rPr>
        <w:t xml:space="preserve">   |                                       |көрсету" |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Делегациялардың тұруы - барлығы,         8914642    1804972   10719614</w:t>
      </w:r>
    </w:p>
    <w:p>
      <w:pPr>
        <w:spacing w:after="0"/>
        <w:ind w:left="0"/>
        <w:jc w:val="both"/>
      </w:pPr>
      <w:r>
        <w:rPr>
          <w:rFonts w:ascii="Times New Roman"/>
          <w:b w:val="false"/>
          <w:i w:val="false"/>
          <w:color w:val="000000"/>
          <w:sz w:val="28"/>
        </w:rPr>
        <w:t>    соның iшiнде:</w:t>
      </w:r>
    </w:p>
    <w:p>
      <w:pPr>
        <w:spacing w:after="0"/>
        <w:ind w:left="0"/>
        <w:jc w:val="both"/>
      </w:pPr>
      <w:r>
        <w:rPr>
          <w:rFonts w:ascii="Times New Roman"/>
          <w:b w:val="false"/>
          <w:i w:val="false"/>
          <w:color w:val="000000"/>
          <w:sz w:val="28"/>
        </w:rPr>
        <w:t>    "Анкара" қонақ үйiнде: 9 делегация       2345399     479196    2824595</w:t>
      </w:r>
    </w:p>
    <w:p>
      <w:pPr>
        <w:spacing w:after="0"/>
        <w:ind w:left="0"/>
        <w:jc w:val="both"/>
      </w:pPr>
      <w:r>
        <w:rPr>
          <w:rFonts w:ascii="Times New Roman"/>
          <w:b w:val="false"/>
          <w:i w:val="false"/>
          <w:color w:val="000000"/>
          <w:sz w:val="28"/>
        </w:rPr>
        <w:t>    - барлығы 13 адам</w:t>
      </w:r>
    </w:p>
    <w:p>
      <w:pPr>
        <w:spacing w:after="0"/>
        <w:ind w:left="0"/>
        <w:jc w:val="both"/>
      </w:pPr>
      <w:r>
        <w:rPr>
          <w:rFonts w:ascii="Times New Roman"/>
          <w:b w:val="false"/>
          <w:i w:val="false"/>
          <w:color w:val="000000"/>
          <w:sz w:val="28"/>
        </w:rPr>
        <w:t>    1 президенттік "Sultan" нөмiрi -          665550</w:t>
      </w:r>
    </w:p>
    <w:p>
      <w:pPr>
        <w:spacing w:after="0"/>
        <w:ind w:left="0"/>
        <w:jc w:val="both"/>
      </w:pPr>
      <w:r>
        <w:rPr>
          <w:rFonts w:ascii="Times New Roman"/>
          <w:b w:val="false"/>
          <w:i w:val="false"/>
          <w:color w:val="000000"/>
          <w:sz w:val="28"/>
        </w:rPr>
        <w:t>    1 х $1250 + 16% ҚҚС х 3 күн x 153 теңге</w:t>
      </w:r>
    </w:p>
    <w:p>
      <w:pPr>
        <w:spacing w:after="0"/>
        <w:ind w:left="0"/>
        <w:jc w:val="both"/>
      </w:pPr>
      <w:r>
        <w:rPr>
          <w:rFonts w:ascii="Times New Roman"/>
          <w:b w:val="false"/>
          <w:i w:val="false"/>
          <w:color w:val="000000"/>
          <w:sz w:val="28"/>
        </w:rPr>
        <w:t>    1 президенттік "Pasha" нөмiрi -           569711</w:t>
      </w:r>
    </w:p>
    <w:p>
      <w:pPr>
        <w:spacing w:after="0"/>
        <w:ind w:left="0"/>
        <w:jc w:val="both"/>
      </w:pPr>
      <w:r>
        <w:rPr>
          <w:rFonts w:ascii="Times New Roman"/>
          <w:b w:val="false"/>
          <w:i w:val="false"/>
          <w:color w:val="000000"/>
          <w:sz w:val="28"/>
        </w:rPr>
        <w:t xml:space="preserve">    1 х $1070 + 16% ҚҚС х 3 күн х 153 теңге    </w:t>
      </w:r>
    </w:p>
    <w:p>
      <w:pPr>
        <w:spacing w:after="0"/>
        <w:ind w:left="0"/>
        <w:jc w:val="both"/>
      </w:pPr>
      <w:r>
        <w:rPr>
          <w:rFonts w:ascii="Times New Roman"/>
          <w:b w:val="false"/>
          <w:i w:val="false"/>
          <w:color w:val="000000"/>
          <w:sz w:val="28"/>
        </w:rPr>
        <w:t>    5 нөмiр (VIP люкс) - 5 х $405 + 16%       862553     215638</w:t>
      </w:r>
    </w:p>
    <w:p>
      <w:pPr>
        <w:spacing w:after="0"/>
        <w:ind w:left="0"/>
        <w:jc w:val="both"/>
      </w:pPr>
      <w:r>
        <w:rPr>
          <w:rFonts w:ascii="Times New Roman"/>
          <w:b w:val="false"/>
          <w:i w:val="false"/>
          <w:color w:val="000000"/>
          <w:sz w:val="28"/>
        </w:rPr>
        <w:t>      ҚҚС х 3 күн х 153 теңге</w:t>
      </w:r>
    </w:p>
    <w:p>
      <w:pPr>
        <w:spacing w:after="0"/>
        <w:ind w:left="0"/>
        <w:jc w:val="both"/>
      </w:pPr>
      <w:r>
        <w:rPr>
          <w:rFonts w:ascii="Times New Roman"/>
          <w:b w:val="false"/>
          <w:i w:val="false"/>
          <w:color w:val="000000"/>
          <w:sz w:val="28"/>
        </w:rPr>
        <w:t>    4 нөмiр (люкс) - 4 х $165 + 16% ҚҚС        87853     263558</w:t>
      </w:r>
    </w:p>
    <w:p>
      <w:pPr>
        <w:spacing w:after="0"/>
        <w:ind w:left="0"/>
        <w:jc w:val="both"/>
      </w:pPr>
      <w:r>
        <w:rPr>
          <w:rFonts w:ascii="Times New Roman"/>
          <w:b w:val="false"/>
          <w:i w:val="false"/>
          <w:color w:val="000000"/>
          <w:sz w:val="28"/>
        </w:rPr>
        <w:t>      х 3 күн х 153 теңге</w:t>
      </w:r>
    </w:p>
    <w:p>
      <w:pPr>
        <w:spacing w:after="0"/>
        <w:ind w:left="0"/>
        <w:jc w:val="both"/>
      </w:pPr>
      <w:r>
        <w:rPr>
          <w:rFonts w:ascii="Times New Roman"/>
          <w:b w:val="false"/>
          <w:i w:val="false"/>
          <w:color w:val="000000"/>
          <w:sz w:val="28"/>
        </w:rPr>
        <w:t xml:space="preserve">    2 нөмiр (стандарт) (ПКҚ, мед. қызм.)      159732                       </w:t>
      </w:r>
    </w:p>
    <w:p>
      <w:pPr>
        <w:spacing w:after="0"/>
        <w:ind w:left="0"/>
        <w:jc w:val="both"/>
      </w:pPr>
      <w:r>
        <w:rPr>
          <w:rFonts w:ascii="Times New Roman"/>
          <w:b w:val="false"/>
          <w:i w:val="false"/>
          <w:color w:val="000000"/>
          <w:sz w:val="28"/>
        </w:rPr>
        <w:t>      2 х $150 + 16% ҚҚС х 3 күн x 153 теңге</w:t>
      </w:r>
    </w:p>
    <w:p>
      <w:pPr>
        <w:spacing w:after="0"/>
        <w:ind w:left="0"/>
        <w:jc w:val="both"/>
      </w:pPr>
      <w:r>
        <w:rPr>
          <w:rFonts w:ascii="Times New Roman"/>
          <w:b w:val="false"/>
          <w:i w:val="false"/>
          <w:color w:val="000000"/>
          <w:sz w:val="28"/>
        </w:rPr>
        <w:t>    "Рахат Палас" қонақ үйiнде: 5 делегация  1075528     793336    1868864</w:t>
      </w:r>
    </w:p>
    <w:p>
      <w:pPr>
        <w:spacing w:after="0"/>
        <w:ind w:left="0"/>
        <w:jc w:val="both"/>
      </w:pPr>
      <w:r>
        <w:rPr>
          <w:rFonts w:ascii="Times New Roman"/>
          <w:b w:val="false"/>
          <w:i w:val="false"/>
          <w:color w:val="000000"/>
          <w:sz w:val="28"/>
        </w:rPr>
        <w:t>    - барлығы 8 адам</w:t>
      </w:r>
    </w:p>
    <w:p>
      <w:pPr>
        <w:spacing w:after="0"/>
        <w:ind w:left="0"/>
        <w:jc w:val="both"/>
      </w:pPr>
      <w:r>
        <w:rPr>
          <w:rFonts w:ascii="Times New Roman"/>
          <w:b w:val="false"/>
          <w:i w:val="false"/>
          <w:color w:val="000000"/>
          <w:sz w:val="28"/>
        </w:rPr>
        <w:t>    1 президенттік нөмiр - 1 x $1550 +        825282</w:t>
      </w:r>
    </w:p>
    <w:p>
      <w:pPr>
        <w:spacing w:after="0"/>
        <w:ind w:left="0"/>
        <w:jc w:val="both"/>
      </w:pPr>
      <w:r>
        <w:rPr>
          <w:rFonts w:ascii="Times New Roman"/>
          <w:b w:val="false"/>
          <w:i w:val="false"/>
          <w:color w:val="000000"/>
          <w:sz w:val="28"/>
        </w:rPr>
        <w:t>      16% ҚҚС x 3 күн х 153 теңге</w:t>
      </w:r>
    </w:p>
    <w:p>
      <w:pPr>
        <w:spacing w:after="0"/>
        <w:ind w:left="0"/>
        <w:jc w:val="both"/>
      </w:pPr>
      <w:r>
        <w:rPr>
          <w:rFonts w:ascii="Times New Roman"/>
          <w:b w:val="false"/>
          <w:i w:val="false"/>
          <w:color w:val="000000"/>
          <w:sz w:val="28"/>
        </w:rPr>
        <w:t>    2 нөмiр (VIР люкс) - 2 х $310 +                      330113</w:t>
      </w:r>
    </w:p>
    <w:p>
      <w:pPr>
        <w:spacing w:after="0"/>
        <w:ind w:left="0"/>
        <w:jc w:val="both"/>
      </w:pPr>
      <w:r>
        <w:rPr>
          <w:rFonts w:ascii="Times New Roman"/>
          <w:b w:val="false"/>
          <w:i w:val="false"/>
          <w:color w:val="000000"/>
          <w:sz w:val="28"/>
        </w:rPr>
        <w:t>      16% ҚҚС x 3 күн х 153 теңге</w:t>
      </w:r>
    </w:p>
    <w:p>
      <w:pPr>
        <w:spacing w:after="0"/>
        <w:ind w:left="0"/>
        <w:jc w:val="both"/>
      </w:pPr>
      <w:r>
        <w:rPr>
          <w:rFonts w:ascii="Times New Roman"/>
          <w:b w:val="false"/>
          <w:i w:val="false"/>
          <w:color w:val="000000"/>
          <w:sz w:val="28"/>
        </w:rPr>
        <w:t>    3 нөмiр (люкс) - 3 х $290 + 16% ҚҚС                  463223</w:t>
      </w:r>
    </w:p>
    <w:p>
      <w:pPr>
        <w:spacing w:after="0"/>
        <w:ind w:left="0"/>
        <w:jc w:val="both"/>
      </w:pPr>
      <w:r>
        <w:rPr>
          <w:rFonts w:ascii="Times New Roman"/>
          <w:b w:val="false"/>
          <w:i w:val="false"/>
          <w:color w:val="000000"/>
          <w:sz w:val="28"/>
        </w:rPr>
        <w:t>      х 3 күн х 153 теңге</w:t>
      </w:r>
    </w:p>
    <w:p>
      <w:pPr>
        <w:spacing w:after="0"/>
        <w:ind w:left="0"/>
        <w:jc w:val="both"/>
      </w:pPr>
      <w:r>
        <w:rPr>
          <w:rFonts w:ascii="Times New Roman"/>
          <w:b w:val="false"/>
          <w:i w:val="false"/>
          <w:color w:val="000000"/>
          <w:sz w:val="28"/>
        </w:rPr>
        <w:t>    2 нөмiр (стандарт) (ПКҚ, мед. қызм.)      250246</w:t>
      </w:r>
    </w:p>
    <w:p>
      <w:pPr>
        <w:spacing w:after="0"/>
        <w:ind w:left="0"/>
        <w:jc w:val="both"/>
      </w:pPr>
      <w:r>
        <w:rPr>
          <w:rFonts w:ascii="Times New Roman"/>
          <w:b w:val="false"/>
          <w:i w:val="false"/>
          <w:color w:val="000000"/>
          <w:sz w:val="28"/>
        </w:rPr>
        <w:t>      2 x $235 + 16% ҚҚС x 3 күн x 153 теңге</w:t>
      </w:r>
    </w:p>
    <w:p>
      <w:pPr>
        <w:spacing w:after="0"/>
        <w:ind w:left="0"/>
        <w:jc w:val="both"/>
      </w:pPr>
      <w:r>
        <w:rPr>
          <w:rFonts w:ascii="Times New Roman"/>
          <w:b w:val="false"/>
          <w:i w:val="false"/>
          <w:color w:val="000000"/>
          <w:sz w:val="28"/>
        </w:rPr>
        <w:t>    "Достық" қонақ үйiнде: 5 делегация -     1567503     532440    2099943</w:t>
      </w:r>
    </w:p>
    <w:p>
      <w:pPr>
        <w:spacing w:after="0"/>
        <w:ind w:left="0"/>
        <w:jc w:val="both"/>
      </w:pPr>
      <w:r>
        <w:rPr>
          <w:rFonts w:ascii="Times New Roman"/>
          <w:b w:val="false"/>
          <w:i w:val="false"/>
          <w:color w:val="000000"/>
          <w:sz w:val="28"/>
        </w:rPr>
        <w:t>      барлығы 12 адам</w:t>
      </w:r>
    </w:p>
    <w:p>
      <w:pPr>
        <w:spacing w:after="0"/>
        <w:ind w:left="0"/>
        <w:jc w:val="both"/>
      </w:pPr>
      <w:r>
        <w:rPr>
          <w:rFonts w:ascii="Times New Roman"/>
          <w:b w:val="false"/>
          <w:i w:val="false"/>
          <w:color w:val="000000"/>
          <w:sz w:val="28"/>
        </w:rPr>
        <w:t>    2 президенттік нөмiр - 2 х $850 +         905148</w:t>
      </w:r>
    </w:p>
    <w:p>
      <w:pPr>
        <w:spacing w:after="0"/>
        <w:ind w:left="0"/>
        <w:jc w:val="both"/>
      </w:pPr>
      <w:r>
        <w:rPr>
          <w:rFonts w:ascii="Times New Roman"/>
          <w:b w:val="false"/>
          <w:i w:val="false"/>
          <w:color w:val="000000"/>
          <w:sz w:val="28"/>
        </w:rPr>
        <w:t>      16% ҚҚС x 3 күн х 153 теңге</w:t>
      </w:r>
    </w:p>
    <w:p>
      <w:pPr>
        <w:spacing w:after="0"/>
        <w:ind w:left="0"/>
        <w:jc w:val="both"/>
      </w:pPr>
      <w:r>
        <w:rPr>
          <w:rFonts w:ascii="Times New Roman"/>
          <w:b w:val="false"/>
          <w:i w:val="false"/>
          <w:color w:val="000000"/>
          <w:sz w:val="28"/>
        </w:rPr>
        <w:t>    8 нөмiр (люкс) - 8 х $250 + 16% ҚҚС       532440     532440</w:t>
      </w:r>
    </w:p>
    <w:p>
      <w:pPr>
        <w:spacing w:after="0"/>
        <w:ind w:left="0"/>
        <w:jc w:val="both"/>
      </w:pPr>
      <w:r>
        <w:rPr>
          <w:rFonts w:ascii="Times New Roman"/>
          <w:b w:val="false"/>
          <w:i w:val="false"/>
          <w:color w:val="000000"/>
          <w:sz w:val="28"/>
        </w:rPr>
        <w:t>      x 3 күн х 153 теңге</w:t>
      </w:r>
    </w:p>
    <w:p>
      <w:pPr>
        <w:spacing w:after="0"/>
        <w:ind w:left="0"/>
        <w:jc w:val="both"/>
      </w:pPr>
      <w:r>
        <w:rPr>
          <w:rFonts w:ascii="Times New Roman"/>
          <w:b w:val="false"/>
          <w:i w:val="false"/>
          <w:color w:val="000000"/>
          <w:sz w:val="28"/>
        </w:rPr>
        <w:t>    2 нөмiр (стандарт) (ПКҚ, мед. қызм.)      129915</w:t>
      </w:r>
    </w:p>
    <w:p>
      <w:pPr>
        <w:spacing w:after="0"/>
        <w:ind w:left="0"/>
        <w:jc w:val="both"/>
      </w:pPr>
      <w:r>
        <w:rPr>
          <w:rFonts w:ascii="Times New Roman"/>
          <w:b w:val="false"/>
          <w:i w:val="false"/>
          <w:color w:val="000000"/>
          <w:sz w:val="28"/>
        </w:rPr>
        <w:t>      2 x $122 + 16% ҚҚС x 3 күн x 153 теңге</w:t>
      </w:r>
    </w:p>
    <w:p>
      <w:pPr>
        <w:spacing w:after="0"/>
        <w:ind w:left="0"/>
        <w:jc w:val="both"/>
      </w:pPr>
      <w:r>
        <w:rPr>
          <w:rFonts w:ascii="Times New Roman"/>
          <w:b w:val="false"/>
          <w:i w:val="false"/>
          <w:color w:val="000000"/>
          <w:sz w:val="28"/>
        </w:rPr>
        <w:t>    N 3 резиденция: 3 делегация (1+2) -      2595112               2595112</w:t>
      </w:r>
    </w:p>
    <w:p>
      <w:pPr>
        <w:spacing w:after="0"/>
        <w:ind w:left="0"/>
        <w:jc w:val="both"/>
      </w:pPr>
      <w:r>
        <w:rPr>
          <w:rFonts w:ascii="Times New Roman"/>
          <w:b w:val="false"/>
          <w:i w:val="false"/>
          <w:color w:val="000000"/>
          <w:sz w:val="28"/>
        </w:rPr>
        <w:t>      барлығы 11 адам</w:t>
      </w:r>
    </w:p>
    <w:p>
      <w:pPr>
        <w:spacing w:after="0"/>
        <w:ind w:left="0"/>
        <w:jc w:val="both"/>
      </w:pPr>
      <w:r>
        <w:rPr>
          <w:rFonts w:ascii="Times New Roman"/>
          <w:b w:val="false"/>
          <w:i w:val="false"/>
          <w:color w:val="000000"/>
          <w:sz w:val="28"/>
        </w:rPr>
        <w:t>    3 президенттік нөмiр - 3 х $800 +        1277856</w:t>
      </w:r>
    </w:p>
    <w:p>
      <w:pPr>
        <w:spacing w:after="0"/>
        <w:ind w:left="0"/>
        <w:jc w:val="both"/>
      </w:pPr>
      <w:r>
        <w:rPr>
          <w:rFonts w:ascii="Times New Roman"/>
          <w:b w:val="false"/>
          <w:i w:val="false"/>
          <w:color w:val="000000"/>
          <w:sz w:val="28"/>
        </w:rPr>
        <w:t>      16% ҚҚС x 3 күн x 153 теңге</w:t>
      </w:r>
    </w:p>
    <w:p>
      <w:pPr>
        <w:spacing w:after="0"/>
        <w:ind w:left="0"/>
        <w:jc w:val="both"/>
      </w:pPr>
      <w:r>
        <w:rPr>
          <w:rFonts w:ascii="Times New Roman"/>
          <w:b w:val="false"/>
          <w:i w:val="false"/>
          <w:color w:val="000000"/>
          <w:sz w:val="28"/>
        </w:rPr>
        <w:t>    6 нөмiр (люкс) - 6 х $383 + 16% ҚҚС      1223547</w:t>
      </w:r>
    </w:p>
    <w:p>
      <w:pPr>
        <w:spacing w:after="0"/>
        <w:ind w:left="0"/>
        <w:jc w:val="both"/>
      </w:pPr>
      <w:r>
        <w:rPr>
          <w:rFonts w:ascii="Times New Roman"/>
          <w:b w:val="false"/>
          <w:i w:val="false"/>
          <w:color w:val="000000"/>
          <w:sz w:val="28"/>
        </w:rPr>
        <w:t>      х 3 күн x 153 теңге</w:t>
      </w:r>
    </w:p>
    <w:p>
      <w:pPr>
        <w:spacing w:after="0"/>
        <w:ind w:left="0"/>
        <w:jc w:val="both"/>
      </w:pPr>
      <w:r>
        <w:rPr>
          <w:rFonts w:ascii="Times New Roman"/>
          <w:b w:val="false"/>
          <w:i w:val="false"/>
          <w:color w:val="000000"/>
          <w:sz w:val="28"/>
        </w:rPr>
        <w:t>    2 нөмiр (стандарт) - 2 х $88 + 16% ҚҚС     93709</w:t>
      </w:r>
    </w:p>
    <w:p>
      <w:pPr>
        <w:spacing w:after="0"/>
        <w:ind w:left="0"/>
        <w:jc w:val="both"/>
      </w:pPr>
      <w:r>
        <w:rPr>
          <w:rFonts w:ascii="Times New Roman"/>
          <w:b w:val="false"/>
          <w:i w:val="false"/>
          <w:color w:val="000000"/>
          <w:sz w:val="28"/>
        </w:rPr>
        <w:t xml:space="preserve">      x 3 күн x 153 теңге  </w:t>
      </w:r>
    </w:p>
    <w:p>
      <w:pPr>
        <w:spacing w:after="0"/>
        <w:ind w:left="0"/>
        <w:jc w:val="both"/>
      </w:pPr>
      <w:r>
        <w:rPr>
          <w:rFonts w:ascii="Times New Roman"/>
          <w:b w:val="false"/>
          <w:i w:val="false"/>
          <w:color w:val="000000"/>
          <w:sz w:val="28"/>
        </w:rPr>
        <w:t>    "Алмалы" резиденциясы: 1 делегация       1331100               1331100</w:t>
      </w:r>
    </w:p>
    <w:p>
      <w:pPr>
        <w:spacing w:after="0"/>
        <w:ind w:left="0"/>
        <w:jc w:val="both"/>
      </w:pPr>
      <w:r>
        <w:rPr>
          <w:rFonts w:ascii="Times New Roman"/>
          <w:b w:val="false"/>
          <w:i w:val="false"/>
          <w:color w:val="000000"/>
          <w:sz w:val="28"/>
        </w:rPr>
        <w:t>    (1+2) - барлығы 5 адам апартаменттер,</w:t>
      </w:r>
    </w:p>
    <w:p>
      <w:pPr>
        <w:spacing w:after="0"/>
        <w:ind w:left="0"/>
        <w:jc w:val="both"/>
      </w:pPr>
      <w:r>
        <w:rPr>
          <w:rFonts w:ascii="Times New Roman"/>
          <w:b w:val="false"/>
          <w:i w:val="false"/>
          <w:color w:val="000000"/>
          <w:sz w:val="28"/>
        </w:rPr>
        <w:t>    2 нөмiр (люкс), 2 нөмiр (стандарт) -</w:t>
      </w:r>
    </w:p>
    <w:p>
      <w:pPr>
        <w:spacing w:after="0"/>
        <w:ind w:left="0"/>
        <w:jc w:val="both"/>
      </w:pPr>
      <w:r>
        <w:rPr>
          <w:rFonts w:ascii="Times New Roman"/>
          <w:b w:val="false"/>
          <w:i w:val="false"/>
          <w:color w:val="000000"/>
          <w:sz w:val="28"/>
        </w:rPr>
        <w:t>    кешендi $2500 + 16% ҚҚС х 3 күн          1331100</w:t>
      </w:r>
    </w:p>
    <w:p>
      <w:pPr>
        <w:spacing w:after="0"/>
        <w:ind w:left="0"/>
        <w:jc w:val="both"/>
      </w:pPr>
      <w:r>
        <w:rPr>
          <w:rFonts w:ascii="Times New Roman"/>
          <w:b w:val="false"/>
          <w:i w:val="false"/>
          <w:color w:val="000000"/>
          <w:sz w:val="28"/>
        </w:rPr>
        <w:t>    х 153 теңге</w:t>
      </w:r>
    </w:p>
    <w:p>
      <w:pPr>
        <w:spacing w:after="0"/>
        <w:ind w:left="0"/>
        <w:jc w:val="both"/>
      </w:pPr>
      <w:r>
        <w:rPr>
          <w:rFonts w:ascii="Times New Roman"/>
          <w:b w:val="false"/>
          <w:i w:val="false"/>
          <w:color w:val="000000"/>
          <w:sz w:val="28"/>
        </w:rPr>
        <w:t>2   Қазақстан Республикасы Президентiнiң     2925000               2925000</w:t>
      </w:r>
    </w:p>
    <w:p>
      <w:pPr>
        <w:spacing w:after="0"/>
        <w:ind w:left="0"/>
        <w:jc w:val="both"/>
      </w:pPr>
      <w:r>
        <w:rPr>
          <w:rFonts w:ascii="Times New Roman"/>
          <w:b w:val="false"/>
          <w:i w:val="false"/>
          <w:color w:val="000000"/>
          <w:sz w:val="28"/>
        </w:rPr>
        <w:t>    атынан қабылдау 450 адам х 6500 теңге</w:t>
      </w:r>
    </w:p>
    <w:p>
      <w:pPr>
        <w:spacing w:after="0"/>
        <w:ind w:left="0"/>
        <w:jc w:val="both"/>
      </w:pPr>
      <w:r>
        <w:rPr>
          <w:rFonts w:ascii="Times New Roman"/>
          <w:b w:val="false"/>
          <w:i w:val="false"/>
          <w:color w:val="000000"/>
          <w:sz w:val="28"/>
        </w:rPr>
        <w:t>3   Бизнес орталығын жалдау $1750 +                      931770     931770</w:t>
      </w:r>
    </w:p>
    <w:p>
      <w:pPr>
        <w:spacing w:after="0"/>
        <w:ind w:left="0"/>
        <w:jc w:val="both"/>
      </w:pPr>
      <w:r>
        <w:rPr>
          <w:rFonts w:ascii="Times New Roman"/>
          <w:b w:val="false"/>
          <w:i w:val="false"/>
          <w:color w:val="000000"/>
          <w:sz w:val="28"/>
        </w:rPr>
        <w:t>    16% ҚҚС х 3 күн х 153 теңге</w:t>
      </w:r>
    </w:p>
    <w:p>
      <w:pPr>
        <w:spacing w:after="0"/>
        <w:ind w:left="0"/>
        <w:jc w:val="both"/>
      </w:pPr>
      <w:r>
        <w:rPr>
          <w:rFonts w:ascii="Times New Roman"/>
          <w:b w:val="false"/>
          <w:i w:val="false"/>
          <w:color w:val="000000"/>
          <w:sz w:val="28"/>
        </w:rPr>
        <w:t xml:space="preserve">4   Көлік қызметін көрсету                   4263000               4263000 </w:t>
      </w:r>
    </w:p>
    <w:p>
      <w:pPr>
        <w:spacing w:after="0"/>
        <w:ind w:left="0"/>
        <w:jc w:val="both"/>
      </w:pPr>
      <w:r>
        <w:rPr>
          <w:rFonts w:ascii="Times New Roman"/>
          <w:b w:val="false"/>
          <w:i w:val="false"/>
          <w:color w:val="000000"/>
          <w:sz w:val="28"/>
        </w:rPr>
        <w:t>    145 а/м х 10,5 сағ. х 4 күн х 700 теңге</w:t>
      </w:r>
    </w:p>
    <w:p>
      <w:pPr>
        <w:spacing w:after="0"/>
        <w:ind w:left="0"/>
        <w:jc w:val="both"/>
      </w:pPr>
      <w:r>
        <w:rPr>
          <w:rFonts w:ascii="Times New Roman"/>
          <w:b w:val="false"/>
          <w:i w:val="false"/>
          <w:color w:val="000000"/>
          <w:sz w:val="28"/>
        </w:rPr>
        <w:t xml:space="preserve">5   Кәдесыйлар, естелiк сыйлықтар            5000000               5784000 </w:t>
      </w:r>
    </w:p>
    <w:p>
      <w:pPr>
        <w:spacing w:after="0"/>
        <w:ind w:left="0"/>
        <w:jc w:val="both"/>
      </w:pPr>
      <w:r>
        <w:rPr>
          <w:rFonts w:ascii="Times New Roman"/>
          <w:b w:val="false"/>
          <w:i w:val="false"/>
          <w:color w:val="000000"/>
          <w:sz w:val="28"/>
        </w:rPr>
        <w:t>    шапан - 17 дана х 28 000 теңге                       476000</w:t>
      </w:r>
    </w:p>
    <w:p>
      <w:pPr>
        <w:spacing w:after="0"/>
        <w:ind w:left="0"/>
        <w:jc w:val="both"/>
      </w:pPr>
      <w:r>
        <w:rPr>
          <w:rFonts w:ascii="Times New Roman"/>
          <w:b w:val="false"/>
          <w:i w:val="false"/>
          <w:color w:val="000000"/>
          <w:sz w:val="28"/>
        </w:rPr>
        <w:t>    делегация мүшелерiне жинақтар -                      308000</w:t>
      </w:r>
    </w:p>
    <w:p>
      <w:pPr>
        <w:spacing w:after="0"/>
        <w:ind w:left="0"/>
        <w:jc w:val="both"/>
      </w:pPr>
      <w:r>
        <w:rPr>
          <w:rFonts w:ascii="Times New Roman"/>
          <w:b w:val="false"/>
          <w:i w:val="false"/>
          <w:color w:val="000000"/>
          <w:sz w:val="28"/>
        </w:rPr>
        <w:t>    44 дана х 7000 теңге</w:t>
      </w:r>
    </w:p>
    <w:p>
      <w:pPr>
        <w:spacing w:after="0"/>
        <w:ind w:left="0"/>
        <w:jc w:val="both"/>
      </w:pPr>
      <w:r>
        <w:rPr>
          <w:rFonts w:ascii="Times New Roman"/>
          <w:b w:val="false"/>
          <w:i w:val="false"/>
          <w:color w:val="000000"/>
          <w:sz w:val="28"/>
        </w:rPr>
        <w:t>6   Кеңсе заттары:</w:t>
      </w:r>
    </w:p>
    <w:p>
      <w:pPr>
        <w:spacing w:after="0"/>
        <w:ind w:left="0"/>
        <w:jc w:val="both"/>
      </w:pPr>
      <w:r>
        <w:rPr>
          <w:rFonts w:ascii="Times New Roman"/>
          <w:b w:val="false"/>
          <w:i w:val="false"/>
          <w:color w:val="000000"/>
          <w:sz w:val="28"/>
        </w:rPr>
        <w:t>    шарт папкалары - 100 дана х $14 х                    214200     247800</w:t>
      </w:r>
    </w:p>
    <w:p>
      <w:pPr>
        <w:spacing w:after="0"/>
        <w:ind w:left="0"/>
        <w:jc w:val="both"/>
      </w:pPr>
      <w:r>
        <w:rPr>
          <w:rFonts w:ascii="Times New Roman"/>
          <w:b w:val="false"/>
          <w:i w:val="false"/>
          <w:color w:val="000000"/>
          <w:sz w:val="28"/>
        </w:rPr>
        <w:t>    153 теңге</w:t>
      </w:r>
    </w:p>
    <w:p>
      <w:pPr>
        <w:spacing w:after="0"/>
        <w:ind w:left="0"/>
        <w:jc w:val="both"/>
      </w:pPr>
      <w:r>
        <w:rPr>
          <w:rFonts w:ascii="Times New Roman"/>
          <w:b w:val="false"/>
          <w:i w:val="false"/>
          <w:color w:val="000000"/>
          <w:sz w:val="28"/>
        </w:rPr>
        <w:t xml:space="preserve">    шарт қағазы - 1200 парақ х 28 теңге                   33600   </w:t>
      </w:r>
    </w:p>
    <w:p>
      <w:pPr>
        <w:spacing w:after="0"/>
        <w:ind w:left="0"/>
        <w:jc w:val="both"/>
      </w:pPr>
      <w:r>
        <w:rPr>
          <w:rFonts w:ascii="Times New Roman"/>
          <w:b w:val="false"/>
          <w:i w:val="false"/>
          <w:color w:val="000000"/>
          <w:sz w:val="28"/>
        </w:rPr>
        <w:t xml:space="preserve">7   Рациялар мен ұтқыр телефондар жалдау                </w:t>
      </w:r>
    </w:p>
    <w:p>
      <w:pPr>
        <w:spacing w:after="0"/>
        <w:ind w:left="0"/>
        <w:jc w:val="both"/>
      </w:pPr>
      <w:r>
        <w:rPr>
          <w:rFonts w:ascii="Times New Roman"/>
          <w:b w:val="false"/>
          <w:i w:val="false"/>
          <w:color w:val="000000"/>
          <w:sz w:val="28"/>
        </w:rPr>
        <w:t>    50 дана х $20 х 4 күн х 153 теңге                    612000     612000</w:t>
      </w:r>
    </w:p>
    <w:p>
      <w:pPr>
        <w:spacing w:after="0"/>
        <w:ind w:left="0"/>
        <w:jc w:val="both"/>
      </w:pPr>
      <w:r>
        <w:rPr>
          <w:rFonts w:ascii="Times New Roman"/>
          <w:b w:val="false"/>
          <w:i w:val="false"/>
          <w:color w:val="000000"/>
          <w:sz w:val="28"/>
        </w:rPr>
        <w:t xml:space="preserve">8   Жалаулар дайындау:    </w:t>
      </w:r>
    </w:p>
    <w:p>
      <w:pPr>
        <w:spacing w:after="0"/>
        <w:ind w:left="0"/>
        <w:jc w:val="both"/>
      </w:pPr>
      <w:r>
        <w:rPr>
          <w:rFonts w:ascii="Times New Roman"/>
          <w:b w:val="false"/>
          <w:i w:val="false"/>
          <w:color w:val="000000"/>
          <w:sz w:val="28"/>
        </w:rPr>
        <w:t xml:space="preserve">    ұлттық және халықаралық ұйымдардың                   </w:t>
      </w:r>
    </w:p>
    <w:p>
      <w:pPr>
        <w:spacing w:after="0"/>
        <w:ind w:left="0"/>
        <w:jc w:val="both"/>
      </w:pPr>
      <w:r>
        <w:rPr>
          <w:rFonts w:ascii="Times New Roman"/>
          <w:b w:val="false"/>
          <w:i w:val="false"/>
          <w:color w:val="000000"/>
          <w:sz w:val="28"/>
        </w:rPr>
        <w:t>    үлкен жалаулары 24 дана х $40 х                      146880</w:t>
      </w:r>
    </w:p>
    <w:p>
      <w:pPr>
        <w:spacing w:after="0"/>
        <w:ind w:left="0"/>
        <w:jc w:val="both"/>
      </w:pPr>
      <w:r>
        <w:rPr>
          <w:rFonts w:ascii="Times New Roman"/>
          <w:b w:val="false"/>
          <w:i w:val="false"/>
          <w:color w:val="000000"/>
          <w:sz w:val="28"/>
        </w:rPr>
        <w:t>    153 теңге</w:t>
      </w:r>
    </w:p>
    <w:p>
      <w:pPr>
        <w:spacing w:after="0"/>
        <w:ind w:left="0"/>
        <w:jc w:val="both"/>
      </w:pPr>
      <w:r>
        <w:rPr>
          <w:rFonts w:ascii="Times New Roman"/>
          <w:b w:val="false"/>
          <w:i w:val="false"/>
          <w:color w:val="000000"/>
          <w:sz w:val="28"/>
        </w:rPr>
        <w:t>    үстелдегі жалаулар - 24 дана х $5                     18360</w:t>
      </w:r>
    </w:p>
    <w:p>
      <w:pPr>
        <w:spacing w:after="0"/>
        <w:ind w:left="0"/>
        <w:jc w:val="both"/>
      </w:pPr>
      <w:r>
        <w:rPr>
          <w:rFonts w:ascii="Times New Roman"/>
          <w:b w:val="false"/>
          <w:i w:val="false"/>
          <w:color w:val="000000"/>
          <w:sz w:val="28"/>
        </w:rPr>
        <w:t>    х 153 теңге</w:t>
      </w:r>
    </w:p>
    <w:p>
      <w:pPr>
        <w:spacing w:after="0"/>
        <w:ind w:left="0"/>
        <w:jc w:val="both"/>
      </w:pPr>
      <w:r>
        <w:rPr>
          <w:rFonts w:ascii="Times New Roman"/>
          <w:b w:val="false"/>
          <w:i w:val="false"/>
          <w:color w:val="000000"/>
          <w:sz w:val="28"/>
        </w:rPr>
        <w:t>    автомобиль жалаушалары - 24 дана                     110160     275400</w:t>
      </w:r>
    </w:p>
    <w:p>
      <w:pPr>
        <w:spacing w:after="0"/>
        <w:ind w:left="0"/>
        <w:jc w:val="both"/>
      </w:pPr>
      <w:r>
        <w:rPr>
          <w:rFonts w:ascii="Times New Roman"/>
          <w:b w:val="false"/>
          <w:i w:val="false"/>
          <w:color w:val="000000"/>
          <w:sz w:val="28"/>
        </w:rPr>
        <w:t>    х $30 х 153 теңге</w:t>
      </w:r>
    </w:p>
    <w:p>
      <w:pPr>
        <w:spacing w:after="0"/>
        <w:ind w:left="0"/>
        <w:jc w:val="both"/>
      </w:pPr>
      <w:r>
        <w:rPr>
          <w:rFonts w:ascii="Times New Roman"/>
          <w:b w:val="false"/>
          <w:i w:val="false"/>
          <w:color w:val="000000"/>
          <w:sz w:val="28"/>
        </w:rPr>
        <w:t>9   Мәдени iс-шаралар                                   1220000    1220000</w:t>
      </w:r>
    </w:p>
    <w:p>
      <w:pPr>
        <w:spacing w:after="0"/>
        <w:ind w:left="0"/>
        <w:jc w:val="both"/>
      </w:pPr>
      <w:r>
        <w:rPr>
          <w:rFonts w:ascii="Times New Roman"/>
          <w:b w:val="false"/>
          <w:i w:val="false"/>
          <w:color w:val="000000"/>
          <w:sz w:val="28"/>
        </w:rPr>
        <w:t>10  Баспа өнiмдерi:</w:t>
      </w:r>
    </w:p>
    <w:p>
      <w:pPr>
        <w:spacing w:after="0"/>
        <w:ind w:left="0"/>
        <w:jc w:val="both"/>
      </w:pPr>
      <w:r>
        <w:rPr>
          <w:rFonts w:ascii="Times New Roman"/>
          <w:b w:val="false"/>
          <w:i w:val="false"/>
          <w:color w:val="000000"/>
          <w:sz w:val="28"/>
        </w:rPr>
        <w:t>    бейдждер - 350 дана х $0,5 х 153 теңге                26775     294325</w:t>
      </w:r>
    </w:p>
    <w:p>
      <w:pPr>
        <w:spacing w:after="0"/>
        <w:ind w:left="0"/>
        <w:jc w:val="both"/>
      </w:pPr>
      <w:r>
        <w:rPr>
          <w:rFonts w:ascii="Times New Roman"/>
          <w:b w:val="false"/>
          <w:i w:val="false"/>
          <w:color w:val="000000"/>
          <w:sz w:val="28"/>
        </w:rPr>
        <w:t xml:space="preserve">    куверткалар - 350 дана х $5 х 153 теңге              267550    </w:t>
      </w:r>
    </w:p>
    <w:p>
      <w:pPr>
        <w:spacing w:after="0"/>
        <w:ind w:left="0"/>
        <w:jc w:val="both"/>
      </w:pPr>
      <w:r>
        <w:rPr>
          <w:rFonts w:ascii="Times New Roman"/>
          <w:b w:val="false"/>
          <w:i w:val="false"/>
          <w:color w:val="000000"/>
          <w:sz w:val="28"/>
        </w:rPr>
        <w:t xml:space="preserve">11  Залдарды гүлмен безендiру                           2500000    2500000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ЖИЫНЫ                                    23602642   6170267   29772909</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12  Күтілмеген шығыстар                       2977291              2977291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БАРЛЫҒЫ                                  26579933   6170267   32750200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Барлығы 32750200 (отыз екi миллион жетi жүз елу мың екi жүз) теңге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