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f404" w14:textId="5cef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сирек кездесетiн және құрып кету қаупi төнген түрлерiнiң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10 сәуір N 408. Күші жойылды - ҚР Үкіметінің 2006.10.31. N 1034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 Кодексiн </w:t>
      </w:r>
      <w:r>
        <w:rPr>
          <w:rFonts w:ascii="Times New Roman"/>
          <w:b w:val="false"/>
          <w:i w:val="false"/>
          <w:color w:val="000000"/>
          <w:sz w:val="28"/>
        </w:rPr>
        <w:t>
 (Салық кодексi) iске асыру мақсатында Қазақстан Республикасының Үкiметi қаулы етеді:
</w:t>
      </w:r>
      <w:r>
        <w:br/>
      </w:r>
      <w:r>
        <w:rPr>
          <w:rFonts w:ascii="Times New Roman"/>
          <w:b w:val="false"/>
          <w:i w:val="false"/>
          <w:color w:val="000000"/>
          <w:sz w:val="28"/>
        </w:rPr>
        <w:t>
      1. Қоса берiлiп отырған Жануарлардың сирек кездесетiн және құрып кету қаупi төнген түрлерінiң тiзбесi бекiтiлсiн.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күші жойылды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күші жойылды - Қр Үкіметінің 2005.02.09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Қосымшаға сәйкес Қазақстан Республикасы Yкiметiнiң кейбiр шешiмдерiнiң күшi жойылды деп танылсын.
</w:t>
      </w:r>
      <w:r>
        <w:br/>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10 сәуірдегі
</w:t>
      </w:r>
      <w:r>
        <w:br/>
      </w:r>
      <w:r>
        <w:rPr>
          <w:rFonts w:ascii="Times New Roman"/>
          <w:b w:val="false"/>
          <w:i w:val="false"/>
          <w:color w:val="000000"/>
          <w:sz w:val="28"/>
        </w:rPr>
        <w:t>
                                              N 408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Жануарлардың сирек кездесетiн және құрып кету қаупi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төнген түрлерiнің тiзбесi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Р/с!      Жануарлардың түрлерi       !Р/с!      Жануарлардың түрлерi
</w:t>
      </w:r>
      <w:r>
        <w:br/>
      </w:r>
      <w:r>
        <w:rPr>
          <w:rFonts w:ascii="Times New Roman"/>
          <w:b w:val="false"/>
          <w:i w:val="false"/>
          <w:color w:val="000000"/>
          <w:sz w:val="28"/>
        </w:rPr>
        <w:t>
 N !                                 ! N !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Сүт қоректiлер
</w:t>
      </w:r>
      <w:r>
        <w:br/>
      </w:r>
      <w:r>
        <w:rPr>
          <w:rFonts w:ascii="Times New Roman"/>
          <w:b w:val="false"/>
          <w:i w:val="false"/>
          <w:color w:val="000000"/>
          <w:sz w:val="28"/>
        </w:rPr>
        <w:t>
</w:t>
      </w:r>
      <w:r>
        <w:br/>
      </w:r>
      <w:r>
        <w:rPr>
          <w:rFonts w:ascii="Times New Roman"/>
          <w:b w:val="false"/>
          <w:i w:val="false"/>
          <w:color w:val="000000"/>
          <w:sz w:val="28"/>
        </w:rPr>
        <w:t>
1   Көптiстi жертесер                   21  Тас сусары
</w:t>
      </w:r>
      <w:r>
        <w:br/>
      </w:r>
      <w:r>
        <w:rPr>
          <w:rFonts w:ascii="Times New Roman"/>
          <w:b w:val="false"/>
          <w:i w:val="false"/>
          <w:color w:val="000000"/>
          <w:sz w:val="28"/>
        </w:rPr>
        <w:t>
2   Жұпар тышқан                        22  Еуропа күзенi
</w:t>
      </w:r>
      <w:r>
        <w:br/>
      </w:r>
      <w:r>
        <w:rPr>
          <w:rFonts w:ascii="Times New Roman"/>
          <w:b w:val="false"/>
          <w:i w:val="false"/>
          <w:color w:val="000000"/>
          <w:sz w:val="28"/>
        </w:rPr>
        <w:t>
3   Бобринский жарқанаты                23  Шұбар күзен
</w:t>
      </w:r>
      <w:r>
        <w:br/>
      </w:r>
      <w:r>
        <w:rPr>
          <w:rFonts w:ascii="Times New Roman"/>
          <w:b w:val="false"/>
          <w:i w:val="false"/>
          <w:color w:val="000000"/>
          <w:sz w:val="28"/>
        </w:rPr>
        <w:t>
4   Ақбауыр жарқанат                    24  Балжегiш аю
</w:t>
      </w:r>
      <w:r>
        <w:br/>
      </w:r>
      <w:r>
        <w:rPr>
          <w:rFonts w:ascii="Times New Roman"/>
          <w:b w:val="false"/>
          <w:i w:val="false"/>
          <w:color w:val="000000"/>
          <w:sz w:val="28"/>
        </w:rPr>
        <w:t>
5   Бүрме ерiндi жарқанат              25  Орта Азиялық өзен кәмшаты
</w:t>
      </w:r>
      <w:r>
        <w:br/>
      </w:r>
      <w:r>
        <w:rPr>
          <w:rFonts w:ascii="Times New Roman"/>
          <w:b w:val="false"/>
          <w:i w:val="false"/>
          <w:color w:val="000000"/>
          <w:sz w:val="28"/>
        </w:rPr>
        <w:t>
6   Азия жалпаққұлақты жарқанаты        26  Қабылан
</w:t>
      </w:r>
      <w:r>
        <w:br/>
      </w:r>
      <w:r>
        <w:rPr>
          <w:rFonts w:ascii="Times New Roman"/>
          <w:b w:val="false"/>
          <w:i w:val="false"/>
          <w:color w:val="000000"/>
          <w:sz w:val="28"/>
        </w:rPr>
        <w:t>
7   Иконников жарқанаты                 27  Шағыл мысығы
</w:t>
      </w:r>
      <w:r>
        <w:br/>
      </w:r>
      <w:r>
        <w:rPr>
          <w:rFonts w:ascii="Times New Roman"/>
          <w:b w:val="false"/>
          <w:i w:val="false"/>
          <w:color w:val="000000"/>
          <w:sz w:val="28"/>
        </w:rPr>
        <w:t>
8   Мензбир суыры                       28  Сабаншы
</w:t>
      </w:r>
      <w:r>
        <w:br/>
      </w:r>
      <w:r>
        <w:rPr>
          <w:rFonts w:ascii="Times New Roman"/>
          <w:b w:val="false"/>
          <w:i w:val="false"/>
          <w:color w:val="000000"/>
          <w:sz w:val="28"/>
        </w:rPr>
        <w:t>
9   Yндi жайрасы                        29  Қарақал
</w:t>
      </w:r>
      <w:r>
        <w:br/>
      </w:r>
      <w:r>
        <w:rPr>
          <w:rFonts w:ascii="Times New Roman"/>
          <w:b w:val="false"/>
          <w:i w:val="false"/>
          <w:color w:val="000000"/>
          <w:sz w:val="28"/>
        </w:rPr>
        <w:t>
10  Жалман                              30  Орта Азия немесе
</w:t>
      </w:r>
      <w:r>
        <w:br/>
      </w:r>
      <w:r>
        <w:rPr>
          <w:rFonts w:ascii="Times New Roman"/>
          <w:b w:val="false"/>
          <w:i w:val="false"/>
          <w:color w:val="000000"/>
          <w:sz w:val="28"/>
        </w:rPr>
        <w:t>
                                            түркiстан сілеусiнi
</w:t>
      </w:r>
      <w:r>
        <w:br/>
      </w:r>
      <w:r>
        <w:rPr>
          <w:rFonts w:ascii="Times New Roman"/>
          <w:b w:val="false"/>
          <w:i w:val="false"/>
          <w:color w:val="000000"/>
          <w:sz w:val="28"/>
        </w:rPr>
        <w:t>
11  Бессаусақты ергежейлi қосаяқ        31  Барыс
</w:t>
      </w:r>
      <w:r>
        <w:br/>
      </w:r>
      <w:r>
        <w:rPr>
          <w:rFonts w:ascii="Times New Roman"/>
          <w:b w:val="false"/>
          <w:i w:val="false"/>
          <w:color w:val="000000"/>
          <w:sz w:val="28"/>
        </w:rPr>
        <w:t>
12  Гептнер ергежейлi қосаяғы           32  Түрiкмен құланы
</w:t>
      </w:r>
      <w:r>
        <w:br/>
      </w:r>
      <w:r>
        <w:rPr>
          <w:rFonts w:ascii="Times New Roman"/>
          <w:b w:val="false"/>
          <w:i w:val="false"/>
          <w:color w:val="000000"/>
          <w:sz w:val="28"/>
        </w:rPr>
        <w:t>
13  Ергежейлi боз қосаяқ                33  Тоғай кермаралы
</w:t>
      </w:r>
      <w:r>
        <w:br/>
      </w:r>
      <w:r>
        <w:rPr>
          <w:rFonts w:ascii="Times New Roman"/>
          <w:b w:val="false"/>
          <w:i w:val="false"/>
          <w:color w:val="000000"/>
          <w:sz w:val="28"/>
        </w:rPr>
        <w:t>
14  Ергежейлi майқұйрық қосаяқ          34  Қарақұйрық
</w:t>
      </w:r>
      <w:r>
        <w:br/>
      </w:r>
      <w:r>
        <w:rPr>
          <w:rFonts w:ascii="Times New Roman"/>
          <w:b w:val="false"/>
          <w:i w:val="false"/>
          <w:color w:val="000000"/>
          <w:sz w:val="28"/>
        </w:rPr>
        <w:t>
15  Үлкен көртышқан                     35  Алтай арқары
</w:t>
      </w:r>
      <w:r>
        <w:br/>
      </w:r>
      <w:r>
        <w:rPr>
          <w:rFonts w:ascii="Times New Roman"/>
          <w:b w:val="false"/>
          <w:i w:val="false"/>
          <w:color w:val="000000"/>
          <w:sz w:val="28"/>
        </w:rPr>
        <w:t>
16  Роборовский атжалманы               36  Yстiрт арқары
</w:t>
      </w:r>
      <w:r>
        <w:br/>
      </w:r>
      <w:r>
        <w:rPr>
          <w:rFonts w:ascii="Times New Roman"/>
          <w:b w:val="false"/>
          <w:i w:val="false"/>
          <w:color w:val="000000"/>
          <w:sz w:val="28"/>
        </w:rPr>
        <w:t>
17  Сары алақоржын                      37  Қызылқұм арқары
</w:t>
      </w:r>
      <w:r>
        <w:br/>
      </w:r>
      <w:r>
        <w:rPr>
          <w:rFonts w:ascii="Times New Roman"/>
          <w:b w:val="false"/>
          <w:i w:val="false"/>
          <w:color w:val="000000"/>
          <w:sz w:val="28"/>
        </w:rPr>
        <w:t>
18  Қызыл қасқыр                        38  Қазақстан арқары
</w:t>
      </w:r>
      <w:r>
        <w:br/>
      </w:r>
      <w:r>
        <w:rPr>
          <w:rFonts w:ascii="Times New Roman"/>
          <w:b w:val="false"/>
          <w:i w:val="false"/>
          <w:color w:val="000000"/>
          <w:sz w:val="28"/>
        </w:rPr>
        <w:t>
19  Тянь-шань қоңыр аюы                 39  Тянь-шань арқары
</w:t>
      </w:r>
      <w:r>
        <w:br/>
      </w:r>
      <w:r>
        <w:rPr>
          <w:rFonts w:ascii="Times New Roman"/>
          <w:b w:val="false"/>
          <w:i w:val="false"/>
          <w:color w:val="000000"/>
          <w:sz w:val="28"/>
        </w:rPr>
        <w:t>
20  Орман сусары                        40  Қаратау арқары
</w:t>
      </w:r>
    </w:p>
    <w:p>
      <w:pPr>
        <w:spacing w:after="0"/>
        <w:ind w:left="0"/>
        <w:jc w:val="both"/>
      </w:pPr>
      <w:r>
        <w:rPr>
          <w:rFonts w:ascii="Times New Roman"/>
          <w:b w:val="false"/>
          <w:i w:val="false"/>
          <w:color w:val="000000"/>
          <w:sz w:val="28"/>
        </w:rPr>
        <w:t>
                                 Құстар
</w:t>
      </w:r>
      <w:r>
        <w:br/>
      </w:r>
      <w:r>
        <w:rPr>
          <w:rFonts w:ascii="Times New Roman"/>
          <w:b w:val="false"/>
          <w:i w:val="false"/>
          <w:color w:val="000000"/>
          <w:sz w:val="28"/>
        </w:rPr>
        <w:t>
1   Қызғылт бiрқазан                    30  Қоқиқаз
</w:t>
      </w:r>
      <w:r>
        <w:br/>
      </w:r>
      <w:r>
        <w:rPr>
          <w:rFonts w:ascii="Times New Roman"/>
          <w:b w:val="false"/>
          <w:i w:val="false"/>
          <w:color w:val="000000"/>
          <w:sz w:val="28"/>
        </w:rPr>
        <w:t>
2   Бұйра бiрқазан                      31  Сұңқылдақ аққу
</w:t>
      </w:r>
      <w:r>
        <w:br/>
      </w:r>
      <w:r>
        <w:rPr>
          <w:rFonts w:ascii="Times New Roman"/>
          <w:b w:val="false"/>
          <w:i w:val="false"/>
          <w:color w:val="000000"/>
          <w:sz w:val="28"/>
        </w:rPr>
        <w:t>
3   Сарықұтан                           32  Кiшi аққу
</w:t>
      </w:r>
      <w:r>
        <w:br/>
      </w:r>
      <w:r>
        <w:rPr>
          <w:rFonts w:ascii="Times New Roman"/>
          <w:b w:val="false"/>
          <w:i w:val="false"/>
          <w:color w:val="000000"/>
          <w:sz w:val="28"/>
        </w:rPr>
        <w:t>
4   Кішкене аққұтан                     33  Қутұмсық қаз
</w:t>
      </w:r>
      <w:r>
        <w:br/>
      </w:r>
      <w:r>
        <w:rPr>
          <w:rFonts w:ascii="Times New Roman"/>
          <w:b w:val="false"/>
          <w:i w:val="false"/>
          <w:color w:val="000000"/>
          <w:sz w:val="28"/>
        </w:rPr>
        <w:t>
5   Жалбағай, қалбағай                  34  Қызыл жемсаулы қарашақа
</w:t>
      </w:r>
      <w:r>
        <w:br/>
      </w:r>
      <w:r>
        <w:rPr>
          <w:rFonts w:ascii="Times New Roman"/>
          <w:b w:val="false"/>
          <w:i w:val="false"/>
          <w:color w:val="000000"/>
          <w:sz w:val="28"/>
        </w:rPr>
        <w:t>
6   Қарабай                             35  Мәрмәр шүрегей
</w:t>
      </w:r>
      <w:r>
        <w:br/>
      </w:r>
      <w:r>
        <w:rPr>
          <w:rFonts w:ascii="Times New Roman"/>
          <w:b w:val="false"/>
          <w:i w:val="false"/>
          <w:color w:val="000000"/>
          <w:sz w:val="28"/>
        </w:rPr>
        <w:t>
7   Түркiстан ақ дегелегi               36  Қара тұрпан
</w:t>
      </w:r>
      <w:r>
        <w:br/>
      </w:r>
      <w:r>
        <w:rPr>
          <w:rFonts w:ascii="Times New Roman"/>
          <w:b w:val="false"/>
          <w:i w:val="false"/>
          <w:color w:val="000000"/>
          <w:sz w:val="28"/>
        </w:rPr>
        <w:t>
8   Қара дегелек                        37  Дентұмсық тұрпан
</w:t>
      </w:r>
      <w:r>
        <w:br/>
      </w:r>
      <w:r>
        <w:rPr>
          <w:rFonts w:ascii="Times New Roman"/>
          <w:b w:val="false"/>
          <w:i w:val="false"/>
          <w:color w:val="000000"/>
          <w:sz w:val="28"/>
        </w:rPr>
        <w:t>
9   Алакөз қаралаүйрек                  38  Қоңыр кептер
</w:t>
      </w:r>
      <w:r>
        <w:br/>
      </w:r>
      <w:r>
        <w:rPr>
          <w:rFonts w:ascii="Times New Roman"/>
          <w:b w:val="false"/>
          <w:i w:val="false"/>
          <w:color w:val="000000"/>
          <w:sz w:val="28"/>
        </w:rPr>
        <w:t>
10  Ақбас үйрек                         39  Балықшы тұйғын
</w:t>
      </w:r>
      <w:r>
        <w:br/>
      </w:r>
      <w:r>
        <w:rPr>
          <w:rFonts w:ascii="Times New Roman"/>
          <w:b w:val="false"/>
          <w:i w:val="false"/>
          <w:color w:val="000000"/>
          <w:sz w:val="28"/>
        </w:rPr>
        <w:t>
11  Алтай ұлары                         40  Жыланшы қыран, бүркiт
</w:t>
      </w:r>
      <w:r>
        <w:br/>
      </w:r>
      <w:r>
        <w:rPr>
          <w:rFonts w:ascii="Times New Roman"/>
          <w:b w:val="false"/>
          <w:i w:val="false"/>
          <w:color w:val="000000"/>
          <w:sz w:val="28"/>
        </w:rPr>
        <w:t>
12  Ақтырна                             41  Бақалтақ қыран
</w:t>
      </w:r>
      <w:r>
        <w:br/>
      </w:r>
      <w:r>
        <w:rPr>
          <w:rFonts w:ascii="Times New Roman"/>
          <w:b w:val="false"/>
          <w:i w:val="false"/>
          <w:color w:val="000000"/>
          <w:sz w:val="28"/>
        </w:rPr>
        <w:t>
13  Ақбас тырна                         42  Дала қыраны
</w:t>
      </w:r>
      <w:r>
        <w:br/>
      </w:r>
      <w:r>
        <w:rPr>
          <w:rFonts w:ascii="Times New Roman"/>
          <w:b w:val="false"/>
          <w:i w:val="false"/>
          <w:color w:val="000000"/>
          <w:sz w:val="28"/>
        </w:rPr>
        <w:t>
14  Тазтырна                            43  Қарақұс
</w:t>
      </w:r>
      <w:r>
        <w:br/>
      </w:r>
      <w:r>
        <w:rPr>
          <w:rFonts w:ascii="Times New Roman"/>
          <w:b w:val="false"/>
          <w:i w:val="false"/>
          <w:color w:val="000000"/>
          <w:sz w:val="28"/>
        </w:rPr>
        <w:t>
15  Көңмаңдай                           44  Бүркiт
</w:t>
      </w:r>
      <w:r>
        <w:br/>
      </w:r>
      <w:r>
        <w:rPr>
          <w:rFonts w:ascii="Times New Roman"/>
          <w:b w:val="false"/>
          <w:i w:val="false"/>
          <w:color w:val="000000"/>
          <w:sz w:val="28"/>
        </w:rPr>
        <w:t>
16  Дуадақ                              45  Ақиық субүркiт
</w:t>
      </w:r>
      <w:r>
        <w:br/>
      </w:r>
      <w:r>
        <w:rPr>
          <w:rFonts w:ascii="Times New Roman"/>
          <w:b w:val="false"/>
          <w:i w:val="false"/>
          <w:color w:val="000000"/>
          <w:sz w:val="28"/>
        </w:rPr>
        <w:t>
17  Безгелдек                           46  Аққұйрық субүркіт
</w:t>
      </w:r>
      <w:r>
        <w:br/>
      </w:r>
      <w:r>
        <w:rPr>
          <w:rFonts w:ascii="Times New Roman"/>
          <w:b w:val="false"/>
          <w:i w:val="false"/>
          <w:color w:val="000000"/>
          <w:sz w:val="28"/>
        </w:rPr>
        <w:t>
18  Жекдуадақ                           47  Сақалтай, қозықұмай
</w:t>
      </w:r>
      <w:r>
        <w:br/>
      </w:r>
      <w:r>
        <w:rPr>
          <w:rFonts w:ascii="Times New Roman"/>
          <w:b w:val="false"/>
          <w:i w:val="false"/>
          <w:color w:val="000000"/>
          <w:sz w:val="28"/>
        </w:rPr>
        <w:t>
19  Тарғақ                              48  Жұртшы
</w:t>
      </w:r>
      <w:r>
        <w:br/>
      </w:r>
      <w:r>
        <w:rPr>
          <w:rFonts w:ascii="Times New Roman"/>
          <w:b w:val="false"/>
          <w:i w:val="false"/>
          <w:color w:val="000000"/>
          <w:sz w:val="28"/>
        </w:rPr>
        <w:t>
20  Орақтұмсық                          49  Құмай
</w:t>
      </w:r>
      <w:r>
        <w:br/>
      </w:r>
      <w:r>
        <w:rPr>
          <w:rFonts w:ascii="Times New Roman"/>
          <w:b w:val="false"/>
          <w:i w:val="false"/>
          <w:color w:val="000000"/>
          <w:sz w:val="28"/>
        </w:rPr>
        <w:t>
21  Сүйiр тұмсықты шалшықшы құс         50  Ақсұңқар
</w:t>
      </w:r>
      <w:r>
        <w:br/>
      </w:r>
      <w:r>
        <w:rPr>
          <w:rFonts w:ascii="Times New Roman"/>
          <w:b w:val="false"/>
          <w:i w:val="false"/>
          <w:color w:val="000000"/>
          <w:sz w:val="28"/>
        </w:rPr>
        <w:t>
22  Кiшi шалшықшы құс                   51  Ителгі
</w:t>
      </w:r>
      <w:r>
        <w:br/>
      </w:r>
      <w:r>
        <w:rPr>
          <w:rFonts w:ascii="Times New Roman"/>
          <w:b w:val="false"/>
          <w:i w:val="false"/>
          <w:color w:val="000000"/>
          <w:sz w:val="28"/>
        </w:rPr>
        <w:t>
23  Азиялық тарбаң шырғалақ             52  Бидайық
</w:t>
      </w:r>
      <w:r>
        <w:br/>
      </w:r>
      <w:r>
        <w:rPr>
          <w:rFonts w:ascii="Times New Roman"/>
          <w:b w:val="false"/>
          <w:i w:val="false"/>
          <w:color w:val="000000"/>
          <w:sz w:val="28"/>
        </w:rPr>
        <w:t>
24  Қарамойнақ шағала                   53  Лашын
</w:t>
      </w:r>
      <w:r>
        <w:br/>
      </w:r>
      <w:r>
        <w:rPr>
          <w:rFonts w:ascii="Times New Roman"/>
          <w:b w:val="false"/>
          <w:i w:val="false"/>
          <w:color w:val="000000"/>
          <w:sz w:val="28"/>
        </w:rPr>
        <w:t>
25  Қарабас өгiз шағала                 54  Үкі
</w:t>
      </w:r>
      <w:r>
        <w:br/>
      </w:r>
      <w:r>
        <w:rPr>
          <w:rFonts w:ascii="Times New Roman"/>
          <w:b w:val="false"/>
          <w:i w:val="false"/>
          <w:color w:val="000000"/>
          <w:sz w:val="28"/>
        </w:rPr>
        <w:t>
26  Қарабауыр бұлдырық                  55  Жорға торғай
</w:t>
      </w:r>
      <w:r>
        <w:br/>
      </w:r>
      <w:r>
        <w:rPr>
          <w:rFonts w:ascii="Times New Roman"/>
          <w:b w:val="false"/>
          <w:i w:val="false"/>
          <w:color w:val="000000"/>
          <w:sz w:val="28"/>
        </w:rPr>
        <w:t>
27  Ақбауыр бұлдырық                    56  Көкқұс
</w:t>
      </w:r>
      <w:r>
        <w:br/>
      </w:r>
      <w:r>
        <w:rPr>
          <w:rFonts w:ascii="Times New Roman"/>
          <w:b w:val="false"/>
          <w:i w:val="false"/>
          <w:color w:val="000000"/>
          <w:sz w:val="28"/>
        </w:rPr>
        <w:t>
28  Ұбақ, қолаңтөс                      57  Үлкен құралайқұс
</w:t>
      </w:r>
      <w:r>
        <w:br/>
      </w:r>
      <w:r>
        <w:rPr>
          <w:rFonts w:ascii="Times New Roman"/>
          <w:b w:val="false"/>
          <w:i w:val="false"/>
          <w:color w:val="000000"/>
          <w:sz w:val="28"/>
        </w:rPr>
        <w:t>
29  Шиқылдақ қаз     
</w:t>
      </w:r>
      <w:r>
        <w:br/>
      </w:r>
      <w:r>
        <w:rPr>
          <w:rFonts w:ascii="Times New Roman"/>
          <w:b w:val="false"/>
          <w:i w:val="false"/>
          <w:color w:val="000000"/>
          <w:sz w:val="28"/>
        </w:rPr>
        <w:t>
</w:t>
      </w:r>
      <w:r>
        <w:br/>
      </w:r>
      <w:r>
        <w:rPr>
          <w:rFonts w:ascii="Times New Roman"/>
          <w:b w:val="false"/>
          <w:i w:val="false"/>
          <w:color w:val="000000"/>
          <w:sz w:val="28"/>
        </w:rPr>
        <w:t>
                        Бауырымен жорғалаушылар
</w:t>
      </w:r>
      <w:r>
        <w:br/>
      </w:r>
      <w:r>
        <w:rPr>
          <w:rFonts w:ascii="Times New Roman"/>
          <w:b w:val="false"/>
          <w:i w:val="false"/>
          <w:color w:val="000000"/>
          <w:sz w:val="28"/>
        </w:rPr>
        <w:t>
</w:t>
      </w:r>
      <w:r>
        <w:br/>
      </w:r>
      <w:r>
        <w:rPr>
          <w:rFonts w:ascii="Times New Roman"/>
          <w:b w:val="false"/>
          <w:i w:val="false"/>
          <w:color w:val="000000"/>
          <w:sz w:val="28"/>
        </w:rPr>
        <w:t>
1   Шұбар батбат кесiртке               6   Шұбар кесiртке
</w:t>
      </w:r>
      <w:r>
        <w:br/>
      </w:r>
      <w:r>
        <w:rPr>
          <w:rFonts w:ascii="Times New Roman"/>
          <w:b w:val="false"/>
          <w:i w:val="false"/>
          <w:color w:val="000000"/>
          <w:sz w:val="28"/>
        </w:rPr>
        <w:t>
2   Зайсан батбат кесiрткесi            7   Жолақты абжылан
</w:t>
      </w:r>
      <w:r>
        <w:br/>
      </w:r>
      <w:r>
        <w:rPr>
          <w:rFonts w:ascii="Times New Roman"/>
          <w:b w:val="false"/>
          <w:i w:val="false"/>
          <w:color w:val="000000"/>
          <w:sz w:val="28"/>
        </w:rPr>
        <w:t>
3   Кесел, алабажақ кесiртке            8   Қызылжолақ абжылан
</w:t>
      </w:r>
      <w:r>
        <w:br/>
      </w:r>
      <w:r>
        <w:rPr>
          <w:rFonts w:ascii="Times New Roman"/>
          <w:b w:val="false"/>
          <w:i w:val="false"/>
          <w:color w:val="000000"/>
          <w:sz w:val="28"/>
        </w:rPr>
        <w:t>
4   Сары бауыр кесiртке                 9   Сарықұрсақ абжылан
</w:t>
      </w:r>
      <w:r>
        <w:br/>
      </w:r>
      <w:r>
        <w:rPr>
          <w:rFonts w:ascii="Times New Roman"/>
          <w:b w:val="false"/>
          <w:i w:val="false"/>
          <w:color w:val="000000"/>
          <w:sz w:val="28"/>
        </w:rPr>
        <w:t>
5   Үлкен көз кесiртке                  10  Төрт жолақты абжылан
</w:t>
      </w:r>
    </w:p>
    <w:p>
      <w:pPr>
        <w:spacing w:after="0"/>
        <w:ind w:left="0"/>
        <w:jc w:val="both"/>
      </w:pPr>
      <w:r>
        <w:rPr>
          <w:rFonts w:ascii="Times New Roman"/>
          <w:b w:val="false"/>
          <w:i w:val="false"/>
          <w:color w:val="000000"/>
          <w:sz w:val="28"/>
        </w:rPr>
        <w:t>
                            Қос мекендiлер
</w:t>
      </w:r>
      <w:r>
        <w:br/>
      </w:r>
      <w:r>
        <w:rPr>
          <w:rFonts w:ascii="Times New Roman"/>
          <w:b w:val="false"/>
          <w:i w:val="false"/>
          <w:color w:val="000000"/>
          <w:sz w:val="28"/>
        </w:rPr>
        <w:t>
</w:t>
      </w:r>
      <w:r>
        <w:br/>
      </w:r>
      <w:r>
        <w:rPr>
          <w:rFonts w:ascii="Times New Roman"/>
          <w:b w:val="false"/>
          <w:i w:val="false"/>
          <w:color w:val="000000"/>
          <w:sz w:val="28"/>
        </w:rPr>
        <w:t>
1   Жетiсу бақатiсi                     3   Қызылаяқ бақа
</w:t>
      </w:r>
      <w:r>
        <w:br/>
      </w:r>
      <w:r>
        <w:rPr>
          <w:rFonts w:ascii="Times New Roman"/>
          <w:b w:val="false"/>
          <w:i w:val="false"/>
          <w:color w:val="000000"/>
          <w:sz w:val="28"/>
        </w:rPr>
        <w:t>
2   Даната құрбақасы                
</w:t>
      </w:r>
    </w:p>
    <w:p>
      <w:pPr>
        <w:spacing w:after="0"/>
        <w:ind w:left="0"/>
        <w:jc w:val="both"/>
      </w:pPr>
      <w:r>
        <w:rPr>
          <w:rFonts w:ascii="Times New Roman"/>
          <w:b w:val="false"/>
          <w:i w:val="false"/>
          <w:color w:val="000000"/>
          <w:sz w:val="28"/>
        </w:rPr>
        <w:t>
                             Су жәндiктерi
</w:t>
      </w:r>
      <w:r>
        <w:br/>
      </w:r>
      <w:r>
        <w:rPr>
          <w:rFonts w:ascii="Times New Roman"/>
          <w:b w:val="false"/>
          <w:i w:val="false"/>
          <w:color w:val="000000"/>
          <w:sz w:val="28"/>
        </w:rPr>
        <w:t>
</w:t>
      </w:r>
      <w:r>
        <w:br/>
      </w:r>
      <w:r>
        <w:rPr>
          <w:rFonts w:ascii="Times New Roman"/>
          <w:b w:val="false"/>
          <w:i w:val="false"/>
          <w:color w:val="000000"/>
          <w:sz w:val="28"/>
        </w:rPr>
        <w:t>
1   Каспий тiлтiсi                      11  Шортан тектес ақмарқа
</w:t>
      </w:r>
      <w:r>
        <w:br/>
      </w:r>
      <w:r>
        <w:rPr>
          <w:rFonts w:ascii="Times New Roman"/>
          <w:b w:val="false"/>
          <w:i w:val="false"/>
          <w:color w:val="000000"/>
          <w:sz w:val="28"/>
        </w:rPr>
        <w:t>
2   Сырдария тасбекiресi                12  Арал қаязы
</w:t>
      </w:r>
      <w:r>
        <w:br/>
      </w:r>
      <w:r>
        <w:rPr>
          <w:rFonts w:ascii="Times New Roman"/>
          <w:b w:val="false"/>
          <w:i w:val="false"/>
          <w:color w:val="000000"/>
          <w:sz w:val="28"/>
        </w:rPr>
        <w:t>
3   Пiлмай (арал және iле               13  Түркiстан қаязы
</w:t>
      </w:r>
      <w:r>
        <w:br/>
      </w:r>
      <w:r>
        <w:rPr>
          <w:rFonts w:ascii="Times New Roman"/>
          <w:b w:val="false"/>
          <w:i w:val="false"/>
          <w:color w:val="000000"/>
          <w:sz w:val="28"/>
        </w:rPr>
        <w:t>
    популяциясы)                        14  Iле қарабалығы (iле
</w:t>
      </w:r>
      <w:r>
        <w:br/>
      </w:r>
      <w:r>
        <w:rPr>
          <w:rFonts w:ascii="Times New Roman"/>
          <w:b w:val="false"/>
          <w:i w:val="false"/>
          <w:color w:val="000000"/>
          <w:sz w:val="28"/>
        </w:rPr>
        <w:t>
4   Волга көп аталықты майшабағы            популяциясы)
</w:t>
      </w:r>
      <w:r>
        <w:br/>
      </w:r>
      <w:r>
        <w:rPr>
          <w:rFonts w:ascii="Times New Roman"/>
          <w:b w:val="false"/>
          <w:i w:val="false"/>
          <w:color w:val="000000"/>
          <w:sz w:val="28"/>
        </w:rPr>
        <w:t>
5   Каспий албырты                      15  Шу сүйрiкқанаты
</w:t>
      </w:r>
      <w:r>
        <w:br/>
      </w:r>
      <w:r>
        <w:rPr>
          <w:rFonts w:ascii="Times New Roman"/>
          <w:b w:val="false"/>
          <w:i w:val="false"/>
          <w:color w:val="000000"/>
          <w:sz w:val="28"/>
        </w:rPr>
        <w:t>
6   Арал албырты                        16  Балқаш алабұғасы
</w:t>
      </w:r>
      <w:r>
        <w:br/>
      </w:r>
      <w:r>
        <w:rPr>
          <w:rFonts w:ascii="Times New Roman"/>
          <w:b w:val="false"/>
          <w:i w:val="false"/>
          <w:color w:val="000000"/>
          <w:sz w:val="28"/>
        </w:rPr>
        <w:t>
                                            (балқаш-iле
</w:t>
      </w:r>
      <w:r>
        <w:br/>
      </w:r>
      <w:r>
        <w:rPr>
          <w:rFonts w:ascii="Times New Roman"/>
          <w:b w:val="false"/>
          <w:i w:val="false"/>
          <w:color w:val="000000"/>
          <w:sz w:val="28"/>
        </w:rPr>
        <w:t>
7   Таймен                                  популяциясы)
</w:t>
      </w:r>
      <w:r>
        <w:br/>
      </w:r>
      <w:r>
        <w:rPr>
          <w:rFonts w:ascii="Times New Roman"/>
          <w:b w:val="false"/>
          <w:i w:val="false"/>
          <w:color w:val="000000"/>
          <w:sz w:val="28"/>
        </w:rPr>
        <w:t>
8   Сылан                               17  Шатқалдық тас тасалағыш
</w:t>
      </w:r>
      <w:r>
        <w:br/>
      </w:r>
      <w:r>
        <w:rPr>
          <w:rFonts w:ascii="Times New Roman"/>
          <w:b w:val="false"/>
          <w:i w:val="false"/>
          <w:color w:val="000000"/>
          <w:sz w:val="28"/>
        </w:rPr>
        <w:t>
9   Ақбалық                             18  Сiбiр бекiресi
</w:t>
      </w:r>
      <w:r>
        <w:br/>
      </w:r>
      <w:r>
        <w:rPr>
          <w:rFonts w:ascii="Times New Roman"/>
          <w:b w:val="false"/>
          <w:i w:val="false"/>
          <w:color w:val="000000"/>
          <w:sz w:val="28"/>
        </w:rPr>
        <w:t>
10  Күтiм                               19  Ұзын саусақты шаян
</w:t>
      </w:r>
      <w:r>
        <w:br/>
      </w:r>
      <w:r>
        <w:rPr>
          <w:rFonts w:ascii="Times New Roman"/>
          <w:b w:val="false"/>
          <w:i w:val="false"/>
          <w:color w:val="000000"/>
          <w:sz w:val="28"/>
        </w:rPr>
        <w:t>
                                            (түркiстандық түрi)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10 сәуiрдегі
</w:t>
      </w:r>
      <w:r>
        <w:br/>
      </w:r>
      <w:r>
        <w:rPr>
          <w:rFonts w:ascii="Times New Roman"/>
          <w:b w:val="false"/>
          <w:i w:val="false"/>
          <w:color w:val="000000"/>
          <w:sz w:val="28"/>
        </w:rPr>
        <w:t>
                                                N 408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Yкiметiнiң күші жойылған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кейбiр шешімдерiнiң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"Балық аулау мен өндiру объектiсi болып табылатын, өте сирек кездесетiн және жойылып кету шегiнде тұрған су жәндiктерi түрлерiнiң тiзбесiн бекiту туралы" Қазақстан Республикасы Министрлер Кабинетiнiң 1994 жылғы 22 желтоқсандағы N 1434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48, 539-құжат). 
</w:t>
      </w:r>
      <w:r>
        <w:br/>
      </w:r>
      <w:r>
        <w:rPr>
          <w:rFonts w:ascii="Times New Roman"/>
          <w:b w:val="false"/>
          <w:i w:val="false"/>
          <w:color w:val="000000"/>
          <w:sz w:val="28"/>
        </w:rPr>
        <w:t>
      2. "Қазақстан Республикасының Қызыл Кiтабына енгізiлген жануарлар түрлерi мен түр тармақтарының тiзбесiн, Қазақстан Республикасында аулауға рұқсат етiлген жабайы аңдар түрлерiнiң тiзбесiн, Қазақстан Республикасында Лицензия бойынша аулауға рұқсат етiлетiн жабайы аңдар тiзбесiн бекiту туралы" Қазақстан Республикасы Министрлер Кабинетiнiң 1995 жылғы 21 тамыздағы N 1152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"Қазақстан Республикасы Yкiметiнiң кейбiр шешiмдерiне толықтырулар мен өзгерiстер енгізу туралы" Қазақстан Республикасы Yкiметiнiң 1996 жылғы 16 қаңтардағы N 60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4. "Қазақстан Республикасында омыртқасыз су жәндiктерiнiң кейбiр түрлерiн пайдалану туралы" Қазақстан Республикасы Yкiметiнiң 2000 жылғы 14 қарашадағы N 1712 
</w:t>
      </w:r>
      <w:r>
        <w:rPr>
          <w:rFonts w:ascii="Times New Roman"/>
          <w:b w:val="false"/>
          <w:i w:val="false"/>
          <w:color w:val="000000"/>
          <w:sz w:val="28"/>
        </w:rPr>
        <w:t xml:space="preserve"> қаулысының </w:t>
      </w:r>
      <w:r>
        <w:rPr>
          <w:rFonts w:ascii="Times New Roman"/>
          <w:b w:val="false"/>
          <w:i w:val="false"/>
          <w:color w:val="000000"/>
          <w:sz w:val="28"/>
        </w:rPr>
        <w:t>
 4-тармағы (Қазақстан Республикасының ПYКЖ-ы, 2000 ж., N 47-48, 564-құжат).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