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8ed6" w14:textId="77f8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15 маусымдағы N 751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12 сәуір N 421. Күші жойылды - Қазақстан Республикасы Үкіметінің 2017 жылғы 30 қаңтардағы № 28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Ұлттық қауіпсіздік комитетінің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республикалық бюджеттен қаржыландырылатын мемлекеттік мекемелерінің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тізбесін бекіту туралы" Қазақстан Республикасы Үкіметінің 1999 жылғы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маусымдағы N 751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P990751_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қаулысына мынадай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қауіпсіздік комитетінің республикалық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мекемелерінің тізбесінде: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"2091 әскери бөлімі" деген жолдан кейін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"2016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2024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2025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2028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2029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2030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2031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2032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2033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2034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2035 әскери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2125 әскери бөлімі.".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әскери бөлімдерді қаржыландыру республикалық бюджетте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Ұлттық қауіпсіздік комитетін ұстауға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қаражат шегінде жүзеге асырылады 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Жұманазарова А.Б.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