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aec2" w14:textId="c00a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комитеті мемлекеттік мекемелерінің кейбір мәселелері</w:t>
      </w:r>
    </w:p>
    <w:p>
      <w:pPr>
        <w:spacing w:after="0"/>
        <w:ind w:left="0"/>
        <w:jc w:val="both"/>
      </w:pPr>
      <w:r>
        <w:rPr>
          <w:rFonts w:ascii="Times New Roman"/>
          <w:b w:val="false"/>
          <w:i w:val="false"/>
          <w:color w:val="000000"/>
          <w:sz w:val="28"/>
        </w:rPr>
        <w:t>Қазақстан Республикасы Үкіметінің қаулысы 2002 жылғы 12 сәуір N 422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p>
    <w:bookmarkEnd w:id="0"/>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Алматы қаласы және Алматы облысы бойынша департаментінің тергеу изоляторы" мемлекеттік мекемесі "Қазақстан Республикасы Ұлттық қауіпсіздік комитетінің Алматы қаласы бойынша департаментінің тергеу изоляторы" мемлекеттік мекемесі (бұдан әрі - Мекеме) болып қайта аталсын. </w:t>
      </w:r>
    </w:p>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(келісім бойынша) Қазақстан Республикасының заңнамасында белгіленген тәртіппен: </w:t>
      </w:r>
    </w:p>
    <w:p>
      <w:pPr>
        <w:spacing w:after="0"/>
        <w:ind w:left="0"/>
        <w:jc w:val="both"/>
      </w:pPr>
      <w:r>
        <w:rPr>
          <w:rFonts w:ascii="Times New Roman"/>
          <w:b w:val="false"/>
          <w:i w:val="false"/>
          <w:color w:val="000000"/>
          <w:sz w:val="28"/>
        </w:rPr>
        <w:t xml:space="preserve">
      1) Мекеменің әділет органдарында мемлекеттік қайта тіркелуін қамтамасыз етсін; </w:t>
      </w:r>
    </w:p>
    <w:p>
      <w:pPr>
        <w:spacing w:after="0"/>
        <w:ind w:left="0"/>
        <w:jc w:val="both"/>
      </w:pPr>
      <w:r>
        <w:rPr>
          <w:rFonts w:ascii="Times New Roman"/>
          <w:b w:val="false"/>
          <w:i w:val="false"/>
          <w:color w:val="000000"/>
          <w:sz w:val="28"/>
        </w:rPr>
        <w:t xml:space="preserve">
      2) осы қаулыдан туындайтын өзге де шараларды қабылдасын.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30.01.2017 </w:t>
      </w:r>
      <w:r>
        <w:rPr>
          <w:rFonts w:ascii="Times New Roman"/>
          <w:b w:val="false"/>
          <w:i w:val="false"/>
          <w:color w:val="ff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