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88d2" w14:textId="39f8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Жануарлар дүниесiн пайдаланғаны үшiн төлем ставкаларын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15 сәуір N 429.
Күші жойылды - Қазақстан Республикасы Үкіметінің 2008 жылғы 14 қарашадағы N 1061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14 қарашадағы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1061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төленетiн басқа да мiндеттi төлемдер туралы" Қазақстан Республикасының 2001 жылғы 12 маусымдағы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 (Салық кодексi) сәйкес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мыналар бекiтiлсiн: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аңшылық объектiлерi болып табылатын жануарлар түрлерiн пайдаланғаны үшiн төлем ставкалары;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балық аулау объектiлерi болып табылатын жануарлар түрлерiн пайдаланғаны үшiн төлем ставкалары;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өзге шаруашылық мақсаттарда (аңшылық пен балық аулаудан басқа) пайдаланылатын жануарлар түрлерiн пайдаланғаны үшiн төлем ставкалары.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Қызыл кiтабына енгiзiлген жануарларды 1998-2002 жылдары шектеулi алудың мүмкiндiктерiн зерделеу жөніндегі ғылыми-зерттеу жұмыстарын жүргiзу туралы" Қазақстан Республикасы Үкiметiнің 1998 жылғы 14 қазандағы N 1035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ПҮКЖ-ы, 1998 ж., N 36, 329-құжат) мынадай толықтыру енгізiлсiн: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"Жануарларды аулағаны үшiн төлем ставкалары мынадай мөлшерлерде белгiленедi, бiр дарағы үшiн теңгемен: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арқар - 900000;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үстiрт арқары - 500000;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қарақұйрық - 38000".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Қосымшаға сәйкес Қазақстан Республикасы Үкiметiнiң кейбiр шешiмдерiнiң күшi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күшiне енедi және жариялануға тиiс.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15 сәуiрдегi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429 қаулысымен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Аңшылық объектілерi болып табылатын жануарлар түрлерiн пайдаланғаны үшiн төлем ставкалары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Р/с!    Жабайы жануарлардың түрлерi    !        Төлем ставкалары,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N !                                   !    бiр дарағы үшiн теңгемен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            !----------------------------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            !  Кәсiпшілік ! Әуесқойлық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            !     аулау   !   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            !             !спорттық аулау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1 !                 2                 !        3       !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1. Қазақстан Республикасының азаматтары мен заңды тұлғалары кәсiпшілік, әуесқойлық және спорттық аулаған кезде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1. Сүт қоректiлер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Бұлан (аталығы)                                            18500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Бұлан (ұрғашысы)                                           12500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Бұлан (ұшары)                                     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 Марал (аталығы)                                    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 Марал (ұрғашысы)                                            7500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 Марал (ұшары)                                              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 Аскания бұғысы (аталығы)                   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 Аскания бұғысы (ұрғашысы)                                   5500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 Аскания бұғысы (ұшары)                                     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Елiк (таралу аймағының солтүстiк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бөлiгi, аталығы)                                       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Елiк (таралу аймағының солтүстiк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бөлiгi, ұрғашысы, ұшары)                                   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Елiк (таралу аймағының оңтүстiк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бөлiгi, аталығы)                                        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Елiк (таралу аймағының оңтүстiк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бөлiгi, ұрғашысы, ұшары)                                    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Сiбiр тау ешкiсi (аталығы)                             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 Сiбiр тау ешкiсi (ұрғашысы, ұшары)                          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 Құдыр                                                       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  Қабан (аталығы)                                        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  Қабан (ұрғашысы, ұшары)                                    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  Киiк (аталығы)                               1300           2700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  Киiк (ұрғашысы, ұшары)                        800           1800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  Қоңыр аю (Тяньшань аюынан басқасы)                         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  Құндыз, кәмшат (орта азиялығынан басқасы)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  Бұлғын                                       1800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  Суырлар (Мензбир суырынан басқасы)            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  Су тышқан       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  Борсық, түлкi                                 100       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  Қарсақ                                         50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  Американ су күзенi                            120            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  Сiлеусiн (түркiстандықтан басқасы)                     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  Қояндар (құм қоян, ор қоян, ақ қоян)           10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  Жанат тәрiздi ит, жанат, құну, сарғыш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күзен, ақ қалақ, ақкiс, сары күзен,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сасық күзен, тиiн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  Зорман                                         15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2. Құстар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  Маймақ қаз (қызыл жемсаулы, қара жемсаулы)     15   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  Саңырау құр                                           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  Құр                                                           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  Гималай ұлары                                           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  Қырғауыл                                       20            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  Қаздар (сұр қаз, ақмаңдайлы қаз,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қырманқаз), қарашақаз                          20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  Yйректер (отүйрек, сарыалақаз, барылдауық,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ысылдақ шүрегей, қырылдақ шүрегей,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боз үйрек, сары айдар үйрек, қылқұйрық,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даурықпа шүрегей, жалпақ тұмсық, қызылбас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сүңгуiр, көк сүңгуiр, айдарлы сүңгуiр,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айдарсыз сүңгуiр, ұшқыр үйрек, сусылдақ,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айдарлы үйрек, қара тұрпан, кiшi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бейнарық, секпiлтес бейнарық, бейнарық)        10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  Қасқалдақ                                       5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  Қызғыш                                          5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  Шiлдер (аққұр, тундра аққұры, дала шілі,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шiл, сақалды), кекiлiк, сұр құр                 5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  Кептерлер (дыркептер, түзкептер, көк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кептер, құз кептер), түркептерлер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(кәдiмгi түркептер, үлкен түркептер)            5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  Шалшықшылар (күжiркей, шаушалшық,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тауқұдiрет, орман маңқысы, ауылдық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тауқұдiретi, тау маңқысы, маңқы, жылқышы,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үлкен шалшықшы, қасқа шалшықшы, үлкен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шырғалақ, кiшi шырғалақ)                        5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  Бөдене                                          3             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2. Қазақстан Республикасының аумағында шетелдiктер үшiн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әуесқойлық және спорттық аулау кезiнде*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1. Сүт қоректiлер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Бұлан (аталығы)                                            66000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Бұлан (ұрғашысы)                                           45000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Бұлан (ұшары)                                              31000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 Марал (аталығы)                                           198000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 Марал (ұрғашысы)               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 Марал (ұшары)                                              62000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 Аскания бұғысы (аталығы)                                  178000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 Аскания бұғысы (ұрғашысы)                                  85000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 Аскания бұғысы (ұшары)                                     46000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Елiк (аталығы)                        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Елiк (ұрғашысы, ұшары)                        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Сiбiр тау ешкiсi (аталығы)                                116000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Сiбiр тау ешкiсi (ұрғашысы, ұшары)                         58000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Құдыр                                 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 Қабан (аталығы)                               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 Қабан (ұрғашысы, ұшары)                           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  Киiк (аталығы)                        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  Киiк (ұрғашысы, ұшары)                    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  Қоңыр аю (Тяньшань аюынан басқасы)                        198000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  Қасқыр                                             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  Борсық, түлкi                                               7650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  Қарсақ                                            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  Сiлеусiн (түркiстандықтан басқасы)        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  Қояндар (құм қоян, ор қоян, ақ қоян)                         350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2. Құстар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  Саңырау құр (көктемде)                                     23000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  Саңырау құр (күзде)                                    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  Құр (көктемде)                                     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  Құр (күзде)                                                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  Қаздар (сұр қаз, ақмаңдайлы қаз,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қырманқаз), қарашақаз                                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  Үйректер (отүйрек, сарыалақаз,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барылдауық, ысылдақ шүрегей, қырылдақ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шүрегей, боз үйрек, сары айдар үйрек,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қылқұйрық, даурықпа шүрегей, жалпақ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тұмсық, қызылбас сүңгуір, көк сүңгуір,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айдарлы сүңгуір, айдарсыз сүңгуiр,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ұшқыр үйрек, сусылдақ, айдарлы үйрек,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қара тұрпан, кiшi бейнарық, секпiлтес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бейнарық, бейнарық)                                          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  Қырғауыл                                             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  Гималай ұлары                                               7500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  Шiлдер (аққұр, тундра аққұры, дала шiлi,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шiл, сақалды), кекiлiк, сұр құр                              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  Бөдене                                                      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Қызмет көрсету ақысы есептелместен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15 сәуiрдегi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429 қаулысымен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Балық аулау объектiлерi болып табылатын жануарлар түрлерiн пайдаланғаны үшiн төлем ставкалары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Ставкалар жаңа редакцияда - ҚР Үкіметінің 2004.09.08.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2007.04.20.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(2008 жылғы 1 қаңтардан бастап қолданысқа енгізіледі) қаулыларымен.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P/c |          Су жануарлары                    | Төлем ставкалары,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N  |                                           | бiр килограмм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                 | теңгемен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1. Кәсіпшілік және ғылыми мақсаттарда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Бекiре балықтары                             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Майшабақтар (қарынсау, бражников,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қаражон)           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Құбылмалы бахтах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 Майқан     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 Ақсақа балықтар (көкшұбар, көк-шарбы,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пайда, шыр, мұқсын)   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 Хариус     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 Қылыш балық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 Тікендi балық      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 Буффало    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Ақ амур                                      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Ақмарқа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Шармай     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Сазан, тұқы           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Көксерке   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 Берiш  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 Дөңмаңдай                                   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  Қаракөз     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  Шортан                        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  Тұрпа балық                   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  Майбалық                      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  Қызылкөз                      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  Көкбас                        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  Жыланбас балық                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  Түйетабан          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  Жайын  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  Нәлiм  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  Шабақ              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  Табан (Балқаш және Алакөл таралымынан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басқасы)                   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  Итбалық                                      2250 (бір дарағы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үшін)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  Ұзын саусақты шаян (Түркiстандық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түрiнен басқасы)      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Ұсақ шағын балықтар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  Балқаш және Алакөл табаны                    2,5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  Торта                            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  Оңғақ  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  Аққайран                     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  Мөңке                        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  Алабұға (Балқаш-Iле таралымынан басқасы)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  Кәдiмгi және таластың тарақ балығы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  Қызылқанат                 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  Балпан балық               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  Бiлеу балық                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  Айнакөз                    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  Көктұран                   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2. Балықты алып қою және "ұстап алу-қоя беру" қағидаты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негізiнде спорттық-әуесқойлық (рекреациялық) балық аулауды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жүргiзу кезiнде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Қазақстан Республикасының азаматтары үшін, балықты алып қоя отырып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Қортпа                                       7500 бiр дарағы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Бекiре балықтары                             1875 бiр дарағы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Iрi шағын балықтар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 Ақсақа және албырт балықтар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 Шортан, мөңке, ұсақ шағын балықтаp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 Шаян                                         10 бiр дарағы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2. Шетелдiк азаматтар үшiн, балықты алып қоя отырып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Iрi шағын балықтар                           625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Қортпа                                       61875 бiр дарағы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Бекiре балықтары                             15470 бір дарағы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 Ақсақа және албырт балықтар                  1125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 Шортан, мөңке, ұcақ шағын балықтаp           375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Шетелдiк азаматтар үшiн, "ұстап алу-қоя беру" қағидаты негiзiнде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Iрi шағын балықтар                           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Бекiре балықтары                             5813 бiр дарағы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Ақсақа және албырт балықтар                  325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 Шортан, мөңке, ұсақ шағын балықтаp   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15 сәуiрдегi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429 қаулысымен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Өзге шаруашылық мақсаттарда (аңшылық пен балық аулаудан басқа) пайдаланылатын жануарлар түрлерiн пайдаланғаны үшiн төлем ставкалары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Ставкаларға өзгерту енгізілді - ҚР Үкіметінің 2004.04.23. N 459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2004.09.08. N 942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              !   Төлем ставкалары,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              !       теңгемен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Рет!        Жануарлардың түрлерi         !--------------------------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N !                                     ! әрбiр дарағы ! әрбiр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              !     үшін     !килограмы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              !              !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1 !                 2                   !       3      !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Сүт қоректiлер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Шұбар немесе дала мысығы            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Қарақас    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Құстар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Кiшкене сұқсыр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Қара мойын сұқсыр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Қызыл мойын сұқсыр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 Сұржақ сұқсыр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 Үлкен сұқсыр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 Үлкен суқұзғын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 Үлкен көлбұқа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 Бақылдақ құтан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 Аққұтан                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Көкқұтан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Қошқыл құтан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Маусымқұс    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Қошқылқанат татрең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Алтынжон татрең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 Шүрілдек     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 Шаушүрiлдек                                    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  Моңғол шүрiлдегi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  Сарысағақ шүрiлдек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  Шығыс шүрiлдегi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  Теңiз шүрілдегi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  Алқалы татрең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  Тасшырған    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  Сутартар     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  Тартар       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  Кiшкене тартар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  Титтей тартар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  Қызылқасқа сутартар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  Дала қарақасы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  Қарала балшықшы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  Бұлыңғыр     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  Фифи         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  Үлкен балшықшы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  Шөпiлдек     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  Тәкiлдек балшықшы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  Бұлақшы      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  Мамырқұс                                       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  Қайқытұмсық балшықшы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  Ақжал қалтқы 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  Ақтамақ қалтқы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  Құмғақша                                       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  Қызылмойын құмдауық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  Ұзынсаусақ құмдауық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  Аққұйрық құмдауық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  Қызылбауыр құмдауық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  Қаратөс құмдауық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46  Сүйiрқұйрық құмдауық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  Құмқұс       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48  Тұнбашы      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49  Қарақас      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  Сақиналы түркептер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  Сарыжағал қараторғай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  Қаршыға                     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53  Қырғи          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  Маубас жапалақ 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  Байғыз         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56  Жүнбалақ байғыз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  Құлақты жапалақ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58  Саз жапалағы   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59  Сарытұмсық шауқарға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  Қараторғай   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  Пайыз торғай 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62  Қызылтелпектi құнақ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63  Жамансары      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64  Көкқарға     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65  Бозторғай (айдарлы, теңбiлтес,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ұзынтұмсық, сұр, сор, дала,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қараалқалы, аққанат, қара,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құлақты, орман, бозторғай, кiшi)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66  Қызылтұмсық шауқарға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67  Алабажақ сайрауық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Бауырымен жорғалаушылар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Орта Азия тасбақасы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Саз тасбақасы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Ешкіемер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 Бат-бат кесiртке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 Жұмырбас құм кесiртке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 Сығыркөз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 Бозша жылан      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 Өрнектi қарашұбар жылан                      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 Шығыс құм жыланы                             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Құм жылан                                    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Көлбақа   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Су омыртқасыз жануарлары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Салин артемиясы (цисталары)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Гаммарус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Сүлiктер                            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 Шашақ мұрт шаяндар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 Басқа су омыртқасыздары мен цисталары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15 сәуiрдегi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429 қаулысына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Үкiметiнiң кейбiр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күші жойылған шешiмдерiнiң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"Шетелдiк азаматтардың Қазақстан Республикасының аумағында жабайы аңдарды аулауына арналған бiрыңғай ең төменгi төлем ставкаларын бекiту туралы" Қазақстан Республикасы Үкiметiнiң 1998 жылғы 22 шiлдедегi N 688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ПҮКЖ-ы, 1998 ж., N 24, 204-құжат).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балық шаруашылығы су айдындарында су жануарларын кәсiпшілік пайдалану үшiн төлемдердiң ставкалары мен спорттық-әуесқойлық (рекреациялық) балық аулау жүргiзуге арналған рұқсаттың құнын бекiту туралы" Қазақстан Республикасы Үкiметiнiң 1998 жылғы 28 шiлдедегi N 711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ПҮКЖ-ы, 1998 ж., N 24, 210-құжат).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Республикасының азаматтары мен заңды тұлғаларының жабайы аңдарды аулауына арналған бiрыңғай ең төменгi төлем ставкаларын бекiту туралы" Қазақстан Республикасы Үкiметiнiң 1998 жылғы 11 тамыздағы N 760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ПҮКЖ-ы, 1998 ж., N 28, 234-құжат).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