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89cf" w14:textId="d468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9 қарашадағы N 1686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сәуір N 438. Күші жойылды - ҚР Үкіметінің 2007 жылғы 21 тамыздағы N 725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21 тамыздағы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725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"Экспорттық мұнай-газ құбырлары мәселелерi жөнiндегi  ведомствоаралық комиссия туралы" Қазақстан Республикасы Yкiметiнiң 2000 жылғы 9 қарашадағы N 1686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Экспорттық мұнай-газ құбырлары мәселелерi жөнiндегi ведомствоаралық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Мәсiмов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Кәрiм Қажымқанұлы            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Школьник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Владимир Сергеевич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ресурстар министрi,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Александр Иванович           Экономика және сауда бiрiншi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Бейсембетов                -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Ескендiр Қалыбекұлы          Стратегиялық жоспарлау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агенттiгiнiң төрағасы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Жәмiшев                    -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Болат Бидахметұлы           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Ыдырысов     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Ерлан Әбiлфайызұлы           iстер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Қиынов                     - "ҚазМұнайГаз"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Ләззат Кетебайұлы             қоғамының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Нәлiбаев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Әбдiқалық Зәкiрұлы           Министрiнiң Кеңсесi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Тұрмағанбетов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Мәжит Әбдiқалықұлы           ресурстар және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Шамсутдинов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Ринат Шарафутдинұлы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"Қабылдин                 - "ҚазТрансОйл" ұлттық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Қайыргелдi Мақсұтұлы        тасымалдау жөнiндегi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жабық акционерлiк қоғамының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вице-президентi, атқарушы хатшы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Құлыбаев                  - "ҚазТрансОйл" ұлттық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Тимур Асқарұлы              тасымалдау жөнiндегi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Ерболат Асқарбекұлы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Қарабалин                 - "ҚазТрансГаз"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Ұзақбай Сүлейменұлы         қоғамының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Қабылдин                  - "ҚазМұнайГаз"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Қайыргелдi Мақсұтұлы        қоғамының басқарушы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атқарушы хатшы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Құлыбаев                  - "ҚазМұнайГаз" жабық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Тимур Асқарұлы              қоғамының бiрiншi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      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Ерболат Асқарбекұлы         монополияларды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бәсекелестiктi қорғау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бизнестi қолдау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агенттiгiнiң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Қарабалин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Ұзақбай Сүлейменұлы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ресурстар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құрамнан Қасымжомарт Кемелұлы Тоқаев, Даниял Кенжетайұлы Ахметов, Нұртай Әбiқайұлы Әбiқаев, Нұрлан Өтепұлы Балғымбаев, Қайрат Нематұлы Келiмбетов, Нұрлан Жамбылұлы Қаппаров, Болат Сұлтанұлы Өжкенов, Болат Далдайұлы Еламанов, Андрей Николаевич Котлов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