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f5765" w14:textId="dbf5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14 тамыздағы N 1061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16 сәуір N 442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Үкіметінің резервінен қаражат бөлу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2001 жылғы 14 тамыздағы N 1061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P011061_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қаулысына мынадай толықтыру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1-тармақ "орындауға" деген сөзден кейін ", сондай-ақ жылумен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жабдықтаушы ұйымдар үшін отын сатып алуға" деген сөздермен толықтырылсын.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