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d489" w14:textId="f58d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21 маусымдағы N 813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сәуір N 445.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берiлген несиелердi, сондай-ақ Қазақстан Республикасының мемлекеттiк кепiлдiгi бар мемлекеттiк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 құру туралы" Қазақстан Республикасы Үкiметiнiң 1999 жылғы 21 маусымдағы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бюджеттен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несиелердi, сондай-ақ Қазақстан Республикасының мемлекеттiк кепiлдiгi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емес сыртқы заемдардың шеңберiнде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оқшауландырылған қаражатты қайтару және қайта құрылымдау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Павлов  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Александр Сергеевич                Премьер-Министрiнiң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Қаржы министрi,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Нұриманов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Мақсұт Әнуәрбекұлы                 Ұлттық қауiпсiздiк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Свечников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Вячеслав Иванович                  Президентi Әкiмшiлiгiнiң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Мемлекеттiк құқықтық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құқықтық тәртiп және заңдылық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секторының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Уәйiсов                         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Мерей Құрманұлы                    Прокурорының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Ыбырайымов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Рүстем Әнуарұлы                    Қаржы полициясы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төрағасының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орынбасары;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Әйiмбетов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Сейiтсұлтан Сүлейменұлы            Әдiлет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Аймақов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Бауыржан Жаңабекұлы                Экономика және сауда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Өтеғұлов    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Мәулен Амангелдiұлы                министрлiгiнiң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қарыз алу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директорының мiндетiн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атқарушы, хатшы;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Смағұлов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Болат Советұлы                     Мемлекеттік кіріс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Дәрменсіз борышкерлермен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жұмыс істеу жөніндегі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Жұмамбаева                       - "Қазақстан Эксимбанкi"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Құралай Сейсембайқызы             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басқармасы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орынбасары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Мейрамбеков                      - "Шағын кәсiпкерлiктi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Темiржан Қадырбекұлы               қоры" жабық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қоғамы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Тұртаев                          - "Қазақстанның Даму Банкi"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Алмат Керiмбайұлы                  жабық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президентiнiң кеңесшiсi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Күзембаева                       - "Медетшi қор"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Маржан Бопайқызы                   акционерлік қоғамының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президентi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Төлегенов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Нариман Майданұлы                  Мемлекеттiк кiрiс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Салық төлеушiлермен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iстеу жөнiндегi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Досмұқаметов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Қанат Мұхаметкәрiмұлы              Ұлттық Банкi Үйлестiру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"Дунаев Арман Ғалиасқарұлы - Қазақстан Республикасының Қаржы министрлiгi Мемлекеттiк қарыз алу департаментiнiң директоры, хатшы;"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"Дунаев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Ғалиасқарұлы Қаржы вице-министрi,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төрағаның орынбасары;";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құрамнан: Жандосов Ораз Әлиұлы, Досаев Ерболат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Асқарбекұлы, Палымбетов Болат Әбiлқасымұлы, Байжанов Ұлан Сапарұлы,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Құзытбаева Ажар Қилымбекқызы, Жақсылықов Тимур Ермекұлы, Ким Георгий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Владимирович, Тәжияқов Бейсенғали Шамғалиұлы, Өксiкбаев Омархан Нұртайұлы,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Үмбетов Алтынбек Смағұлұлы, Елубаев Бауыржан Ысқақұлы, Нұқышев Азат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Ғалымұлы, Түзелбаев Нұрғали Ошпанбайұлы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