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da32" w14:textId="152d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Ұлттық қорын қалыптастыру және пайдалану туралы 2001 жылғы жылдық есептi бекiту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17 сәуір N 446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w:t>
      </w:r>
    </w:p>
    <w:p>
      <w:pPr>
        <w:spacing w:after="0"/>
        <w:ind w:left="0"/>
        <w:jc w:val="both"/>
      </w:pPr>
      <w:r>
        <w:rPr>
          <w:rFonts w:ascii="Times New Roman"/>
          <w:b w:val="false"/>
          <w:i w:val="false"/>
          <w:color w:val="000000"/>
          <w:sz w:val="28"/>
        </w:rPr>
        <w:t xml:space="preserve">Ұлттық қорын қалыптастыру және пайдалану туралы 2001 жылғы жылдық есептi </w:t>
      </w:r>
    </w:p>
    <w:p>
      <w:pPr>
        <w:spacing w:after="0"/>
        <w:ind w:left="0"/>
        <w:jc w:val="both"/>
      </w:pPr>
      <w:r>
        <w:rPr>
          <w:rFonts w:ascii="Times New Roman"/>
          <w:b w:val="false"/>
          <w:i w:val="false"/>
          <w:color w:val="000000"/>
          <w:sz w:val="28"/>
        </w:rPr>
        <w:t xml:space="preserve">бекiту туралы" Жарлығының жобасы Қазақстан Республикасы Президентінің </w:t>
      </w:r>
    </w:p>
    <w:p>
      <w:pPr>
        <w:spacing w:after="0"/>
        <w:ind w:left="0"/>
        <w:jc w:val="both"/>
      </w:pPr>
      <w:r>
        <w:rPr>
          <w:rFonts w:ascii="Times New Roman"/>
          <w:b w:val="false"/>
          <w:i w:val="false"/>
          <w:color w:val="000000"/>
          <w:sz w:val="28"/>
        </w:rPr>
        <w:t>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xml:space="preserve">                Қазақстан Республикасы Президентінің </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қорын қалыптастыру </w:t>
      </w:r>
    </w:p>
    <w:p>
      <w:pPr>
        <w:spacing w:after="0"/>
        <w:ind w:left="0"/>
        <w:jc w:val="both"/>
      </w:pPr>
      <w:r>
        <w:rPr>
          <w:rFonts w:ascii="Times New Roman"/>
          <w:b w:val="false"/>
          <w:i w:val="false"/>
          <w:color w:val="000000"/>
          <w:sz w:val="28"/>
        </w:rPr>
        <w:t>    және пайдалану туралы 2001 жылғы жылдық есептi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U010543_ </w:t>
      </w:r>
      <w:r>
        <w:rPr>
          <w:rFonts w:ascii="Times New Roman"/>
          <w:b w:val="false"/>
          <w:i w:val="false"/>
          <w:color w:val="000000"/>
          <w:sz w:val="28"/>
        </w:rPr>
        <w:t xml:space="preserve">Жарлығына сәйкес қаулы етемін: </w:t>
      </w:r>
      <w:r>
        <w:br/>
      </w:r>
      <w:r>
        <w:rPr>
          <w:rFonts w:ascii="Times New Roman"/>
          <w:b w:val="false"/>
          <w:i w:val="false"/>
          <w:color w:val="000000"/>
          <w:sz w:val="28"/>
        </w:rPr>
        <w:t xml:space="preserve">
      1. Қоса беріліп отырған Қазақстан Республикасының Ұлттық қорын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қалыптастыру және пайдалану туралы 2001 жылғы жылдық есеп бекiтiлсiн.</w:t>
      </w:r>
    </w:p>
    <w:p>
      <w:pPr>
        <w:spacing w:after="0"/>
        <w:ind w:left="0"/>
        <w:jc w:val="both"/>
      </w:pPr>
      <w:r>
        <w:rPr>
          <w:rFonts w:ascii="Times New Roman"/>
          <w:b w:val="false"/>
          <w:i w:val="false"/>
          <w:color w:val="000000"/>
          <w:sz w:val="28"/>
        </w:rPr>
        <w:t xml:space="preserve">     2. Қазақстан Республикасының Үкiметi 2002 жылғы 1 мамырға дейiнгi </w:t>
      </w:r>
    </w:p>
    <w:p>
      <w:pPr>
        <w:spacing w:after="0"/>
        <w:ind w:left="0"/>
        <w:jc w:val="both"/>
      </w:pPr>
      <w:r>
        <w:rPr>
          <w:rFonts w:ascii="Times New Roman"/>
          <w:b w:val="false"/>
          <w:i w:val="false"/>
          <w:color w:val="000000"/>
          <w:sz w:val="28"/>
        </w:rPr>
        <w:t xml:space="preserve">мерзiмде бұқаралық ақпарат құралдарында Қазақстан Республикасының Ұлттық </w:t>
      </w:r>
    </w:p>
    <w:p>
      <w:pPr>
        <w:spacing w:after="0"/>
        <w:ind w:left="0"/>
        <w:jc w:val="both"/>
      </w:pPr>
      <w:r>
        <w:rPr>
          <w:rFonts w:ascii="Times New Roman"/>
          <w:b w:val="false"/>
          <w:i w:val="false"/>
          <w:color w:val="000000"/>
          <w:sz w:val="28"/>
        </w:rPr>
        <w:t xml:space="preserve">қорын қалыптастыру және пайдалану туралы 2001 жылғы жылдық есеп және </w:t>
      </w:r>
    </w:p>
    <w:p>
      <w:pPr>
        <w:spacing w:after="0"/>
        <w:ind w:left="0"/>
        <w:jc w:val="both"/>
      </w:pPr>
      <w:r>
        <w:rPr>
          <w:rFonts w:ascii="Times New Roman"/>
          <w:b w:val="false"/>
          <w:i w:val="false"/>
          <w:color w:val="000000"/>
          <w:sz w:val="28"/>
        </w:rPr>
        <w:t xml:space="preserve">сыртқы аудиттi жүргiзу нәтижелерi туралы ақпаратты жариялауды қамтамасыз </w:t>
      </w:r>
    </w:p>
    <w:p>
      <w:pPr>
        <w:spacing w:after="0"/>
        <w:ind w:left="0"/>
        <w:jc w:val="both"/>
      </w:pPr>
      <w:r>
        <w:rPr>
          <w:rFonts w:ascii="Times New Roman"/>
          <w:b w:val="false"/>
          <w:i w:val="false"/>
          <w:color w:val="000000"/>
          <w:sz w:val="28"/>
        </w:rPr>
        <w:t>етсiн.</w:t>
      </w:r>
    </w:p>
    <w:p>
      <w:pPr>
        <w:spacing w:after="0"/>
        <w:ind w:left="0"/>
        <w:jc w:val="both"/>
      </w:pPr>
      <w:r>
        <w:rPr>
          <w:rFonts w:ascii="Times New Roman"/>
          <w:b w:val="false"/>
          <w:i w:val="false"/>
          <w:color w:val="000000"/>
          <w:sz w:val="28"/>
        </w:rPr>
        <w:t>     3. Осы Жарлық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2002 жылғы ___ сәуір</w:t>
      </w:r>
    </w:p>
    <w:p>
      <w:pPr>
        <w:spacing w:after="0"/>
        <w:ind w:left="0"/>
        <w:jc w:val="both"/>
      </w:pPr>
      <w:r>
        <w:rPr>
          <w:rFonts w:ascii="Times New Roman"/>
          <w:b w:val="false"/>
          <w:i w:val="false"/>
          <w:color w:val="000000"/>
          <w:sz w:val="28"/>
        </w:rPr>
        <w:t>     N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2002 жылғы "___"_______</w:t>
      </w:r>
    </w:p>
    <w:p>
      <w:pPr>
        <w:spacing w:after="0"/>
        <w:ind w:left="0"/>
        <w:jc w:val="both"/>
      </w:pPr>
      <w:r>
        <w:rPr>
          <w:rFonts w:ascii="Times New Roman"/>
          <w:b w:val="false"/>
          <w:i w:val="false"/>
          <w:color w:val="000000"/>
          <w:sz w:val="28"/>
        </w:rPr>
        <w:t>                                                N 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қорын қалыптастыру </w:t>
      </w:r>
    </w:p>
    <w:p>
      <w:pPr>
        <w:spacing w:after="0"/>
        <w:ind w:left="0"/>
        <w:jc w:val="both"/>
      </w:pPr>
      <w:r>
        <w:rPr>
          <w:rFonts w:ascii="Times New Roman"/>
          <w:b w:val="false"/>
          <w:i w:val="false"/>
          <w:color w:val="000000"/>
          <w:sz w:val="28"/>
        </w:rPr>
        <w:t>             және пайдалану туралы 2001 жылғы жылдық есеп</w:t>
      </w:r>
    </w:p>
    <w:p>
      <w:pPr>
        <w:spacing w:after="0"/>
        <w:ind w:left="0"/>
        <w:jc w:val="both"/>
      </w:pPr>
      <w:r>
        <w:rPr>
          <w:rFonts w:ascii="Times New Roman"/>
          <w:b w:val="false"/>
          <w:i w:val="false"/>
          <w:color w:val="000000"/>
          <w:sz w:val="28"/>
        </w:rPr>
        <w:t>           1-бөлiм. ҚАЗАҚСТАН РЕСПУБЛИКАСЫ ҰЛТТЫҚ ҚОРЫНЫҢ</w:t>
      </w:r>
    </w:p>
    <w:p>
      <w:pPr>
        <w:spacing w:after="0"/>
        <w:ind w:left="0"/>
        <w:jc w:val="both"/>
      </w:pPr>
      <w:r>
        <w:rPr>
          <w:rFonts w:ascii="Times New Roman"/>
          <w:b w:val="false"/>
          <w:i w:val="false"/>
          <w:color w:val="000000"/>
          <w:sz w:val="28"/>
        </w:rPr>
        <w:t>              ТYСIМДЕРI ЖӘНЕ ОНЫҢ ПАЙДАЛАНЫЛУЫ ТУРАЛЫ</w:t>
      </w:r>
    </w:p>
    <w:p>
      <w:pPr>
        <w:spacing w:after="0"/>
        <w:ind w:left="0"/>
        <w:jc w:val="both"/>
      </w:pPr>
      <w:r>
        <w:rPr>
          <w:rFonts w:ascii="Times New Roman"/>
          <w:b w:val="false"/>
          <w:i w:val="false"/>
          <w:color w:val="000000"/>
          <w:sz w:val="28"/>
        </w:rPr>
        <w:t>                               ЕСЕП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      Сомасы</w:t>
      </w:r>
    </w:p>
    <w:p>
      <w:pPr>
        <w:spacing w:after="0"/>
        <w:ind w:left="0"/>
        <w:jc w:val="both"/>
      </w:pPr>
      <w:r>
        <w:rPr>
          <w:rFonts w:ascii="Times New Roman"/>
          <w:b w:val="false"/>
          <w:i w:val="false"/>
          <w:color w:val="000000"/>
          <w:sz w:val="28"/>
        </w:rPr>
        <w:t xml:space="preserve"> N !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Қордың есептi кезеңнiң басындағы ақшалай қаражаты</w:t>
      </w:r>
    </w:p>
    <w:p>
      <w:pPr>
        <w:spacing w:after="0"/>
        <w:ind w:left="0"/>
        <w:jc w:val="both"/>
      </w:pPr>
      <w:r>
        <w:rPr>
          <w:rFonts w:ascii="Times New Roman"/>
          <w:b w:val="false"/>
          <w:i w:val="false"/>
          <w:color w:val="000000"/>
          <w:sz w:val="28"/>
        </w:rPr>
        <w:t>    БАРЛЫҒЫ: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Түсiмдер БАРЛЫҒЫ:                                       197353993</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заңды тұлғалардан алынатын табыс салығы:                 67777053</w:t>
      </w:r>
    </w:p>
    <w:p>
      <w:pPr>
        <w:spacing w:after="0"/>
        <w:ind w:left="0"/>
        <w:jc w:val="both"/>
      </w:pPr>
      <w:r>
        <w:rPr>
          <w:rFonts w:ascii="Times New Roman"/>
          <w:b w:val="false"/>
          <w:i w:val="false"/>
          <w:color w:val="000000"/>
          <w:sz w:val="28"/>
        </w:rPr>
        <w:t>    қосылған құн салығы                                         16859</w:t>
      </w:r>
    </w:p>
    <w:p>
      <w:pPr>
        <w:spacing w:after="0"/>
        <w:ind w:left="0"/>
        <w:jc w:val="both"/>
      </w:pPr>
      <w:r>
        <w:rPr>
          <w:rFonts w:ascii="Times New Roman"/>
          <w:b w:val="false"/>
          <w:i w:val="false"/>
          <w:color w:val="000000"/>
          <w:sz w:val="28"/>
        </w:rPr>
        <w:t>    үстеме пайдаға салынатын салық                              -</w:t>
      </w:r>
    </w:p>
    <w:p>
      <w:pPr>
        <w:spacing w:after="0"/>
        <w:ind w:left="0"/>
        <w:jc w:val="both"/>
      </w:pPr>
      <w:r>
        <w:rPr>
          <w:rFonts w:ascii="Times New Roman"/>
          <w:b w:val="false"/>
          <w:i w:val="false"/>
          <w:color w:val="000000"/>
          <w:sz w:val="28"/>
        </w:rPr>
        <w:t>    бонустар                                                    72291</w:t>
      </w:r>
    </w:p>
    <w:p>
      <w:pPr>
        <w:spacing w:after="0"/>
        <w:ind w:left="0"/>
        <w:jc w:val="both"/>
      </w:pPr>
      <w:r>
        <w:rPr>
          <w:rFonts w:ascii="Times New Roman"/>
          <w:b w:val="false"/>
          <w:i w:val="false"/>
          <w:color w:val="000000"/>
          <w:sz w:val="28"/>
        </w:rPr>
        <w:t>    роялтилер                                                20662540</w:t>
      </w:r>
    </w:p>
    <w:p>
      <w:pPr>
        <w:spacing w:after="0"/>
        <w:ind w:left="0"/>
        <w:jc w:val="both"/>
      </w:pPr>
      <w:r>
        <w:rPr>
          <w:rFonts w:ascii="Times New Roman"/>
          <w:b w:val="false"/>
          <w:i w:val="false"/>
          <w:color w:val="000000"/>
          <w:sz w:val="28"/>
        </w:rPr>
        <w:t>    жасалған келiсiм-шарттар бойынша өнiмдi бөлу</w:t>
      </w:r>
    </w:p>
    <w:p>
      <w:pPr>
        <w:spacing w:after="0"/>
        <w:ind w:left="0"/>
        <w:jc w:val="both"/>
      </w:pPr>
      <w:r>
        <w:rPr>
          <w:rFonts w:ascii="Times New Roman"/>
          <w:b w:val="false"/>
          <w:i w:val="false"/>
          <w:color w:val="000000"/>
          <w:sz w:val="28"/>
        </w:rPr>
        <w:t>    жөнiндегi Қазақстан Республикасының үлесi                   -</w:t>
      </w:r>
    </w:p>
    <w:p>
      <w:pPr>
        <w:spacing w:after="0"/>
        <w:ind w:left="0"/>
        <w:jc w:val="both"/>
      </w:pPr>
      <w:r>
        <w:rPr>
          <w:rFonts w:ascii="Times New Roman"/>
          <w:b w:val="false"/>
          <w:i w:val="false"/>
          <w:color w:val="000000"/>
          <w:sz w:val="28"/>
        </w:rPr>
        <w:t>    ресми трансферттер                                          -</w:t>
      </w:r>
    </w:p>
    <w:p>
      <w:pPr>
        <w:spacing w:after="0"/>
        <w:ind w:left="0"/>
        <w:jc w:val="both"/>
      </w:pPr>
      <w:r>
        <w:rPr>
          <w:rFonts w:ascii="Times New Roman"/>
          <w:b w:val="false"/>
          <w:i w:val="false"/>
          <w:color w:val="000000"/>
          <w:sz w:val="28"/>
        </w:rPr>
        <w:t>    Қорды басқарудан алынатын инвестициялық кiрiстер         10096227</w:t>
      </w:r>
    </w:p>
    <w:p>
      <w:pPr>
        <w:spacing w:after="0"/>
        <w:ind w:left="0"/>
        <w:jc w:val="both"/>
      </w:pPr>
      <w:r>
        <w:rPr>
          <w:rFonts w:ascii="Times New Roman"/>
          <w:b w:val="false"/>
          <w:i w:val="false"/>
          <w:color w:val="000000"/>
          <w:sz w:val="28"/>
        </w:rPr>
        <w:t>    Қазақстан Республикасының заңнамасында тыйым</w:t>
      </w:r>
    </w:p>
    <w:p>
      <w:pPr>
        <w:spacing w:after="0"/>
        <w:ind w:left="0"/>
        <w:jc w:val="both"/>
      </w:pPr>
      <w:r>
        <w:rPr>
          <w:rFonts w:ascii="Times New Roman"/>
          <w:b w:val="false"/>
          <w:i w:val="false"/>
          <w:color w:val="000000"/>
          <w:sz w:val="28"/>
        </w:rPr>
        <w:t>    салынбаған өзге де түсiмдер мен кiрiстер                 98729023</w:t>
      </w:r>
    </w:p>
    <w:p>
      <w:pPr>
        <w:spacing w:after="0"/>
        <w:ind w:left="0"/>
        <w:jc w:val="both"/>
      </w:pPr>
      <w:r>
        <w:rPr>
          <w:rFonts w:ascii="Times New Roman"/>
          <w:b w:val="false"/>
          <w:i w:val="false"/>
          <w:color w:val="000000"/>
          <w:sz w:val="28"/>
        </w:rPr>
        <w:t>3   Пайдаланылуы БАРЛЫҒЫ:                                     7546324</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бюджеттердiң шығындарын өтеу                              7509108</w:t>
      </w:r>
    </w:p>
    <w:p>
      <w:pPr>
        <w:spacing w:after="0"/>
        <w:ind w:left="0"/>
        <w:jc w:val="both"/>
      </w:pPr>
      <w:r>
        <w:rPr>
          <w:rFonts w:ascii="Times New Roman"/>
          <w:b w:val="false"/>
          <w:i w:val="false"/>
          <w:color w:val="000000"/>
          <w:sz w:val="28"/>
        </w:rPr>
        <w:t>    мақсатты трансферттер                                       -</w:t>
      </w:r>
    </w:p>
    <w:p>
      <w:pPr>
        <w:spacing w:after="0"/>
        <w:ind w:left="0"/>
        <w:jc w:val="both"/>
      </w:pPr>
      <w:r>
        <w:rPr>
          <w:rFonts w:ascii="Times New Roman"/>
          <w:b w:val="false"/>
          <w:i w:val="false"/>
          <w:color w:val="000000"/>
          <w:sz w:val="28"/>
        </w:rPr>
        <w:t>    Қорды басқаруға және жыл сайынғы сыртқы аудитті</w:t>
      </w:r>
    </w:p>
    <w:p>
      <w:pPr>
        <w:spacing w:after="0"/>
        <w:ind w:left="0"/>
        <w:jc w:val="both"/>
      </w:pPr>
      <w:r>
        <w:rPr>
          <w:rFonts w:ascii="Times New Roman"/>
          <w:b w:val="false"/>
          <w:i w:val="false"/>
          <w:color w:val="000000"/>
          <w:sz w:val="28"/>
        </w:rPr>
        <w:t>    жүргiзуге байланысты шығыстарды жабу                        37216</w:t>
      </w:r>
    </w:p>
    <w:p>
      <w:pPr>
        <w:spacing w:after="0"/>
        <w:ind w:left="0"/>
        <w:jc w:val="both"/>
      </w:pPr>
      <w:r>
        <w:rPr>
          <w:rFonts w:ascii="Times New Roman"/>
          <w:b w:val="false"/>
          <w:i w:val="false"/>
          <w:color w:val="000000"/>
          <w:sz w:val="28"/>
        </w:rPr>
        <w:t>4   Қордың есептi кезеңнiң аяғындағы ақшалай қаражаты</w:t>
      </w:r>
    </w:p>
    <w:p>
      <w:pPr>
        <w:spacing w:after="0"/>
        <w:ind w:left="0"/>
        <w:jc w:val="both"/>
      </w:pPr>
      <w:r>
        <w:rPr>
          <w:rFonts w:ascii="Times New Roman"/>
          <w:b w:val="false"/>
          <w:i w:val="false"/>
          <w:color w:val="000000"/>
          <w:sz w:val="28"/>
        </w:rPr>
        <w:t>    БАРЛЫҒЫ:                                                189807669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2-бөлiм. ҚАЗАҚСТАН РЕСПУБЛИКАСЫНЫҢ ҰЛТТЫҚ ҚОРЫН</w:t>
      </w:r>
    </w:p>
    <w:p>
      <w:pPr>
        <w:spacing w:after="0"/>
        <w:ind w:left="0"/>
        <w:jc w:val="both"/>
      </w:pPr>
      <w:r>
        <w:rPr>
          <w:rFonts w:ascii="Times New Roman"/>
          <w:b w:val="false"/>
          <w:i w:val="false"/>
          <w:color w:val="000000"/>
          <w:sz w:val="28"/>
        </w:rPr>
        <w:t>          СЕНIМДI БАСҚАРУ ЖӨНIНДЕГI ҚАЗАҚСТАН РЕСПУБЛИКАСЫ</w:t>
      </w:r>
    </w:p>
    <w:p>
      <w:pPr>
        <w:spacing w:after="0"/>
        <w:ind w:left="0"/>
        <w:jc w:val="both"/>
      </w:pPr>
      <w:r>
        <w:rPr>
          <w:rFonts w:ascii="Times New Roman"/>
          <w:b w:val="false"/>
          <w:i w:val="false"/>
          <w:color w:val="000000"/>
          <w:sz w:val="28"/>
        </w:rPr>
        <w:t>               ҰЛТТЫҚ БАНКIНIҢ ҚЫЗМЕТI ТУРАЛЫ ЕСЕП</w:t>
      </w:r>
    </w:p>
    <w:p>
      <w:pPr>
        <w:spacing w:after="0"/>
        <w:ind w:left="0"/>
        <w:jc w:val="both"/>
      </w:pPr>
      <w:r>
        <w:rPr>
          <w:rFonts w:ascii="Times New Roman"/>
          <w:b w:val="false"/>
          <w:i w:val="false"/>
          <w:color w:val="000000"/>
          <w:sz w:val="28"/>
        </w:rPr>
        <w:t>    ҚАЗАҚСТАН РЕСПУБЛИКАСЫНЫҢ ҰЛТТЫҚ ҚОРЫН СЕНIМДI БАСҚАРУ</w:t>
      </w:r>
    </w:p>
    <w:p>
      <w:pPr>
        <w:spacing w:after="0"/>
        <w:ind w:left="0"/>
        <w:jc w:val="both"/>
      </w:pPr>
      <w:r>
        <w:rPr>
          <w:rFonts w:ascii="Times New Roman"/>
          <w:b w:val="false"/>
          <w:i w:val="false"/>
          <w:color w:val="000000"/>
          <w:sz w:val="28"/>
        </w:rPr>
        <w:t>                   НӘТИЖЕЛЕРI ТУРАЛЫ ЕСЕП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      Сомасы</w:t>
      </w:r>
    </w:p>
    <w:p>
      <w:pPr>
        <w:spacing w:after="0"/>
        <w:ind w:left="0"/>
        <w:jc w:val="both"/>
      </w:pPr>
      <w:r>
        <w:rPr>
          <w:rFonts w:ascii="Times New Roman"/>
          <w:b w:val="false"/>
          <w:i w:val="false"/>
          <w:color w:val="000000"/>
          <w:sz w:val="28"/>
        </w:rPr>
        <w:t xml:space="preserve"> N !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Қор активтерiнiң есептi кезеңнiң басындағы</w:t>
      </w:r>
    </w:p>
    <w:p>
      <w:pPr>
        <w:spacing w:after="0"/>
        <w:ind w:left="0"/>
        <w:jc w:val="both"/>
      </w:pPr>
      <w:r>
        <w:rPr>
          <w:rFonts w:ascii="Times New Roman"/>
          <w:b w:val="false"/>
          <w:i w:val="false"/>
          <w:color w:val="000000"/>
          <w:sz w:val="28"/>
        </w:rPr>
        <w:t>    нарықтық құны: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Қордың операциялары бойынша кірiстер:                   10096227</w:t>
      </w:r>
    </w:p>
    <w:p>
      <w:pPr>
        <w:spacing w:after="0"/>
        <w:ind w:left="0"/>
        <w:jc w:val="both"/>
      </w:pPr>
      <w:r>
        <w:rPr>
          <w:rFonts w:ascii="Times New Roman"/>
          <w:b w:val="false"/>
          <w:i w:val="false"/>
          <w:color w:val="000000"/>
          <w:sz w:val="28"/>
        </w:rPr>
        <w:t>2.1 бағалы қағаздардың және басқа да қаржы</w:t>
      </w:r>
    </w:p>
    <w:p>
      <w:pPr>
        <w:spacing w:after="0"/>
        <w:ind w:left="0"/>
        <w:jc w:val="both"/>
      </w:pPr>
      <w:r>
        <w:rPr>
          <w:rFonts w:ascii="Times New Roman"/>
          <w:b w:val="false"/>
          <w:i w:val="false"/>
          <w:color w:val="000000"/>
          <w:sz w:val="28"/>
        </w:rPr>
        <w:t>    құралдарының ағымдағы құнының өзгеруiнен</w:t>
      </w:r>
    </w:p>
    <w:p>
      <w:pPr>
        <w:spacing w:after="0"/>
        <w:ind w:left="0"/>
        <w:jc w:val="both"/>
      </w:pPr>
      <w:r>
        <w:rPr>
          <w:rFonts w:ascii="Times New Roman"/>
          <w:b w:val="false"/>
          <w:i w:val="false"/>
          <w:color w:val="000000"/>
          <w:sz w:val="28"/>
        </w:rPr>
        <w:t>    алынатын кiрiстер                                        2373152</w:t>
      </w:r>
    </w:p>
    <w:p>
      <w:pPr>
        <w:spacing w:after="0"/>
        <w:ind w:left="0"/>
        <w:jc w:val="both"/>
      </w:pPr>
      <w:r>
        <w:rPr>
          <w:rFonts w:ascii="Times New Roman"/>
          <w:b w:val="false"/>
          <w:i w:val="false"/>
          <w:color w:val="000000"/>
          <w:sz w:val="28"/>
        </w:rPr>
        <w:t>2.2 бағалы қағаздарды және басқа да қаржы</w:t>
      </w:r>
    </w:p>
    <w:p>
      <w:pPr>
        <w:spacing w:after="0"/>
        <w:ind w:left="0"/>
        <w:jc w:val="both"/>
      </w:pPr>
      <w:r>
        <w:rPr>
          <w:rFonts w:ascii="Times New Roman"/>
          <w:b w:val="false"/>
          <w:i w:val="false"/>
          <w:color w:val="000000"/>
          <w:sz w:val="28"/>
        </w:rPr>
        <w:t>    құралдарын сатып алу-сатудан алынатын кiрiстер           1450448</w:t>
      </w:r>
    </w:p>
    <w:p>
      <w:pPr>
        <w:spacing w:after="0"/>
        <w:ind w:left="0"/>
        <w:jc w:val="both"/>
      </w:pPr>
      <w:r>
        <w:rPr>
          <w:rFonts w:ascii="Times New Roman"/>
          <w:b w:val="false"/>
          <w:i w:val="false"/>
          <w:color w:val="000000"/>
          <w:sz w:val="28"/>
        </w:rPr>
        <w:t>2.3 акциялар бойынша дивидендтер түрiндегi кірістер             -</w:t>
      </w:r>
    </w:p>
    <w:p>
      <w:pPr>
        <w:spacing w:after="0"/>
        <w:ind w:left="0"/>
        <w:jc w:val="both"/>
      </w:pPr>
      <w:r>
        <w:rPr>
          <w:rFonts w:ascii="Times New Roman"/>
          <w:b w:val="false"/>
          <w:i w:val="false"/>
          <w:color w:val="000000"/>
          <w:sz w:val="28"/>
        </w:rPr>
        <w:t>2.4 сыйақы түрiндегi кiрiстер                                 809180</w:t>
      </w:r>
    </w:p>
    <w:p>
      <w:pPr>
        <w:spacing w:after="0"/>
        <w:ind w:left="0"/>
        <w:jc w:val="both"/>
      </w:pPr>
      <w:r>
        <w:rPr>
          <w:rFonts w:ascii="Times New Roman"/>
          <w:b w:val="false"/>
          <w:i w:val="false"/>
          <w:color w:val="000000"/>
          <w:sz w:val="28"/>
        </w:rPr>
        <w:t xml:space="preserve">2.5 валюталық бағамның өзгеруi нәтижесінде туындаған </w:t>
      </w:r>
    </w:p>
    <w:p>
      <w:pPr>
        <w:spacing w:after="0"/>
        <w:ind w:left="0"/>
        <w:jc w:val="both"/>
      </w:pPr>
      <w:r>
        <w:rPr>
          <w:rFonts w:ascii="Times New Roman"/>
          <w:b w:val="false"/>
          <w:i w:val="false"/>
          <w:color w:val="000000"/>
          <w:sz w:val="28"/>
        </w:rPr>
        <w:t>    он бағамдық айырма                                       5463447</w:t>
      </w:r>
    </w:p>
    <w:p>
      <w:pPr>
        <w:spacing w:after="0"/>
        <w:ind w:left="0"/>
        <w:jc w:val="both"/>
      </w:pPr>
      <w:r>
        <w:rPr>
          <w:rFonts w:ascii="Times New Roman"/>
          <w:b w:val="false"/>
          <w:i w:val="false"/>
          <w:color w:val="000000"/>
          <w:sz w:val="28"/>
        </w:rPr>
        <w:t>2.6 сыртқы басқаруға берілген активтер бойынша кiрістер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Қорды басқару жөніндегі шығыстар:                           -</w:t>
      </w:r>
    </w:p>
    <w:p>
      <w:pPr>
        <w:spacing w:after="0"/>
        <w:ind w:left="0"/>
        <w:jc w:val="both"/>
      </w:pPr>
      <w:r>
        <w:rPr>
          <w:rFonts w:ascii="Times New Roman"/>
          <w:b w:val="false"/>
          <w:i w:val="false"/>
          <w:color w:val="000000"/>
          <w:sz w:val="28"/>
        </w:rPr>
        <w:t>3.1 бағалы қағаздардың және басқа да қаржы</w:t>
      </w:r>
    </w:p>
    <w:p>
      <w:pPr>
        <w:spacing w:after="0"/>
        <w:ind w:left="0"/>
        <w:jc w:val="both"/>
      </w:pPr>
      <w:r>
        <w:rPr>
          <w:rFonts w:ascii="Times New Roman"/>
          <w:b w:val="false"/>
          <w:i w:val="false"/>
          <w:color w:val="000000"/>
          <w:sz w:val="28"/>
        </w:rPr>
        <w:t>    құралдарының ағымдағы құнының өзгеруiнен</w:t>
      </w:r>
    </w:p>
    <w:p>
      <w:pPr>
        <w:spacing w:after="0"/>
        <w:ind w:left="0"/>
        <w:jc w:val="both"/>
      </w:pPr>
      <w:r>
        <w:rPr>
          <w:rFonts w:ascii="Times New Roman"/>
          <w:b w:val="false"/>
          <w:i w:val="false"/>
          <w:color w:val="000000"/>
          <w:sz w:val="28"/>
        </w:rPr>
        <w:t>    болатын шығыстар                                            -</w:t>
      </w:r>
    </w:p>
    <w:p>
      <w:pPr>
        <w:spacing w:after="0"/>
        <w:ind w:left="0"/>
        <w:jc w:val="both"/>
      </w:pPr>
      <w:r>
        <w:rPr>
          <w:rFonts w:ascii="Times New Roman"/>
          <w:b w:val="false"/>
          <w:i w:val="false"/>
          <w:color w:val="000000"/>
          <w:sz w:val="28"/>
        </w:rPr>
        <w:t>3.2 бағалы қағаздарды және басқа да қаржы</w:t>
      </w:r>
    </w:p>
    <w:p>
      <w:pPr>
        <w:spacing w:after="0"/>
        <w:ind w:left="0"/>
        <w:jc w:val="both"/>
      </w:pPr>
      <w:r>
        <w:rPr>
          <w:rFonts w:ascii="Times New Roman"/>
          <w:b w:val="false"/>
          <w:i w:val="false"/>
          <w:color w:val="000000"/>
          <w:sz w:val="28"/>
        </w:rPr>
        <w:t>    құралдарын сатып алу-сатудан болатын шығыстар               -</w:t>
      </w:r>
    </w:p>
    <w:p>
      <w:pPr>
        <w:spacing w:after="0"/>
        <w:ind w:left="0"/>
        <w:jc w:val="both"/>
      </w:pPr>
      <w:r>
        <w:rPr>
          <w:rFonts w:ascii="Times New Roman"/>
          <w:b w:val="false"/>
          <w:i w:val="false"/>
          <w:color w:val="000000"/>
          <w:sz w:val="28"/>
        </w:rPr>
        <w:t>3.3 валюталық бағамның өзгеруi нәтижесiнде</w:t>
      </w:r>
    </w:p>
    <w:p>
      <w:pPr>
        <w:spacing w:after="0"/>
        <w:ind w:left="0"/>
        <w:jc w:val="both"/>
      </w:pPr>
      <w:r>
        <w:rPr>
          <w:rFonts w:ascii="Times New Roman"/>
          <w:b w:val="false"/>
          <w:i w:val="false"/>
          <w:color w:val="000000"/>
          <w:sz w:val="28"/>
        </w:rPr>
        <w:t>    туындаған терiс бағамдық айырма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Қор активтерiнің есептi кезеңнiң аяғындағы</w:t>
      </w:r>
    </w:p>
    <w:p>
      <w:pPr>
        <w:spacing w:after="0"/>
        <w:ind w:left="0"/>
        <w:jc w:val="both"/>
      </w:pPr>
      <w:r>
        <w:rPr>
          <w:rFonts w:ascii="Times New Roman"/>
          <w:b w:val="false"/>
          <w:i w:val="false"/>
          <w:color w:val="000000"/>
          <w:sz w:val="28"/>
        </w:rPr>
        <w:t>    нарықтық құны:                                         187221885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3-бөлiм. ҚАЗАҚСТАН РЕСПУБЛИКАСЫНЫҢ ҰЛТТЫҚ ҚОРЫН</w:t>
      </w:r>
    </w:p>
    <w:p>
      <w:pPr>
        <w:spacing w:after="0"/>
        <w:ind w:left="0"/>
        <w:jc w:val="both"/>
      </w:pPr>
      <w:r>
        <w:rPr>
          <w:rFonts w:ascii="Times New Roman"/>
          <w:b w:val="false"/>
          <w:i w:val="false"/>
          <w:color w:val="000000"/>
          <w:sz w:val="28"/>
        </w:rPr>
        <w:t>                 БАСҚАРУ ЖӨНІНДЕГІ ӨЗГЕ ДЕ ДЕРЕКТЕР</w:t>
      </w:r>
    </w:p>
    <w:p>
      <w:pPr>
        <w:spacing w:after="0"/>
        <w:ind w:left="0"/>
        <w:jc w:val="both"/>
      </w:pPr>
      <w:r>
        <w:rPr>
          <w:rFonts w:ascii="Times New Roman"/>
          <w:b w:val="false"/>
          <w:i w:val="false"/>
          <w:color w:val="000000"/>
          <w:sz w:val="28"/>
        </w:rPr>
        <w:t>     1. Қазақстан Республикасының Ұлттық Қорын қалыптастыру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Ұлттық Қорының (бұдан әрi - Қор) жұмыс iстеу кезеңiнде оған түсетiн түсiмдердiң негiзгi үлесi "Теңiзшевройл" жауапкершiлiгi шектеулi серiктестiгiне мемлекеттiк үлестi сатудан түсетiн қаражаттың есебiнен қалыптастырылды, оның сомасы капиталдандыруды ескере отырып, 674378570,70 АҚШ долларын құрады. Бұдан басқа, Қордың жұмыс iстеу сәтiнен бастап 2002 жылғы 4 қаңтардағы жағдай бойынша Қордың шотына ұлттық валютада 88528,7 млн. теңге түстi. Қазақстан Республикасының Ұлттық Банкi Қордың шотына түскен шетел валютасында есептелген теңгенi АҚШ долларына айналдыруды мезгiл-мезгiл жүргiзiп отырды. </w:t>
      </w:r>
      <w:r>
        <w:br/>
      </w:r>
      <w:r>
        <w:rPr>
          <w:rFonts w:ascii="Times New Roman"/>
          <w:b w:val="false"/>
          <w:i w:val="false"/>
          <w:color w:val="000000"/>
          <w:sz w:val="28"/>
        </w:rPr>
        <w:t xml:space="preserve">
      "2001 жылға арналған республикалық бюджет туралы" Қазақстан Республикасының Заңымен 82257689 мың теңге сомасында шикiзат секторы ұйымдарынан алынатын салық және бюджетке төленетiн басқа да мiндеттi төлемдердiң 2001 жылға арналған түсiмдердiң жылдық көлемi, оның iшiнде республикалық бюджеттiң кiрiсiне 51765715 мың теңге және жергiлiктi бюджеттердiң кiрiсiне 30491974 мың теңге бекiтiлдi. 2002 жылғы 1 қаңтардағы жағдай бойынша шикiзат секторы ұйымдарынан iс жүзiнде 163477326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мың теңге түстi, оның iшiнде республикалық бюджетке 47155542 мың теңге </w:t>
      </w:r>
    </w:p>
    <w:p>
      <w:pPr>
        <w:spacing w:after="0"/>
        <w:ind w:left="0"/>
        <w:jc w:val="both"/>
      </w:pPr>
      <w:r>
        <w:rPr>
          <w:rFonts w:ascii="Times New Roman"/>
          <w:b w:val="false"/>
          <w:i w:val="false"/>
          <w:color w:val="000000"/>
          <w:sz w:val="28"/>
        </w:rPr>
        <w:t xml:space="preserve">және жергілiктi бюджеттерге 27793041 мың теңге есепке алынды. Нәтижесiнде </w:t>
      </w:r>
    </w:p>
    <w:p>
      <w:pPr>
        <w:spacing w:after="0"/>
        <w:ind w:left="0"/>
        <w:jc w:val="both"/>
      </w:pPr>
      <w:r>
        <w:rPr>
          <w:rFonts w:ascii="Times New Roman"/>
          <w:b w:val="false"/>
          <w:i w:val="false"/>
          <w:color w:val="000000"/>
          <w:sz w:val="28"/>
        </w:rPr>
        <w:t xml:space="preserve">шикiзат секторы ұйымдарынан Қорға түсетiн түсiмдердiң сомасы 88528743 мың </w:t>
      </w:r>
    </w:p>
    <w:p>
      <w:pPr>
        <w:spacing w:after="0"/>
        <w:ind w:left="0"/>
        <w:jc w:val="both"/>
      </w:pPr>
      <w:r>
        <w:rPr>
          <w:rFonts w:ascii="Times New Roman"/>
          <w:b w:val="false"/>
          <w:i w:val="false"/>
          <w:color w:val="000000"/>
          <w:sz w:val="28"/>
        </w:rPr>
        <w:t xml:space="preserve">теңгенi құрады. Республикалық және жергiлiктi бюджеттердiң өтемақысы </w:t>
      </w:r>
    </w:p>
    <w:p>
      <w:pPr>
        <w:spacing w:after="0"/>
        <w:ind w:left="0"/>
        <w:jc w:val="both"/>
      </w:pPr>
      <w:r>
        <w:rPr>
          <w:rFonts w:ascii="Times New Roman"/>
          <w:b w:val="false"/>
          <w:i w:val="false"/>
          <w:color w:val="000000"/>
          <w:sz w:val="28"/>
        </w:rPr>
        <w:t>Қордан толық көлемде өтелдi және 7509108 мың теңгенi құрады, оның iшiнде:</w:t>
      </w:r>
    </w:p>
    <w:p>
      <w:pPr>
        <w:spacing w:after="0"/>
        <w:ind w:left="0"/>
        <w:jc w:val="both"/>
      </w:pPr>
      <w:r>
        <w:rPr>
          <w:rFonts w:ascii="Times New Roman"/>
          <w:b w:val="false"/>
          <w:i w:val="false"/>
          <w:color w:val="000000"/>
          <w:sz w:val="28"/>
        </w:rPr>
        <w:t>     Ақтөбе                   - 2632185</w:t>
      </w:r>
    </w:p>
    <w:p>
      <w:pPr>
        <w:spacing w:after="0"/>
        <w:ind w:left="0"/>
        <w:jc w:val="both"/>
      </w:pPr>
      <w:r>
        <w:rPr>
          <w:rFonts w:ascii="Times New Roman"/>
          <w:b w:val="false"/>
          <w:i w:val="false"/>
          <w:color w:val="000000"/>
          <w:sz w:val="28"/>
        </w:rPr>
        <w:t>     Атырау                   -   74850</w:t>
      </w:r>
    </w:p>
    <w:p>
      <w:pPr>
        <w:spacing w:after="0"/>
        <w:ind w:left="0"/>
        <w:jc w:val="both"/>
      </w:pPr>
      <w:r>
        <w:rPr>
          <w:rFonts w:ascii="Times New Roman"/>
          <w:b w:val="false"/>
          <w:i w:val="false"/>
          <w:color w:val="000000"/>
          <w:sz w:val="28"/>
        </w:rPr>
        <w:t>     Шығыс Қазақстан          - 1141049</w:t>
      </w:r>
    </w:p>
    <w:p>
      <w:pPr>
        <w:spacing w:after="0"/>
        <w:ind w:left="0"/>
        <w:jc w:val="both"/>
      </w:pPr>
      <w:r>
        <w:rPr>
          <w:rFonts w:ascii="Times New Roman"/>
          <w:b w:val="false"/>
          <w:i w:val="false"/>
          <w:color w:val="000000"/>
          <w:sz w:val="28"/>
        </w:rPr>
        <w:t>     Батыс Қазақстан          - 1840223</w:t>
      </w:r>
    </w:p>
    <w:p>
      <w:pPr>
        <w:spacing w:after="0"/>
        <w:ind w:left="0"/>
        <w:jc w:val="both"/>
      </w:pPr>
      <w:r>
        <w:rPr>
          <w:rFonts w:ascii="Times New Roman"/>
          <w:b w:val="false"/>
          <w:i w:val="false"/>
          <w:color w:val="000000"/>
          <w:sz w:val="28"/>
        </w:rPr>
        <w:t>     Қарағанды                -  412491</w:t>
      </w:r>
    </w:p>
    <w:p>
      <w:pPr>
        <w:spacing w:after="0"/>
        <w:ind w:left="0"/>
        <w:jc w:val="both"/>
      </w:pPr>
      <w:r>
        <w:rPr>
          <w:rFonts w:ascii="Times New Roman"/>
          <w:b w:val="false"/>
          <w:i w:val="false"/>
          <w:color w:val="000000"/>
          <w:sz w:val="28"/>
        </w:rPr>
        <w:t>     Маңғыстау                - 1408310</w:t>
      </w:r>
    </w:p>
    <w:p>
      <w:pPr>
        <w:spacing w:after="0"/>
        <w:ind w:left="0"/>
        <w:jc w:val="both"/>
      </w:pPr>
      <w:r>
        <w:rPr>
          <w:rFonts w:ascii="Times New Roman"/>
          <w:b w:val="false"/>
          <w:i w:val="false"/>
          <w:color w:val="000000"/>
          <w:sz w:val="28"/>
        </w:rPr>
        <w:t xml:space="preserve">     Салықтардың түрлерi бойынша Қорға түсетiн қаражат түсімдерiнiң </w:t>
      </w:r>
    </w:p>
    <w:p>
      <w:pPr>
        <w:spacing w:after="0"/>
        <w:ind w:left="0"/>
        <w:jc w:val="both"/>
      </w:pPr>
      <w:r>
        <w:rPr>
          <w:rFonts w:ascii="Times New Roman"/>
          <w:b w:val="false"/>
          <w:i w:val="false"/>
          <w:color w:val="000000"/>
          <w:sz w:val="28"/>
        </w:rPr>
        <w:t>құрылымы тұтас алғанда 2001 жыл үшiн мынадай көрсеткiштермен сипатталады: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Салықтық төлемдердiң түрi    !     Сомасы     !    Жалпы көлемдегi</w:t>
      </w:r>
    </w:p>
    <w:p>
      <w:pPr>
        <w:spacing w:after="0"/>
        <w:ind w:left="0"/>
        <w:jc w:val="both"/>
      </w:pPr>
      <w:r>
        <w:rPr>
          <w:rFonts w:ascii="Times New Roman"/>
          <w:b w:val="false"/>
          <w:i w:val="false"/>
          <w:color w:val="000000"/>
          <w:sz w:val="28"/>
        </w:rPr>
        <w:t>                                !   (мың теңге)  !       үлес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Заңды тұлғалардан алынатын</w:t>
      </w:r>
    </w:p>
    <w:p>
      <w:pPr>
        <w:spacing w:after="0"/>
        <w:ind w:left="0"/>
        <w:jc w:val="both"/>
      </w:pPr>
      <w:r>
        <w:rPr>
          <w:rFonts w:ascii="Times New Roman"/>
          <w:b w:val="false"/>
          <w:i w:val="false"/>
          <w:color w:val="000000"/>
          <w:sz w:val="28"/>
        </w:rPr>
        <w:t>табыс салығы                         48679078             54,99</w:t>
      </w:r>
    </w:p>
    <w:p>
      <w:pPr>
        <w:spacing w:after="0"/>
        <w:ind w:left="0"/>
        <w:jc w:val="both"/>
      </w:pPr>
      <w:r>
        <w:rPr>
          <w:rFonts w:ascii="Times New Roman"/>
          <w:b w:val="false"/>
          <w:i w:val="false"/>
          <w:color w:val="000000"/>
          <w:sz w:val="28"/>
        </w:rPr>
        <w:t>Резидент заңды тұлғалардан</w:t>
      </w:r>
    </w:p>
    <w:p>
      <w:pPr>
        <w:spacing w:after="0"/>
        <w:ind w:left="0"/>
        <w:jc w:val="both"/>
      </w:pPr>
      <w:r>
        <w:rPr>
          <w:rFonts w:ascii="Times New Roman"/>
          <w:b w:val="false"/>
          <w:i w:val="false"/>
          <w:color w:val="000000"/>
          <w:sz w:val="28"/>
        </w:rPr>
        <w:t>алынатын, төлем көзiнен</w:t>
      </w:r>
    </w:p>
    <w:p>
      <w:pPr>
        <w:spacing w:after="0"/>
        <w:ind w:left="0"/>
        <w:jc w:val="both"/>
      </w:pPr>
      <w:r>
        <w:rPr>
          <w:rFonts w:ascii="Times New Roman"/>
          <w:b w:val="false"/>
          <w:i w:val="false"/>
          <w:color w:val="000000"/>
          <w:sz w:val="28"/>
        </w:rPr>
        <w:t>ұсталатын табыс салығы                4625192              5,22</w:t>
      </w:r>
    </w:p>
    <w:p>
      <w:pPr>
        <w:spacing w:after="0"/>
        <w:ind w:left="0"/>
        <w:jc w:val="both"/>
      </w:pPr>
      <w:r>
        <w:rPr>
          <w:rFonts w:ascii="Times New Roman"/>
          <w:b w:val="false"/>
          <w:i w:val="false"/>
          <w:color w:val="000000"/>
          <w:sz w:val="28"/>
        </w:rPr>
        <w:t>Резидент емес заңды тұлғалардан</w:t>
      </w:r>
    </w:p>
    <w:p>
      <w:pPr>
        <w:spacing w:after="0"/>
        <w:ind w:left="0"/>
        <w:jc w:val="both"/>
      </w:pPr>
      <w:r>
        <w:rPr>
          <w:rFonts w:ascii="Times New Roman"/>
          <w:b w:val="false"/>
          <w:i w:val="false"/>
          <w:color w:val="000000"/>
          <w:sz w:val="28"/>
        </w:rPr>
        <w:t xml:space="preserve">алынатын, төлем көзінен </w:t>
      </w:r>
    </w:p>
    <w:p>
      <w:pPr>
        <w:spacing w:after="0"/>
        <w:ind w:left="0"/>
        <w:jc w:val="both"/>
      </w:pPr>
      <w:r>
        <w:rPr>
          <w:rFonts w:ascii="Times New Roman"/>
          <w:b w:val="false"/>
          <w:i w:val="false"/>
          <w:color w:val="000000"/>
          <w:sz w:val="28"/>
        </w:rPr>
        <w:t>ұсталатын табыс салығы                14472783            16,35</w:t>
      </w:r>
    </w:p>
    <w:p>
      <w:pPr>
        <w:spacing w:after="0"/>
        <w:ind w:left="0"/>
        <w:jc w:val="both"/>
      </w:pPr>
      <w:r>
        <w:rPr>
          <w:rFonts w:ascii="Times New Roman"/>
          <w:b w:val="false"/>
          <w:i w:val="false"/>
          <w:color w:val="000000"/>
          <w:sz w:val="28"/>
        </w:rPr>
        <w:t>Барлығы заңды тұлғалардан</w:t>
      </w:r>
    </w:p>
    <w:p>
      <w:pPr>
        <w:spacing w:after="0"/>
        <w:ind w:left="0"/>
        <w:jc w:val="both"/>
      </w:pPr>
      <w:r>
        <w:rPr>
          <w:rFonts w:ascii="Times New Roman"/>
          <w:b w:val="false"/>
          <w:i w:val="false"/>
          <w:color w:val="000000"/>
          <w:sz w:val="28"/>
        </w:rPr>
        <w:t>алынатын табыс салығы                67777053             76,56</w:t>
      </w:r>
    </w:p>
    <w:p>
      <w:pPr>
        <w:spacing w:after="0"/>
        <w:ind w:left="0"/>
        <w:jc w:val="both"/>
      </w:pPr>
      <w:r>
        <w:rPr>
          <w:rFonts w:ascii="Times New Roman"/>
          <w:b w:val="false"/>
          <w:i w:val="false"/>
          <w:color w:val="000000"/>
          <w:sz w:val="28"/>
        </w:rPr>
        <w:t>Қосылған құн салығы                     16859              0,02</w:t>
      </w:r>
    </w:p>
    <w:p>
      <w:pPr>
        <w:spacing w:after="0"/>
        <w:ind w:left="0"/>
        <w:jc w:val="both"/>
      </w:pPr>
      <w:r>
        <w:rPr>
          <w:rFonts w:ascii="Times New Roman"/>
          <w:b w:val="false"/>
          <w:i w:val="false"/>
          <w:color w:val="000000"/>
          <w:sz w:val="28"/>
        </w:rPr>
        <w:t>Бонустар                                72291              0,08</w:t>
      </w:r>
    </w:p>
    <w:p>
      <w:pPr>
        <w:spacing w:after="0"/>
        <w:ind w:left="0"/>
        <w:jc w:val="both"/>
      </w:pPr>
      <w:r>
        <w:rPr>
          <w:rFonts w:ascii="Times New Roman"/>
          <w:b w:val="false"/>
          <w:i w:val="false"/>
          <w:color w:val="000000"/>
          <w:sz w:val="28"/>
        </w:rPr>
        <w:t>Роялтилер                            20662540             23,34</w:t>
      </w:r>
    </w:p>
    <w:p>
      <w:pPr>
        <w:spacing w:after="0"/>
        <w:ind w:left="0"/>
        <w:jc w:val="both"/>
      </w:pPr>
      <w:r>
        <w:rPr>
          <w:rFonts w:ascii="Times New Roman"/>
          <w:b w:val="false"/>
          <w:i w:val="false"/>
          <w:color w:val="000000"/>
          <w:sz w:val="28"/>
        </w:rPr>
        <w:t>БАРЛЫҒЫ (өтеудi есепке алмай)        88528743             100,0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Шикiзат секторы ұйымдарынан Қорға түсетiн түсiмдердің негiзгi бөлiгiн - 54,99%-ын заңды тұлғалардан алынатын табыс салығы, одан кейiн үлесi түсiмдердiң жалпы сомасының 23,34%-ын құрайтын роялтилер және 14472 мың теңге сомасындағы немесе түсiмдердiң жалпы сомасының 16,35% резидент емес заңды тұлғалардан алынатын, төлем көзiнен ұсталатын табыс салығы алады. Резидент емес заңды тұлғалардан алынатын, төлем көзiнен ұсталатын табыс салығы түсiмдердiң жалпы сомасының 5,22%-ын, бонустар - 0,08%-ын және қосылған құн салығы (бұдан әрi - ҚҚС) - 0,02%-ын құрады. </w:t>
      </w:r>
      <w:r>
        <w:br/>
      </w:r>
      <w:r>
        <w:rPr>
          <w:rFonts w:ascii="Times New Roman"/>
          <w:b w:val="false"/>
          <w:i w:val="false"/>
          <w:color w:val="000000"/>
          <w:sz w:val="28"/>
        </w:rPr>
        <w:t xml:space="preserve">
      Шикiзат секторы ұйымдары - заңды тұлғалардан алынатын табыс салығының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жоспары 60411610 мың теңге мөлшерiнде бекiтiлдi, iс жүзiнде 104010265 мың </w:t>
      </w:r>
    </w:p>
    <w:p>
      <w:pPr>
        <w:spacing w:after="0"/>
        <w:ind w:left="0"/>
        <w:jc w:val="both"/>
      </w:pPr>
      <w:r>
        <w:rPr>
          <w:rFonts w:ascii="Times New Roman"/>
          <w:b w:val="false"/>
          <w:i w:val="false"/>
          <w:color w:val="000000"/>
          <w:sz w:val="28"/>
        </w:rPr>
        <w:t xml:space="preserve">теңге түстi, ол 172,2%-ды құрады. Қорға жоспардан тыс төлемдер түрiнде </w:t>
      </w:r>
    </w:p>
    <w:p>
      <w:pPr>
        <w:spacing w:after="0"/>
        <w:ind w:left="0"/>
        <w:jc w:val="both"/>
      </w:pPr>
      <w:r>
        <w:rPr>
          <w:rFonts w:ascii="Times New Roman"/>
          <w:b w:val="false"/>
          <w:i w:val="false"/>
          <w:color w:val="000000"/>
          <w:sz w:val="28"/>
        </w:rPr>
        <w:t xml:space="preserve">48679078 мың теңге табыс салығы аударылды. Ақтөбе, Шығыс Қазақстан және </w:t>
      </w:r>
    </w:p>
    <w:p>
      <w:pPr>
        <w:spacing w:after="0"/>
        <w:ind w:left="0"/>
        <w:jc w:val="both"/>
      </w:pPr>
      <w:r>
        <w:rPr>
          <w:rFonts w:ascii="Times New Roman"/>
          <w:b w:val="false"/>
          <w:i w:val="false"/>
          <w:color w:val="000000"/>
          <w:sz w:val="28"/>
        </w:rPr>
        <w:t xml:space="preserve">Батыс Қазақстан облыстарының шикiзат секторы ұйымдары - заңды тұлғалардан </w:t>
      </w:r>
    </w:p>
    <w:p>
      <w:pPr>
        <w:spacing w:after="0"/>
        <w:ind w:left="0"/>
        <w:jc w:val="both"/>
      </w:pPr>
      <w:r>
        <w:rPr>
          <w:rFonts w:ascii="Times New Roman"/>
          <w:b w:val="false"/>
          <w:i w:val="false"/>
          <w:color w:val="000000"/>
          <w:sz w:val="28"/>
        </w:rPr>
        <w:t xml:space="preserve">алынатын табыс салығы бойынша жоспар орындалған жоқ, осыған байланысты </w:t>
      </w:r>
    </w:p>
    <w:p>
      <w:pPr>
        <w:spacing w:after="0"/>
        <w:ind w:left="0"/>
        <w:jc w:val="both"/>
      </w:pPr>
      <w:r>
        <w:rPr>
          <w:rFonts w:ascii="Times New Roman"/>
          <w:b w:val="false"/>
          <w:i w:val="false"/>
          <w:color w:val="000000"/>
          <w:sz w:val="28"/>
        </w:rPr>
        <w:t xml:space="preserve">салықтың осы түрi бойынша республикалық және жергілiктi бюджеттердiң </w:t>
      </w:r>
    </w:p>
    <w:p>
      <w:pPr>
        <w:spacing w:after="0"/>
        <w:ind w:left="0"/>
        <w:jc w:val="both"/>
      </w:pPr>
      <w:r>
        <w:rPr>
          <w:rFonts w:ascii="Times New Roman"/>
          <w:b w:val="false"/>
          <w:i w:val="false"/>
          <w:color w:val="000000"/>
          <w:sz w:val="28"/>
        </w:rPr>
        <w:t xml:space="preserve">шығындарын өтеу 5280423 мың теңгенi құрады. Кәсіпорындар бөлiнiсiнде табыс </w:t>
      </w:r>
    </w:p>
    <w:p>
      <w:pPr>
        <w:spacing w:after="0"/>
        <w:ind w:left="0"/>
        <w:jc w:val="both"/>
      </w:pPr>
      <w:r>
        <w:rPr>
          <w:rFonts w:ascii="Times New Roman"/>
          <w:b w:val="false"/>
          <w:i w:val="false"/>
          <w:color w:val="000000"/>
          <w:sz w:val="28"/>
        </w:rPr>
        <w:t>салығы жоспарының орындалуын талдау мынадай көрсеткiштермен сипатталады: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Заңды тұлғалардан алынатын табыс салығы</w:t>
      </w:r>
    </w:p>
    <w:p>
      <w:pPr>
        <w:spacing w:after="0"/>
        <w:ind w:left="0"/>
        <w:jc w:val="both"/>
      </w:pPr>
      <w:r>
        <w:rPr>
          <w:rFonts w:ascii="Times New Roman"/>
          <w:b w:val="false"/>
          <w:i w:val="false"/>
          <w:color w:val="000000"/>
          <w:sz w:val="28"/>
        </w:rPr>
        <w:t>                       !                 (мың теңгемен)</w:t>
      </w:r>
    </w:p>
    <w:p>
      <w:pPr>
        <w:spacing w:after="0"/>
        <w:ind w:left="0"/>
        <w:jc w:val="both"/>
      </w:pP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  Жоспар  ! iс жүзiндегi !   ауытқ.   ! Ұлт. қорға</w:t>
      </w:r>
    </w:p>
    <w:p>
      <w:pPr>
        <w:spacing w:after="0"/>
        <w:ind w:left="0"/>
        <w:jc w:val="both"/>
      </w:pPr>
      <w:r>
        <w:rPr>
          <w:rFonts w:ascii="Times New Roman"/>
          <w:b w:val="false"/>
          <w:i w:val="false"/>
          <w:color w:val="000000"/>
          <w:sz w:val="28"/>
        </w:rPr>
        <w:t>                       !          !              !            !  түскенi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Ақтөбе</w:t>
      </w:r>
    </w:p>
    <w:p>
      <w:pPr>
        <w:spacing w:after="0"/>
        <w:ind w:left="0"/>
        <w:jc w:val="both"/>
      </w:pPr>
      <w:r>
        <w:rPr>
          <w:rFonts w:ascii="Times New Roman"/>
          <w:b w:val="false"/>
          <w:i w:val="false"/>
          <w:color w:val="000000"/>
          <w:sz w:val="28"/>
        </w:rPr>
        <w:t xml:space="preserve">"Ақтөбемұнайгаз СНПС" </w:t>
      </w:r>
    </w:p>
    <w:p>
      <w:pPr>
        <w:spacing w:after="0"/>
        <w:ind w:left="0"/>
        <w:jc w:val="both"/>
      </w:pPr>
      <w:r>
        <w:rPr>
          <w:rFonts w:ascii="Times New Roman"/>
          <w:b w:val="false"/>
          <w:i w:val="false"/>
          <w:color w:val="000000"/>
          <w:sz w:val="28"/>
        </w:rPr>
        <w:t>ААҚ                       3569700     1535184      -2034516       198729</w:t>
      </w:r>
    </w:p>
    <w:p>
      <w:pPr>
        <w:spacing w:after="0"/>
        <w:ind w:left="0"/>
        <w:jc w:val="both"/>
      </w:pPr>
      <w:r>
        <w:rPr>
          <w:rFonts w:ascii="Times New Roman"/>
          <w:b w:val="false"/>
          <w:i w:val="false"/>
          <w:color w:val="000000"/>
          <w:sz w:val="28"/>
        </w:rPr>
        <w:t xml:space="preserve">"Дөң кен байыту к-ты" </w:t>
      </w:r>
    </w:p>
    <w:p>
      <w:pPr>
        <w:spacing w:after="0"/>
        <w:ind w:left="0"/>
        <w:jc w:val="both"/>
      </w:pPr>
      <w:r>
        <w:rPr>
          <w:rFonts w:ascii="Times New Roman"/>
          <w:b w:val="false"/>
          <w:i w:val="false"/>
          <w:color w:val="000000"/>
          <w:sz w:val="28"/>
        </w:rPr>
        <w:t>ААҚ                       1180000     1050964       -129036       189282</w:t>
      </w:r>
    </w:p>
    <w:p>
      <w:pPr>
        <w:spacing w:after="0"/>
        <w:ind w:left="0"/>
        <w:jc w:val="both"/>
      </w:pPr>
      <w:r>
        <w:rPr>
          <w:rFonts w:ascii="Times New Roman"/>
          <w:b w:val="false"/>
          <w:i w:val="false"/>
          <w:color w:val="000000"/>
          <w:sz w:val="28"/>
        </w:rPr>
        <w:t>облыс бойынша жиыны       4749700     2586148      -2163552       388011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w:t>
      </w:r>
    </w:p>
    <w:p>
      <w:pPr>
        <w:spacing w:after="0"/>
        <w:ind w:left="0"/>
        <w:jc w:val="both"/>
      </w:pPr>
      <w:r>
        <w:rPr>
          <w:rFonts w:ascii="Times New Roman"/>
          <w:b w:val="false"/>
          <w:i w:val="false"/>
          <w:color w:val="000000"/>
          <w:sz w:val="28"/>
        </w:rPr>
        <w:t>"Теңiзшевройл БК" ЖШС    20725864    42590018      21864154     21545143</w:t>
      </w:r>
    </w:p>
    <w:p>
      <w:pPr>
        <w:spacing w:after="0"/>
        <w:ind w:left="0"/>
        <w:jc w:val="both"/>
      </w:pPr>
      <w:r>
        <w:rPr>
          <w:rFonts w:ascii="Times New Roman"/>
          <w:b w:val="false"/>
          <w:i w:val="false"/>
          <w:color w:val="000000"/>
          <w:sz w:val="28"/>
        </w:rPr>
        <w:t>"Қазақойл-Ембi" ААҚ       2956966     4108118       1151152      1470163</w:t>
      </w:r>
    </w:p>
    <w:p>
      <w:pPr>
        <w:spacing w:after="0"/>
        <w:ind w:left="0"/>
        <w:jc w:val="both"/>
      </w:pPr>
      <w:r>
        <w:rPr>
          <w:rFonts w:ascii="Times New Roman"/>
          <w:b w:val="false"/>
          <w:i w:val="false"/>
          <w:color w:val="000000"/>
          <w:sz w:val="28"/>
        </w:rPr>
        <w:t>облыс бойынша жиыны      23682830    46698136      23015306     23015306</w:t>
      </w:r>
    </w:p>
    <w:p>
      <w:pPr>
        <w:spacing w:after="0"/>
        <w:ind w:left="0"/>
        <w:jc w:val="both"/>
      </w:pPr>
      <w:r>
        <w:rPr>
          <w:rFonts w:ascii="Times New Roman"/>
          <w:b w:val="false"/>
          <w:i w:val="false"/>
          <w:color w:val="000000"/>
          <w:sz w:val="28"/>
        </w:rPr>
        <w:t>Шығыс Қазақстан</w:t>
      </w:r>
    </w:p>
    <w:p>
      <w:pPr>
        <w:spacing w:after="0"/>
        <w:ind w:left="0"/>
        <w:jc w:val="both"/>
      </w:pPr>
      <w:r>
        <w:rPr>
          <w:rFonts w:ascii="Times New Roman"/>
          <w:b w:val="false"/>
          <w:i w:val="false"/>
          <w:color w:val="000000"/>
          <w:sz w:val="28"/>
        </w:rPr>
        <w:t>"Қазмырыш" ААҚ            5045000     4670159       -374841       566208</w:t>
      </w:r>
    </w:p>
    <w:p>
      <w:pPr>
        <w:spacing w:after="0"/>
        <w:ind w:left="0"/>
        <w:jc w:val="both"/>
      </w:pPr>
      <w:r>
        <w:rPr>
          <w:rFonts w:ascii="Times New Roman"/>
          <w:b w:val="false"/>
          <w:i w:val="false"/>
          <w:color w:val="000000"/>
          <w:sz w:val="28"/>
        </w:rPr>
        <w:t>облыс бойынша жиыны       5045000     4670159       -374841       566208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w:t>
      </w:r>
    </w:p>
    <w:p>
      <w:pPr>
        <w:spacing w:after="0"/>
        <w:ind w:left="0"/>
        <w:jc w:val="both"/>
      </w:pPr>
      <w:r>
        <w:rPr>
          <w:rFonts w:ascii="Times New Roman"/>
          <w:b w:val="false"/>
          <w:i w:val="false"/>
          <w:color w:val="000000"/>
          <w:sz w:val="28"/>
        </w:rPr>
        <w:t>"Қарашығанақ Петр. Опер.  253000            0       -253000            0</w:t>
      </w:r>
    </w:p>
    <w:p>
      <w:pPr>
        <w:spacing w:after="0"/>
        <w:ind w:left="0"/>
        <w:jc w:val="both"/>
      </w:pPr>
      <w:r>
        <w:rPr>
          <w:rFonts w:ascii="Times New Roman"/>
          <w:b w:val="false"/>
          <w:i w:val="false"/>
          <w:color w:val="000000"/>
          <w:sz w:val="28"/>
        </w:rPr>
        <w:t>Б.В."</w:t>
      </w:r>
    </w:p>
    <w:p>
      <w:pPr>
        <w:spacing w:after="0"/>
        <w:ind w:left="0"/>
        <w:jc w:val="both"/>
      </w:pPr>
      <w:r>
        <w:rPr>
          <w:rFonts w:ascii="Times New Roman"/>
          <w:b w:val="false"/>
          <w:i w:val="false"/>
          <w:color w:val="000000"/>
          <w:sz w:val="28"/>
        </w:rPr>
        <w:t>облыс бойынша жиыны       253000            0       -253000            0</w:t>
      </w:r>
    </w:p>
    <w:p>
      <w:pPr>
        <w:spacing w:after="0"/>
        <w:ind w:left="0"/>
        <w:jc w:val="both"/>
      </w:pPr>
      <w:r>
        <w:rPr>
          <w:rFonts w:ascii="Times New Roman"/>
          <w:b w:val="false"/>
          <w:i w:val="false"/>
          <w:color w:val="000000"/>
          <w:sz w:val="28"/>
        </w:rPr>
        <w:t>Қарағанды "Қазақмыс" ААҚ  10450000   12324210       1874210      2227733</w:t>
      </w:r>
    </w:p>
    <w:p>
      <w:pPr>
        <w:spacing w:after="0"/>
        <w:ind w:left="0"/>
        <w:jc w:val="both"/>
      </w:pPr>
      <w:r>
        <w:rPr>
          <w:rFonts w:ascii="Times New Roman"/>
          <w:b w:val="false"/>
          <w:i w:val="false"/>
          <w:color w:val="000000"/>
          <w:sz w:val="28"/>
        </w:rPr>
        <w:t>облыс бойынша жиыны       10450000   12324210       1874210      2227733</w:t>
      </w:r>
    </w:p>
    <w:p>
      <w:pPr>
        <w:spacing w:after="0"/>
        <w:ind w:left="0"/>
        <w:jc w:val="both"/>
      </w:pPr>
      <w:r>
        <w:rPr>
          <w:rFonts w:ascii="Times New Roman"/>
          <w:b w:val="false"/>
          <w:i w:val="false"/>
          <w:color w:val="000000"/>
          <w:sz w:val="28"/>
        </w:rPr>
        <w:t>Қызылорда "Харикейн       4997580    10065893       5068313      5068313</w:t>
      </w:r>
    </w:p>
    <w:p>
      <w:pPr>
        <w:spacing w:after="0"/>
        <w:ind w:left="0"/>
        <w:jc w:val="both"/>
      </w:pPr>
      <w:r>
        <w:rPr>
          <w:rFonts w:ascii="Times New Roman"/>
          <w:b w:val="false"/>
          <w:i w:val="false"/>
          <w:color w:val="000000"/>
          <w:sz w:val="28"/>
        </w:rPr>
        <w:t>Құмкөл Мұнай" ААҚ</w:t>
      </w:r>
    </w:p>
    <w:p>
      <w:pPr>
        <w:spacing w:after="0"/>
        <w:ind w:left="0"/>
        <w:jc w:val="both"/>
      </w:pPr>
      <w:r>
        <w:rPr>
          <w:rFonts w:ascii="Times New Roman"/>
          <w:b w:val="false"/>
          <w:i w:val="false"/>
          <w:color w:val="000000"/>
          <w:sz w:val="28"/>
        </w:rPr>
        <w:t>"Торғай Петролеум" ЖАҚ    2363500    3972525        1609025      1609025</w:t>
      </w:r>
    </w:p>
    <w:p>
      <w:pPr>
        <w:spacing w:after="0"/>
        <w:ind w:left="0"/>
        <w:jc w:val="both"/>
      </w:pPr>
      <w:r>
        <w:rPr>
          <w:rFonts w:ascii="Times New Roman"/>
          <w:b w:val="false"/>
          <w:i w:val="false"/>
          <w:color w:val="000000"/>
          <w:sz w:val="28"/>
        </w:rPr>
        <w:t>облыс бойынша жиыны       7361080    14038418       6677338      6677338</w:t>
      </w:r>
    </w:p>
    <w:p>
      <w:pPr>
        <w:spacing w:after="0"/>
        <w:ind w:left="0"/>
        <w:jc w:val="both"/>
      </w:pPr>
      <w:r>
        <w:rPr>
          <w:rFonts w:ascii="Times New Roman"/>
          <w:b w:val="false"/>
          <w:i w:val="false"/>
          <w:color w:val="000000"/>
          <w:sz w:val="28"/>
        </w:rPr>
        <w:t>Маңғыстау "Маңғыстау.     3250000    14228532       10978532     10978532</w:t>
      </w:r>
    </w:p>
    <w:p>
      <w:pPr>
        <w:spacing w:after="0"/>
        <w:ind w:left="0"/>
        <w:jc w:val="both"/>
      </w:pPr>
      <w:r>
        <w:rPr>
          <w:rFonts w:ascii="Times New Roman"/>
          <w:b w:val="false"/>
          <w:i w:val="false"/>
          <w:color w:val="000000"/>
          <w:sz w:val="28"/>
        </w:rPr>
        <w:t xml:space="preserve">мұнайгаз" ААҚ      </w:t>
      </w:r>
    </w:p>
    <w:p>
      <w:pPr>
        <w:spacing w:after="0"/>
        <w:ind w:left="0"/>
        <w:jc w:val="both"/>
      </w:pPr>
      <w:r>
        <w:rPr>
          <w:rFonts w:ascii="Times New Roman"/>
          <w:b w:val="false"/>
          <w:i w:val="false"/>
          <w:color w:val="000000"/>
          <w:sz w:val="28"/>
        </w:rPr>
        <w:t>"Өзенмұнайгаз" ААҚ        4553188    8397850        3844662      4825950</w:t>
      </w:r>
    </w:p>
    <w:p>
      <w:pPr>
        <w:spacing w:after="0"/>
        <w:ind w:left="0"/>
        <w:jc w:val="both"/>
      </w:pPr>
      <w:r>
        <w:rPr>
          <w:rFonts w:ascii="Times New Roman"/>
          <w:b w:val="false"/>
          <w:i w:val="false"/>
          <w:color w:val="000000"/>
          <w:sz w:val="28"/>
        </w:rPr>
        <w:t>"Қаражанбасмұнайгаз" ААҚ  1066812    1066813              1</w:t>
      </w:r>
    </w:p>
    <w:p>
      <w:pPr>
        <w:spacing w:after="0"/>
        <w:ind w:left="0"/>
        <w:jc w:val="both"/>
      </w:pPr>
      <w:r>
        <w:rPr>
          <w:rFonts w:ascii="Times New Roman"/>
          <w:b w:val="false"/>
          <w:i w:val="false"/>
          <w:color w:val="000000"/>
          <w:sz w:val="28"/>
        </w:rPr>
        <w:t>облыс бойынша жиыны       8870000    23693195       14823195     15804482</w:t>
      </w:r>
    </w:p>
    <w:p>
      <w:pPr>
        <w:spacing w:after="0"/>
        <w:ind w:left="0"/>
        <w:jc w:val="both"/>
      </w:pPr>
      <w:r>
        <w:rPr>
          <w:rFonts w:ascii="Times New Roman"/>
          <w:b w:val="false"/>
          <w:i w:val="false"/>
          <w:color w:val="000000"/>
          <w:sz w:val="28"/>
        </w:rPr>
        <w:t>Түсімдердің барлығы      60411610   104010266       43598656     48679078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"Ақтөбемұнайгаз СНПС" ашық акционерлiк қоғамы бойынша табыс салығының жоспары жасалған келiсiм-шарт бойынша осы кәсiпорынның құрылыс бойынша шығындарды шегерiмдерге жатқызуы нәтижесiнде 2034516 мың теңгеге орындалған жоқ. Сол сияқты "Қазмырыш" ашық акционерлiк қоғамы заңды тұлғалардан алынатын табыс салығының жоспары мырышқа экспорттық бағаның 1049 $/т-дан 772 $/т-ға төмендеуiне байланысты 374841 мың теңгеге орындалған жоқ. </w:t>
      </w:r>
      <w:r>
        <w:br/>
      </w:r>
      <w:r>
        <w:rPr>
          <w:rFonts w:ascii="Times New Roman"/>
          <w:b w:val="false"/>
          <w:i w:val="false"/>
          <w:color w:val="000000"/>
          <w:sz w:val="28"/>
        </w:rPr>
        <w:t xml:space="preserve">
      Резидент заңды тұлғалардан алынатын, төлем көзiнен ұсталатын табыс салығы 4625192 мың теңге сомасында түстi, ол жоспардан тыс төлемдер ретiнде Қорға толығымен есепке алынды. Осыған ұқсас 14472783 мың теңге мөлшерiнде резидент емес заңды тұлғалардан алынатын, төлем көзiнен ұсталатын табыс салығы Қорға есепке алынды. </w:t>
      </w:r>
      <w:r>
        <w:br/>
      </w:r>
      <w:r>
        <w:rPr>
          <w:rFonts w:ascii="Times New Roman"/>
          <w:b w:val="false"/>
          <w:i w:val="false"/>
          <w:color w:val="000000"/>
          <w:sz w:val="28"/>
        </w:rPr>
        <w:t xml:space="preserve">
      ҚҚС жоспары 233000 мың теңге мөлшерiнде Ақтөбе облысы ("Дөң кен-байыту комбинаты" ашық акционерлiк қоғамы) үшiн ғана бекітiлдi, ҚҚС түсiмдерiнiң iс жүзiндегi көлемi 169238 мың теңгенi немесе 72,6%-ды құрады, оның iшiнде 16859 теңге Қорға есепке алынды. 2001 жылғы 1 шiлдеден бастап Ресеймен тауар айналым бойынша "тағайындалу елi" қағидатымен ҚҚС алуға көшуге байланысты 63762 мың теңге сомаға ҚҚС жете түскен жоқ. Республикалық бюджетке түсетiн өтем сомасы 80621 мың теңгенi құрады. </w:t>
      </w:r>
      <w:r>
        <w:br/>
      </w:r>
      <w:r>
        <w:rPr>
          <w:rFonts w:ascii="Times New Roman"/>
          <w:b w:val="false"/>
          <w:i w:val="false"/>
          <w:color w:val="000000"/>
          <w:sz w:val="28"/>
        </w:rPr>
        <w:t xml:space="preserve">
      Бонустар бойынша жоспар 149700 мың теңге мөлшерiнде, оның iшiнде "Қазақойл-Ембі" ашық акционерлiк қоғамы және "Торғай Петролеум" жабық акционерлiк қоғамы 4850 мың теңгеден бекiтілдi. "Торғай Петролеум" жабық акционерлiк қоғамы бойынша ғана iс жүзiнде 147141 мың теңге түстi, оның iшiнде Қорға 72291 мың теңге есепке алынды. Келiсiм-шарт бойынша өндiру көлемi жоспарының орындалмауына байланысты "Қазақойл-Ембi" ашық акционерлiк қоғамынан алынатын бонустардың түсiмi болған жоқ, сондықтан Атырау облысының шығынын өтеу 74850 мың теңгенi құрады. </w:t>
      </w:r>
      <w:r>
        <w:br/>
      </w:r>
      <w:r>
        <w:rPr>
          <w:rFonts w:ascii="Times New Roman"/>
          <w:b w:val="false"/>
          <w:i w:val="false"/>
          <w:color w:val="000000"/>
          <w:sz w:val="28"/>
        </w:rPr>
        <w:t xml:space="preserve">
      Шикiзат секторы ұйымдарынан алынатын роялтидің жоспары 18601686 мың теңге мөлшерiнде бекiтiлдi, iс жүзінде 38778236 мың теңге түстi, ол 208,5%-ды құрады. Қорға жоспардан тыс төлем түрiнде 20662540 мың теңге роялти аударылды. Республикалық бюджеттiң шығынын өтеу 485990 мың теңге мөлшерiнде өтелдi. </w:t>
      </w:r>
      <w:r>
        <w:br/>
      </w:r>
      <w:r>
        <w:rPr>
          <w:rFonts w:ascii="Times New Roman"/>
          <w:b w:val="false"/>
          <w:i w:val="false"/>
          <w:color w:val="000000"/>
          <w:sz w:val="28"/>
        </w:rPr>
        <w:t xml:space="preserve">
      Жасалған келiсiм-шарттар бойынша Қазақстан Республикасының үлесi түсiмдерiнiң жоспары тек Батыс Қазақстан облысы бойынша 2861693 мың теңге мөлшерiнде ғана жеткiзiлген. Төлемнiң осы түрi бойынша iс жүзiнде 1274470 мың теңге немесе 44,5% түстi. Ресеймен ҚҚС алу амалының реттелмеуiне байланысты Батыс Қазақстан облысының бюджетiне Қордан өтелген 1587223 мың теңге жете түскен жоқ. </w:t>
      </w:r>
      <w:r>
        <w:br/>
      </w:r>
      <w:r>
        <w:rPr>
          <w:rFonts w:ascii="Times New Roman"/>
          <w:b w:val="false"/>
          <w:i w:val="false"/>
          <w:color w:val="000000"/>
          <w:sz w:val="28"/>
        </w:rPr>
        <w:t>
 </w:t>
      </w:r>
      <w:r>
        <w:br/>
      </w:r>
      <w:r>
        <w:rPr>
          <w:rFonts w:ascii="Times New Roman"/>
          <w:b w:val="false"/>
          <w:i w:val="false"/>
          <w:color w:val="000000"/>
          <w:sz w:val="28"/>
        </w:rPr>
        <w:t xml:space="preserve">
      2. Қордың шығыстары </w:t>
      </w:r>
      <w:r>
        <w:br/>
      </w:r>
      <w:r>
        <w:rPr>
          <w:rFonts w:ascii="Times New Roman"/>
          <w:b w:val="false"/>
          <w:i w:val="false"/>
          <w:color w:val="000000"/>
          <w:sz w:val="28"/>
        </w:rPr>
        <w:t xml:space="preserve">
      Қордың есебiнен есептi кезеңде мынадай шығыстар жүргiзiлдi: </w:t>
      </w:r>
      <w:r>
        <w:br/>
      </w:r>
      <w:r>
        <w:rPr>
          <w:rFonts w:ascii="Times New Roman"/>
          <w:b w:val="false"/>
          <w:i w:val="false"/>
          <w:color w:val="000000"/>
          <w:sz w:val="28"/>
        </w:rPr>
        <w:t xml:space="preserve">
      республикалық және жергiлiктi бюджеттерге шығындарды өтеу түрiнде (шикiзат секторы ұйымдарынан түсетiн салық және бюджетке төленетiн басқа да мiндеттi төлемдердiң бекiтiлген және iс жүзiндегi сомасының арасындағы айырма) 7509107631,83 теңге, оның iшiнде республикалық бюджетке 4710173888,36 теңге және жергiлiктi бюджеттерге 2798933743,47 теңге аударылды. </w:t>
      </w:r>
      <w:r>
        <w:br/>
      </w:r>
      <w:r>
        <w:rPr>
          <w:rFonts w:ascii="Times New Roman"/>
          <w:b w:val="false"/>
          <w:i w:val="false"/>
          <w:color w:val="000000"/>
          <w:sz w:val="28"/>
        </w:rPr>
        <w:t xml:space="preserve">
      Қазақстан Республикасы Үкiметiнiң 2001 жылғы 18 мамырдағы N 655 қаулысымен мақұлданған Сенiмдi басқару туралы шартқа сәйкес Қорды басқарғаны үшiн сыйақы түрінде Қазақстан Республикасының Ұлттық Банкiне 37216032,45 теңге аударылды. </w:t>
      </w:r>
      <w:r>
        <w:br/>
      </w:r>
      <w:r>
        <w:rPr>
          <w:rFonts w:ascii="Times New Roman"/>
          <w:b w:val="false"/>
          <w:i w:val="false"/>
          <w:color w:val="000000"/>
          <w:sz w:val="28"/>
        </w:rPr>
        <w:t xml:space="preserve">
      Бұдан басқа, 2001 жылдың 4-тоқсанына төлеуге Қорды сенiмдi басқарғаны үшiн Қазақстан Республикасының Ұлттық Банкiне 35226 мың теңге сомасында комиссиялық сыйақы, заң кеңесшiсi қызметтерiне 826 мың теңге есептелдi. </w:t>
      </w:r>
      <w:r>
        <w:br/>
      </w:r>
      <w:r>
        <w:rPr>
          <w:rFonts w:ascii="Times New Roman"/>
          <w:b w:val="false"/>
          <w:i w:val="false"/>
          <w:color w:val="000000"/>
          <w:sz w:val="28"/>
        </w:rPr>
        <w:t xml:space="preserve">
Алматы қаласы 2002 жылғы 16 ақпан N 56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қорын </w:t>
      </w:r>
      <w:r>
        <w:br/>
      </w:r>
      <w:r>
        <w:rPr>
          <w:rFonts w:ascii="Times New Roman"/>
          <w:b w:val="false"/>
          <w:i w:val="false"/>
          <w:color w:val="000000"/>
          <w:sz w:val="28"/>
        </w:rPr>
        <w:t xml:space="preserve">
              сенiмгерлiк басқару кезiнде инвестициялық </w:t>
      </w:r>
      <w:r>
        <w:br/>
      </w:r>
      <w:r>
        <w:rPr>
          <w:rFonts w:ascii="Times New Roman"/>
          <w:b w:val="false"/>
          <w:i w:val="false"/>
          <w:color w:val="000000"/>
          <w:sz w:val="28"/>
        </w:rPr>
        <w:t xml:space="preserve">
             операцияларды жүзеге асыру нәтижелерi туралы </w:t>
      </w:r>
      <w:r>
        <w:br/>
      </w:r>
      <w:r>
        <w:rPr>
          <w:rFonts w:ascii="Times New Roman"/>
          <w:b w:val="false"/>
          <w:i w:val="false"/>
          <w:color w:val="000000"/>
          <w:sz w:val="28"/>
        </w:rPr>
        <w:t xml:space="preserve">
                    2001 жылғы есептi бекiту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N 543 Жарлығын, Қазақстан Республикасы Yкiметiнiң 2001 жылғы 18 мамырдағы N 655 </w:t>
      </w:r>
      <w:r>
        <w:rPr>
          <w:rFonts w:ascii="Times New Roman"/>
          <w:b w:val="false"/>
          <w:i w:val="false"/>
          <w:color w:val="000000"/>
          <w:sz w:val="28"/>
        </w:rPr>
        <w:t xml:space="preserve">P010655_ </w:t>
      </w:r>
      <w:r>
        <w:rPr>
          <w:rFonts w:ascii="Times New Roman"/>
          <w:b w:val="false"/>
          <w:i w:val="false"/>
          <w:color w:val="000000"/>
          <w:sz w:val="28"/>
        </w:rPr>
        <w:t xml:space="preserve">қаулысымен бекiтiлген Қазақстан Республикасының Ұлттық қорын сенiмгерлiк басқару туралы шартын және Қазақстан Республикасының Ұлттық Банкi Басқармасының 2001 жылғы 20 маусымдағы N 237 қаулысымен бекiтiлген Қазақстан Республикасы Ұлттық қорының инвестициялық операцияларын жүзеге асыру ережесiн iске асыру мақсатында Қазақстан Республикасы Ұлттық Банкiнiң Басқармасы қаулы етеді: </w:t>
      </w:r>
      <w:r>
        <w:br/>
      </w:r>
      <w:r>
        <w:rPr>
          <w:rFonts w:ascii="Times New Roman"/>
          <w:b w:val="false"/>
          <w:i w:val="false"/>
          <w:color w:val="000000"/>
          <w:sz w:val="28"/>
        </w:rPr>
        <w:t xml:space="preserve">
      1. Қазақстан Республикасының Ұлттық қорын сенiмгерлiк басқару кезiнде </w:t>
      </w:r>
    </w:p>
    <w:bookmarkEnd w:id="4"/>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инвестициялық операцияларды жүзеге асыру нәтижелерi туралы 2001 жылғы есеп </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xml:space="preserve">     2. Монетарлық операциялар департаментi (Әлжанов Б.А.) осы қаулы </w:t>
      </w:r>
    </w:p>
    <w:p>
      <w:pPr>
        <w:spacing w:after="0"/>
        <w:ind w:left="0"/>
        <w:jc w:val="both"/>
      </w:pPr>
      <w:r>
        <w:rPr>
          <w:rFonts w:ascii="Times New Roman"/>
          <w:b w:val="false"/>
          <w:i w:val="false"/>
          <w:color w:val="000000"/>
          <w:sz w:val="28"/>
        </w:rPr>
        <w:t xml:space="preserve">қабылданған күннен бастап үш күндiк мерзiмде оны және Қазақстан </w:t>
      </w:r>
    </w:p>
    <w:p>
      <w:pPr>
        <w:spacing w:after="0"/>
        <w:ind w:left="0"/>
        <w:jc w:val="both"/>
      </w:pPr>
      <w:r>
        <w:rPr>
          <w:rFonts w:ascii="Times New Roman"/>
          <w:b w:val="false"/>
          <w:i w:val="false"/>
          <w:color w:val="000000"/>
          <w:sz w:val="28"/>
        </w:rPr>
        <w:t xml:space="preserve">Республикасының Ұлттық қорын сенiмгерлiк басқару кезiнде инвестициялық </w:t>
      </w:r>
    </w:p>
    <w:p>
      <w:pPr>
        <w:spacing w:after="0"/>
        <w:ind w:left="0"/>
        <w:jc w:val="both"/>
      </w:pPr>
      <w:r>
        <w:rPr>
          <w:rFonts w:ascii="Times New Roman"/>
          <w:b w:val="false"/>
          <w:i w:val="false"/>
          <w:color w:val="000000"/>
          <w:sz w:val="28"/>
        </w:rPr>
        <w:t xml:space="preserve">операцияларды жүзеге асыру нәтижелерi туралы 2001 жылғы есептi Қазақстан </w:t>
      </w:r>
    </w:p>
    <w:p>
      <w:pPr>
        <w:spacing w:after="0"/>
        <w:ind w:left="0"/>
        <w:jc w:val="both"/>
      </w:pPr>
      <w:r>
        <w:rPr>
          <w:rFonts w:ascii="Times New Roman"/>
          <w:b w:val="false"/>
          <w:i w:val="false"/>
          <w:color w:val="000000"/>
          <w:sz w:val="28"/>
        </w:rPr>
        <w:t>Республикасының Yкiметiне жiберсiн.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Банкi Төрағасының орынбасары Г.З. Айманбетоваға жүктелсiн.</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Ұлттық қордың 2001 жылғы есебi</w:t>
      </w:r>
    </w:p>
    <w:p>
      <w:pPr>
        <w:spacing w:after="0"/>
        <w:ind w:left="0"/>
        <w:jc w:val="both"/>
      </w:pPr>
      <w:r>
        <w:rPr>
          <w:rFonts w:ascii="Times New Roman"/>
          <w:b w:val="false"/>
          <w:i w:val="false"/>
          <w:color w:val="000000"/>
          <w:sz w:val="28"/>
        </w:rPr>
        <w:t>     1. Мақсаты және ұйымдастыру</w:t>
      </w:r>
    </w:p>
    <w:p>
      <w:pPr>
        <w:spacing w:after="0"/>
        <w:ind w:left="0"/>
        <w:jc w:val="both"/>
      </w:pPr>
      <w:r>
        <w:rPr>
          <w:rFonts w:ascii="Times New Roman"/>
          <w:b w:val="false"/>
          <w:i w:val="false"/>
          <w:color w:val="000000"/>
          <w:sz w:val="28"/>
        </w:rPr>
        <w:t>     1.1.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қоры (бұдан әрi "Қор") Қазақстан Республикасы Президентiнiң 2000 жылғы 23 тамыздағы N 402 </w:t>
      </w:r>
      <w:r>
        <w:rPr>
          <w:rFonts w:ascii="Times New Roman"/>
          <w:b w:val="false"/>
          <w:i w:val="false"/>
          <w:color w:val="000000"/>
          <w:sz w:val="28"/>
        </w:rPr>
        <w:t xml:space="preserve">U000402_ </w:t>
      </w:r>
      <w:r>
        <w:rPr>
          <w:rFonts w:ascii="Times New Roman"/>
          <w:b w:val="false"/>
          <w:i w:val="false"/>
          <w:color w:val="000000"/>
          <w:sz w:val="28"/>
        </w:rPr>
        <w:t xml:space="preserve">Жарлығымен елiмiздiң тұрақты әлеуметтiк-экономикалық дамуын қамтамасыз ету, болашақ ұрпақ үшiн қаржылай қаражат жинақтау (жинақ қызметi) және экономиканың жағымсыз сыртқы факторлардың ықпалына тәуелдiлiгiн азайту (тұрақтандыру қызметi) мақсатында құрылды. Қор Қазақстан Республикасының Үкiметiне тиесiлi, ол республикалық және жергiлiктi бюджеттерде бекiтiлген түсiм сомаларынан шикiзат секторындағы ұйымдардан салықты және бюджетке төленетiн басқа да мiндеттi төлемдердi көбейтуден түсетiн түсiмдердiң есебiнен қалыптасады. </w:t>
      </w:r>
      <w:r>
        <w:br/>
      </w:r>
      <w:r>
        <w:rPr>
          <w:rFonts w:ascii="Times New Roman"/>
          <w:b w:val="false"/>
          <w:i w:val="false"/>
          <w:color w:val="000000"/>
          <w:sz w:val="28"/>
        </w:rPr>
        <w:t xml:space="preserve">
      Осы Жарлыққа сәйкес Қорды басқару Қазақстан Республикасының Ұлттық Банкiне жүктеледi. Осыған байланысты Үкiмет пен Ұлттық Банк 2001 жылғы маусымда Қазақстан Республикасының Ұлттық қорын сенiмгерлiк басқару туралы шарт жасады. </w:t>
      </w:r>
      <w:r>
        <w:br/>
      </w:r>
      <w:r>
        <w:rPr>
          <w:rFonts w:ascii="Times New Roman"/>
          <w:b w:val="false"/>
          <w:i w:val="false"/>
          <w:color w:val="000000"/>
          <w:sz w:val="28"/>
        </w:rPr>
        <w:t xml:space="preserve">
      Қорды басқарудың алғашқы сатысындағы Ұлттық Банк қызметiнiң негiзгi бағыттары: </w:t>
      </w:r>
      <w:r>
        <w:br/>
      </w:r>
      <w:r>
        <w:rPr>
          <w:rFonts w:ascii="Times New Roman"/>
          <w:b w:val="false"/>
          <w:i w:val="false"/>
          <w:color w:val="000000"/>
          <w:sz w:val="28"/>
        </w:rPr>
        <w:t xml:space="preserve">
      - инвестициялық стратегияны; </w:t>
      </w:r>
      <w:r>
        <w:br/>
      </w:r>
      <w:r>
        <w:rPr>
          <w:rFonts w:ascii="Times New Roman"/>
          <w:b w:val="false"/>
          <w:i w:val="false"/>
          <w:color w:val="000000"/>
          <w:sz w:val="28"/>
        </w:rPr>
        <w:t xml:space="preserve">
      - Қор активтерiн сақтау үшiн кастодиан таңдауды; </w:t>
      </w:r>
      <w:r>
        <w:br/>
      </w:r>
      <w:r>
        <w:rPr>
          <w:rFonts w:ascii="Times New Roman"/>
          <w:b w:val="false"/>
          <w:i w:val="false"/>
          <w:color w:val="000000"/>
          <w:sz w:val="28"/>
        </w:rPr>
        <w:t xml:space="preserve">
      - Қор активтерiнің бiр бөлiгiне сыртқы басқарушыларды таңдауды әзiрлеу болды. </w:t>
      </w:r>
      <w:r>
        <w:br/>
      </w:r>
      <w:r>
        <w:rPr>
          <w:rFonts w:ascii="Times New Roman"/>
          <w:b w:val="false"/>
          <w:i w:val="false"/>
          <w:color w:val="000000"/>
          <w:sz w:val="28"/>
        </w:rPr>
        <w:t xml:space="preserve">
      Ұлттық Банк маусым айында Қордың инвестициялық стратегиясын Ұлттық қордың инвестициялық операцияларын жүзеге асыру ережесi (бұдан әрi "Ереже") әзiрледi және оны Үкiмет мақұлдады. </w:t>
      </w:r>
      <w:r>
        <w:br/>
      </w:r>
      <w:r>
        <w:rPr>
          <w:rFonts w:ascii="Times New Roman"/>
          <w:b w:val="false"/>
          <w:i w:val="false"/>
          <w:color w:val="000000"/>
          <w:sz w:val="28"/>
        </w:rPr>
        <w:t xml:space="preserve">
      Бұл Ереже Қордың инвестициялық операцияларын, оның iшiнде валюта, құралдар класы, сыртқы басқарушылар және кастодиан бөлiгiндегi түрлер мен үлес салмағы бойынша шектеулердi жүзеге асырудың жалпы тәртiбiн белгiлейдi. Сонымен қатар Ереже Қорды басқару кезiнде туындайтын тәуекелдердi басқару тәртiбiн, эталондық портфельдi таңдауды, Ұлттық Банктiң Қорды сенiмгерлiк басқару жөнiндегi өз қызметi бойынша Yкiмет алдында есеп беру кезектiлiгi мен мазмұнын белгiлейдi. </w:t>
      </w:r>
      <w:r>
        <w:br/>
      </w:r>
      <w:r>
        <w:rPr>
          <w:rFonts w:ascii="Times New Roman"/>
          <w:b w:val="false"/>
          <w:i w:val="false"/>
          <w:color w:val="000000"/>
          <w:sz w:val="28"/>
        </w:rPr>
        <w:t xml:space="preserve">
      Сол сияқты кастодианды және Қор активтерiн сыртқы басқарушыларды таңдауға көп көңiл бөлiндi.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Инвестициялық стратегияның принциптерi </w:t>
      </w:r>
      <w:r>
        <w:br/>
      </w:r>
      <w:r>
        <w:rPr>
          <w:rFonts w:ascii="Times New Roman"/>
          <w:b w:val="false"/>
          <w:i w:val="false"/>
          <w:color w:val="000000"/>
          <w:sz w:val="28"/>
        </w:rPr>
        <w:t xml:space="preserve">
      Инвестициялық стратегияның негiзгi мақсаттары: </w:t>
      </w:r>
      <w:r>
        <w:br/>
      </w:r>
      <w:r>
        <w:rPr>
          <w:rFonts w:ascii="Times New Roman"/>
          <w:b w:val="false"/>
          <w:i w:val="false"/>
          <w:color w:val="000000"/>
          <w:sz w:val="28"/>
        </w:rPr>
        <w:t xml:space="preserve">
      1. активтердiң сақталуы; </w:t>
      </w:r>
      <w:r>
        <w:br/>
      </w:r>
      <w:r>
        <w:rPr>
          <w:rFonts w:ascii="Times New Roman"/>
          <w:b w:val="false"/>
          <w:i w:val="false"/>
          <w:color w:val="000000"/>
          <w:sz w:val="28"/>
        </w:rPr>
        <w:t xml:space="preserve">
      2. Қор активтерiнiң жеткiлiктi деңгейдегi өтiмдiлiгiн қолдау; </w:t>
      </w:r>
      <w:r>
        <w:br/>
      </w:r>
      <w:r>
        <w:rPr>
          <w:rFonts w:ascii="Times New Roman"/>
          <w:b w:val="false"/>
          <w:i w:val="false"/>
          <w:color w:val="000000"/>
          <w:sz w:val="28"/>
        </w:rPr>
        <w:t xml:space="preserve">
      3. Тәуекел деңгейi бiрқалыпты болған кезде ұзақ мерзiмдi болашақта Қор активтерiнiң жеткiлiктi жоғары деңгейдегi кiрiстiлiгiн қамтамасыз ету болып табылады. </w:t>
      </w:r>
      <w:r>
        <w:br/>
      </w:r>
      <w:r>
        <w:rPr>
          <w:rFonts w:ascii="Times New Roman"/>
          <w:b w:val="false"/>
          <w:i w:val="false"/>
          <w:color w:val="000000"/>
          <w:sz w:val="28"/>
        </w:rPr>
        <w:t xml:space="preserve">
      Тұрақтандыру портфелi Қор активтерiнiң жеткiлiктi деңгейдегi өтiмдiлiгiн қолдау үшiн қажет. Жинақ портфелi негiзiнен тәуекел деңгейi бiрқалыпты болған кезде ұзақ мерзiмдi болашақта Қор активтерiнiң жеткiлiктi деңгейдегi жоғары кiрiстiлiгiн қамтамасыз етуге арналған. Жинақ портфелi өз кезегiнде кiрiсi белгiленген бағалы қағаздар портфелiне - 60% және акциялар портфелiне 40% бөлiнедi. Жинақ портфелi үшiн "Salomon World Government Bond Index 80% USD hedged (SWGBI 80% USD hedgeg) және "Morgan Stanley Capital International World Index excluding Energy" (МSСI World Index ех. Energy)" индекстерi эталондық портфельдер болып табылады. </w:t>
      </w:r>
      <w:r>
        <w:br/>
      </w:r>
      <w:r>
        <w:rPr>
          <w:rFonts w:ascii="Times New Roman"/>
          <w:b w:val="false"/>
          <w:i w:val="false"/>
          <w:color w:val="000000"/>
          <w:sz w:val="28"/>
        </w:rPr>
        <w:t xml:space="preserve">
      "SWGBI 80% USD hedgeg" индексi кiрiсi белгiленген бағалы қағаздардың эталондық портфелi болып табылады, бұл индекстi АҚШ долларымен салыстырғанда 80%-ке хеджирлеу портфельдiң рыноктық құнының валюталардың айырбас бағамының өзгеруiне тәуелсiздiгiн қамтамасыз ету мақсатында қабылданды. </w:t>
      </w:r>
      <w:r>
        <w:br/>
      </w:r>
      <w:r>
        <w:rPr>
          <w:rFonts w:ascii="Times New Roman"/>
          <w:b w:val="false"/>
          <w:i w:val="false"/>
          <w:color w:val="000000"/>
          <w:sz w:val="28"/>
        </w:rPr>
        <w:t xml:space="preserve">
      "МSСI World Index ех. Energy" индексi акциялар портфелiнiң эталондық портфелi болып табылады. Индекстен энергетикалық секторды шығарып тастау осы сектордың мұнайдың бағасымен арақатынасқа ықпалын болдырмауға арналған. </w:t>
      </w:r>
      <w:r>
        <w:br/>
      </w:r>
      <w:r>
        <w:rPr>
          <w:rFonts w:ascii="Times New Roman"/>
          <w:b w:val="false"/>
          <w:i w:val="false"/>
          <w:color w:val="000000"/>
          <w:sz w:val="28"/>
        </w:rPr>
        <w:t xml:space="preserve">
      "SWGBI 80% USD hedgeg" индексiне 19 елдiң облигациялары кiредi, ал "МSСI World Index ех. Energy" индексiне өнеркәсiбi дамыған 23 елдiң компанияларының акциялары кiредi. </w:t>
      </w:r>
      <w:r>
        <w:br/>
      </w:r>
      <w:r>
        <w:rPr>
          <w:rFonts w:ascii="Times New Roman"/>
          <w:b w:val="false"/>
          <w:i w:val="false"/>
          <w:color w:val="000000"/>
          <w:sz w:val="28"/>
        </w:rPr>
        <w:t xml:space="preserve">
      Инвестициялық стратегиядағы тәуекелдердi бақылау мен басқару мақсатында Қор активтерiмен операциялар бойынша лимиттер мен шектеулер белгілендi (Қазақстан Республикасы Yкiметiнiң 9.06.2001 ж. N 787 қаулысымен мақұлданған "Қазақстан Республикасы Ұлттық қорының инвестициялық операцияларын жүзеге асыру ережесiнiң" 3-6-тарауларын қараңыз). </w:t>
      </w:r>
      <w:r>
        <w:br/>
      </w:r>
      <w:r>
        <w:rPr>
          <w:rFonts w:ascii="Times New Roman"/>
          <w:b w:val="false"/>
          <w:i w:val="false"/>
          <w:color w:val="000000"/>
          <w:sz w:val="28"/>
        </w:rPr>
        <w:t xml:space="preserve">
      Тәуекелдердi басқару және бақылау үшiн Банк кiрiсi белгiленген бағалы қағаздар және акциялар портфельдерiнiң тәуекелдерiн бағалау бойынша қызмет көрсету саласында жетекшi орындағы "Ваrrа International" компаниясымен келiсiм жасады. Оның iшiнде мульти-факторлық үлгi негiзге алынған осы компанияның үлгi басқарылып отырған портфель кiрiстiлiгiнiң эталондықтан (Expected Tracking error) ауытқудың күтiлетiн өзгерiсiн бағалауға, портфельдi оңтайландыруға, тәуекел көлемi көрсеткiшiн бағалауға (Value at Risк, VaR)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2001 жылғы рыноктарға шолу </w:t>
      </w:r>
      <w:r>
        <w:br/>
      </w:r>
      <w:r>
        <w:rPr>
          <w:rFonts w:ascii="Times New Roman"/>
          <w:b w:val="false"/>
          <w:i w:val="false"/>
          <w:color w:val="000000"/>
          <w:sz w:val="28"/>
        </w:rPr>
        <w:t xml:space="preserve">
      Экономикалық шолу </w:t>
      </w:r>
      <w:r>
        <w:br/>
      </w:r>
      <w:r>
        <w:rPr>
          <w:rFonts w:ascii="Times New Roman"/>
          <w:b w:val="false"/>
          <w:i w:val="false"/>
          <w:color w:val="000000"/>
          <w:sz w:val="28"/>
        </w:rPr>
        <w:t xml:space="preserve">
      2001 жылдың басында әлемдiк экономика, әсiресе, АҚШ экономикасының бұдан әрi дамуына қатысты өте тұрлаусыз кезеңде болды. Бұл жоғары технология секторында инвестицияларға сұраныстың азаюынан туындады. </w:t>
      </w:r>
      <w:r>
        <w:br/>
      </w:r>
      <w:r>
        <w:rPr>
          <w:rFonts w:ascii="Times New Roman"/>
          <w:b w:val="false"/>
          <w:i w:val="false"/>
          <w:color w:val="000000"/>
          <w:sz w:val="28"/>
        </w:rPr>
        <w:t xml:space="preserve">
      Алайда корпорациялар кiрiстерiнiң азаюы тұтынушылық сұранысқа аз әсер еттi. Жылжымайтын мүлiк рыногындағы сатып алушылар сұранысы 2001 жылдың бiрiншi жарты жылдығы iшiнде ерекше жоғары болды. АҚШ-тағы тұтынушылар және бизнес оптимизмi өсе түстi. Оптимизмге проценттiк ставкалардың төмендеуi, 2000 жылдың күзiнде салық ставкаларының әдеттегiден тыс төмендеуi, сондай-ақ акциялар рыногындағы құбылмалылықтың бәсеңдеуi себеп болды. Федералды Резервтiк банк ставкаларды бiрiншi тоқсанда 1.5%-ке, екiншi тоқсанда 1.25%-ке төмендеттi. </w:t>
      </w:r>
      <w:r>
        <w:br/>
      </w:r>
      <w:r>
        <w:rPr>
          <w:rFonts w:ascii="Times New Roman"/>
          <w:b w:val="false"/>
          <w:i w:val="false"/>
          <w:color w:val="000000"/>
          <w:sz w:val="28"/>
        </w:rPr>
        <w:t xml:space="preserve">
      Еуропалық Орталық банк есептiк ставканы 2001 жылы 1.5%-ке төмендеттi. Бұған еуро аймақтағы экономиканың нақты секторын дамытудың өсу көрсеткiштерiнiң бұрын-соңды болмаған дәрежеде төмен болуы себеп болды, мұның өзi Еуропалық Орталық банкке проценттiк ставкаларды төмендетуге қысымды күшейтті. </w:t>
      </w:r>
      <w:r>
        <w:br/>
      </w:r>
      <w:r>
        <w:rPr>
          <w:rFonts w:ascii="Times New Roman"/>
          <w:b w:val="false"/>
          <w:i w:val="false"/>
          <w:color w:val="000000"/>
          <w:sz w:val="28"/>
        </w:rPr>
        <w:t xml:space="preserve">
      Жапонияны қоса алғанда кейбiр азия елдерiнiң экономикалары әсiресе жоғары технологиялар секторындағы сұраныстың төмендеуiнен қатты зардап шектi. Қарашадағы жағдай бойынша, өнеркәсiп өндiрiсi көлемiнiң қысқаруы өткен 12 айда 13% болды. Қараша-желтоқсанда тұтыну бағасының индексi - 0,8%. Бөлшек сатудың көлемi жыл аяғына таман - 3,5%-ке дейiн түстi, қарашада осы көрсеткiштiң мәнi - 0,7% болды.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Акциялар рыногы </w:t>
      </w:r>
      <w:r>
        <w:br/>
      </w:r>
      <w:r>
        <w:rPr>
          <w:rFonts w:ascii="Times New Roman"/>
          <w:b w:val="false"/>
          <w:i w:val="false"/>
          <w:color w:val="000000"/>
          <w:sz w:val="28"/>
        </w:rPr>
        <w:t xml:space="preserve">
      2001 жылғы кiрiстiлiк акциялар рыногында тұтастай алғанда терiс мәндi болды. Акциялар рыноктары елдер мен экономика секторлары арасындағы кiрiстiлiктегi үлкен айырмашылықпен сипатталды. </w:t>
      </w:r>
      <w:r>
        <w:br/>
      </w:r>
      <w:r>
        <w:rPr>
          <w:rFonts w:ascii="Times New Roman"/>
          <w:b w:val="false"/>
          <w:i w:val="false"/>
          <w:color w:val="000000"/>
          <w:sz w:val="28"/>
        </w:rPr>
        <w:t xml:space="preserve">
      МSСI World Index деректерi бойынша, акциялардың бағасы 7,7%-ке түскен 2000 жылмен салыстырғанда 2001 жылы 16,5%-ке түсті. </w:t>
      </w:r>
      <w:r>
        <w:br/>
      </w:r>
      <w:r>
        <w:rPr>
          <w:rFonts w:ascii="Times New Roman"/>
          <w:b w:val="false"/>
          <w:i w:val="false"/>
          <w:color w:val="000000"/>
          <w:sz w:val="28"/>
        </w:rPr>
        <w:t xml:space="preserve">
      Акциялар рыногындағы бағалар 2001 жылғы бiрiншi тоқсан iшiнде АҚШ-та тұтынудың төмендеген деңгейiне, әсiресе инвестицияларға төмендеген сұранысқа байланысты төмендедi. 2001 жылғы сәуiрдiң басында акциялар рыногындағы бағалар технологиялық сектордағы iрi компаниялардың пайда бойынша алдағы жоғары емес болжамды деректер туралы хабарлауына байланысты төмендедi. Нақты сандар пайда болғаннан бастап сәуiр мен мамырда рыноктағы бағалар өсе бастады. Екiншi тоқсанда акциялар бағасы американдық компаниялардың акцияларына оң тренд көрсеттi. </w:t>
      </w:r>
      <w:r>
        <w:br/>
      </w:r>
      <w:r>
        <w:rPr>
          <w:rFonts w:ascii="Times New Roman"/>
          <w:b w:val="false"/>
          <w:i w:val="false"/>
          <w:color w:val="000000"/>
          <w:sz w:val="28"/>
        </w:rPr>
        <w:t xml:space="preserve">
      Технологиялық компаниялардың акцияларына бағалар 2001 жылғы 2 тоқсан бойы тұрақтандырылды. Бiр жыл бұрын инвесторлар технологиялық компаниялардың болашақтағы кiрiстерiне қатысты үлкен жаңалықтар күткен болатын және акцияларға бағалар ағымдағы кiрiстермен салыстырғанда рекордтық биiктерге қол жеткiздi. Акцияларға бағаның төмендеуi 2001 жылғы үшiншi тоқсанның iшiнде жалғаса түстi, әсiресе акциялар бағасы 11 қыркүйектен кейiн төмендедi. Қыркүйектiң аяғында бағалар тұрақтандырылды. Әсiресе еуропа және жапон рыноктарында бағаның түсуi елеулi болды - тиiсiнше 31 және 28 процент. </w:t>
      </w:r>
      <w:r>
        <w:br/>
      </w:r>
      <w:r>
        <w:rPr>
          <w:rFonts w:ascii="Times New Roman"/>
          <w:b w:val="false"/>
          <w:i w:val="false"/>
          <w:color w:val="000000"/>
          <w:sz w:val="28"/>
        </w:rPr>
        <w:t xml:space="preserve">
      Төртiншi тоқсанда американдық және еуропалық компаниялардың акцияларына бағалар АҚШ экономикасының рецессиядан шығу белгiлерiне байланысты өстi.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Кiрiсi белгiленген бағалы қағаздар рыногы </w:t>
      </w:r>
      <w:r>
        <w:br/>
      </w:r>
      <w:r>
        <w:rPr>
          <w:rFonts w:ascii="Times New Roman"/>
          <w:b w:val="false"/>
          <w:i w:val="false"/>
          <w:color w:val="000000"/>
          <w:sz w:val="28"/>
        </w:rPr>
        <w:t xml:space="preserve">
      2000 жылмен салыстырғанда мемлекеттiк облигациялар бойынша кiрiстiлiк Salomon Smith Barneyn World Government Bond Index индексiнiң деректерi бойынша 2000 жылғы 7.7%-тен 2001 жылы 5.7%-ке дейiн төмендедi. </w:t>
      </w:r>
      <w:r>
        <w:br/>
      </w:r>
      <w:r>
        <w:rPr>
          <w:rFonts w:ascii="Times New Roman"/>
          <w:b w:val="false"/>
          <w:i w:val="false"/>
          <w:color w:val="000000"/>
          <w:sz w:val="28"/>
        </w:rPr>
        <w:t xml:space="preserve">
      Кiрiсi белгiленген бағалы қағаздар рыногы 2001 жылдың iшiнде жоғары құбылмалылық деңгейiмен сипатталды. 10 жылдық мемлекеттiк облигациялар бойынша кiрiстiлiктiң өзгеруi акциялар рыногындағы өзгерiстермен қатар жүрдi. Еуропалық облигациялар бойынша кiрiстiлiк сол трендке сүйендi, бiрақ жалпы алғанда Еуропадағы инфляция күткендегiден төмен мәнге азайғандықтан АҚШ-тағыдан төмен болды. Жапонияда облигациялардың кiрiстiлiгiне саяси оқиғалар әсер еттi. Жапонияның орталық банкi тұтыну бағасын төмендетудi баяулатқысы келетiнi туралы белгi бере отырып қысқа мерзiмдi проценттiк ставкаларды азайтқаннан кейiн кiрiстiлiк айтарлықтай азайды. Көптеген талдаушылар орталық банктiң осы арқылы бағаны тұрақтандыру үшiн ақша ұсынуды, яғни нольдiк инфляцияны қолдауды бақылап отырғысы келедi деп есептейдi. </w:t>
      </w:r>
      <w:r>
        <w:br/>
      </w:r>
      <w:r>
        <w:rPr>
          <w:rFonts w:ascii="Times New Roman"/>
          <w:b w:val="false"/>
          <w:i w:val="false"/>
          <w:color w:val="000000"/>
          <w:sz w:val="28"/>
        </w:rPr>
        <w:t xml:space="preserve">
      Екiншi тоқсанда облигациялардың кiрiстiлiгi АҚШ-та және Германияда 0.25%-ке өстi және Жапонияда сол деңгейде қалды. Бұл жоғарылау тоқсанның басындағы әдеттегiден тыс төмен проценттiк ставкалар және инвесторлардың экономикалық өсу мен болашақта проценттiк ставкалардың өсуi туралы күтуi тұрғысынан қарастырылуы тиiс. Екiншi тоқсанда АҚШ-та жарияланған кейбiр экономикалық көрсеткiштер, әсiресе автомобиль және құрылыс секторында күткендегiден жоғары болды. Жоғары инфляция және сатып алу қабiлеттiлiгiнiң күткендегiден неғұрлым жоғары болуы ұзын облигациялар бойынша жоғары кiрiстiлiктi көрсеттi. </w:t>
      </w:r>
      <w:r>
        <w:br/>
      </w:r>
      <w:r>
        <w:rPr>
          <w:rFonts w:ascii="Times New Roman"/>
          <w:b w:val="false"/>
          <w:i w:val="false"/>
          <w:color w:val="000000"/>
          <w:sz w:val="28"/>
        </w:rPr>
        <w:t xml:space="preserve">
      Үшiншi тоқсанда кiрiсi белгiленген бағалы қағаздар рыногы АҚШ-та және Еуропада елеулi кiрiске қол жеткiздi. Федералды Резервтiк банк және Еуропалық Орталық банк тоқсан iшiнде есептiк ставканы бiрнеше рет тиiсiнше 1.25%-ке және 0.75%-ке төмендеттi. Проценттiк ставкалардың ең көп төмендеуi 11 қыркүйектен кейiн орын алды, бұл АҚШ-тағы террорлық актiлердiң экономикалық ықпалын бәсеңдетудi мақсат еттi. </w:t>
      </w:r>
      <w:r>
        <w:br/>
      </w:r>
      <w:r>
        <w:rPr>
          <w:rFonts w:ascii="Times New Roman"/>
          <w:b w:val="false"/>
          <w:i w:val="false"/>
          <w:color w:val="000000"/>
          <w:sz w:val="28"/>
        </w:rPr>
        <w:t xml:space="preserve">
      Жапондық облигациялар бойынша кiрiстiлiк үшiншi тоқсанда әлсiз терiс мәнде көрiндi. Жапония ұзаққа созылған кезең iшiнде экономикалық тоқырау кезеңiн бастан кешiруде. Ставкалар өте аз болғандықтан бұл рыноктағы проценттiк ставкалардың қандай да болмасын айтарлықтай төмендеуiн көздеу қиын. Экономикалық жағдай да сол сияқты проценттiк ставкалардың жоғарылауына мүмкiндiк бермейдi. </w:t>
      </w:r>
      <w:r>
        <w:br/>
      </w:r>
      <w:r>
        <w:rPr>
          <w:rFonts w:ascii="Times New Roman"/>
          <w:b w:val="false"/>
          <w:i w:val="false"/>
          <w:color w:val="000000"/>
          <w:sz w:val="28"/>
        </w:rPr>
        <w:t xml:space="preserve">
      Еуропалық орталық банктiң проценттiк ставкаларды төмендету сериясы мемлекеттiк бағалы қағаздар бойынша кiрiстiлiктi төмендеттi. Кiрiстiлiк содан кейiн 11 қыркүйектегi терактiлерден кейiн күрт төмендедi, ал жылдың аяғында көтерiлдi. Осылайша, облигациялар бойынша кiрiстiлiк жыл аяғында жыл басындағы кiрiстiлiкке шамамен тең болды. Болашақта экономиканы дамыту және тұрақтандыру немесе проценттiк ставкаларды көтеру туралы өскелең оптимизм сезiмi облигациялар бойынша кiрiстiлiктi арттыруға ықпал еттi. Қарашада мемлекеттiк бағалы қағаздар бойынша кiрiстiлiк соңғы он күндiк iшiнде ең төмен болғанына қарамастан АҚШ-тың мемлекеттiк бағалы қағаздары бойынша жылдық кiрiстiлiк 6.75% болды.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Қордың қызметi </w:t>
      </w:r>
      <w:r>
        <w:br/>
      </w:r>
      <w:r>
        <w:rPr>
          <w:rFonts w:ascii="Times New Roman"/>
          <w:b w:val="false"/>
          <w:i w:val="false"/>
          <w:color w:val="000000"/>
          <w:sz w:val="28"/>
        </w:rPr>
        <w:t xml:space="preserve">
      3.1. Басқару. </w:t>
      </w:r>
      <w:r>
        <w:br/>
      </w:r>
      <w:r>
        <w:rPr>
          <w:rFonts w:ascii="Times New Roman"/>
          <w:b w:val="false"/>
          <w:i w:val="false"/>
          <w:color w:val="000000"/>
          <w:sz w:val="28"/>
        </w:rPr>
        <w:t xml:space="preserve">
      2001 жылғы 18 мамырдан бастап Ұлттық қордың есепшотына алғашқы сомалар түсе бастады. Сол сияқты 2001 жылғы 11 маусымда Қазақстан Республикасы Ұлттық қорының атынан Қазақстан Ұлттық Банкiнде Қазақстан Республикасының Қаржы министрлiгi орналастырған депозит аяқталғаннан кейiн Қордың есепшотына 674.378.570,70 АҚШ долларындағы сома есептелдi. Жоғарыда аталған депозит түскеннен кейiн Ұлттық Банк қор портфелiн басқару бойынша белсендi операцияларға кiрiстi. </w:t>
      </w:r>
      <w:r>
        <w:br/>
      </w:r>
      <w:r>
        <w:rPr>
          <w:rFonts w:ascii="Times New Roman"/>
          <w:b w:val="false"/>
          <w:i w:val="false"/>
          <w:color w:val="000000"/>
          <w:sz w:val="28"/>
        </w:rPr>
        <w:t xml:space="preserve">
      Ұлттық қордың валюталық портфелiнiң жалпы рыноктық құны 2001 жылғы 31 желтоқсанда 1.240.372.900 АҚШ долларына тең болды. Қор портфелiнiң құрамына кiретiн бағалы қағаздардың рыноктық құны Ұлттық Банктiң қарсы әрiптесi Morgan Stanley Dean Witter деректерiне негiзделедi және есептi күнi халықаралық рыноктарда сатыла алатын осы қағаздардың бағасын көрсетедi. Осы есепте Ұлттық қор портфелiнiң рыноктық құнын бағалауға мәмiле жасалған күн негiзге алынды. </w:t>
      </w:r>
      <w:r>
        <w:br/>
      </w:r>
      <w:r>
        <w:rPr>
          <w:rFonts w:ascii="Times New Roman"/>
          <w:b w:val="false"/>
          <w:i w:val="false"/>
          <w:color w:val="000000"/>
          <w:sz w:val="28"/>
        </w:rPr>
        <w:t xml:space="preserve">
      15 мамырдан бастап 31 желтоқсанға дейiн қордың теңгемен есепшотына 93 492.764.938,90 қазақстандық теңге түстi, оның ішiнде 88.528.743.97,53 теңге Қазақстан Республикасының Қаржы министрлiгiнен және 4.964.021.741.37 теңге республикалық және жергiлiктi бюджеттердiң шығындарына өтемақы аудару үшiн АҚШ долларын қайта айырбастаудан түстi. Ұлттық қордың Ұлттық Банктегi теңгемен есепшотынан есептi кезең iшiнде 90.906.981.243.95 теңге алынды, оның iшiнде 37.216.032,45 теңге Қазақстан Республикасының Ұлттық қорын басқарғаны үшiн сыйақы ретiнде Ұлттық Банктiң пайдасына аударылды. Ұлттық Банк келiп түскен теңгенi, жалпы сомасы 83.360.657.579,67 теңгенi, мезгiл-мезгiл АҚШ долларына айырбастап отырды, ол Ұлттық қордың шетел валютасындағы есепшотына есептелдi. Республикалық және жергiлiктi бюджеттердiң шығындарына өтемақы үшiн аударылған сома 7.509.107.631,83 теңге болды. 2001 жылғы 31 желтоқсанда айырбасталмаған (қорытынды </w:t>
      </w:r>
    </w:p>
    <w:bookmarkEnd w:id="6"/>
    <w:bookmarkStart w:name="z1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айналымдарды қоса алғанда) 2.585.783.694,95 қазақстандық теңге қалды.</w:t>
      </w:r>
    </w:p>
    <w:p>
      <w:pPr>
        <w:spacing w:after="0"/>
        <w:ind w:left="0"/>
        <w:jc w:val="both"/>
      </w:pPr>
      <w:r>
        <w:rPr>
          <w:rFonts w:ascii="Times New Roman"/>
          <w:b w:val="false"/>
          <w:i w:val="false"/>
          <w:color w:val="000000"/>
          <w:sz w:val="28"/>
        </w:rPr>
        <w:t xml:space="preserve">     2001 жылғы 31 желтоқсанда Қордың барлық активтерi тұрақтандыру </w:t>
      </w:r>
    </w:p>
    <w:p>
      <w:pPr>
        <w:spacing w:after="0"/>
        <w:ind w:left="0"/>
        <w:jc w:val="both"/>
      </w:pPr>
      <w:r>
        <w:rPr>
          <w:rFonts w:ascii="Times New Roman"/>
          <w:b w:val="false"/>
          <w:i w:val="false"/>
          <w:color w:val="000000"/>
          <w:sz w:val="28"/>
        </w:rPr>
        <w:t xml:space="preserve">портфелiн құрады, оның рыноктық құны Қордың барлық активтерінiң рыноктық </w:t>
      </w:r>
    </w:p>
    <w:p>
      <w:pPr>
        <w:spacing w:after="0"/>
        <w:ind w:left="0"/>
        <w:jc w:val="both"/>
      </w:pPr>
      <w:r>
        <w:rPr>
          <w:rFonts w:ascii="Times New Roman"/>
          <w:b w:val="false"/>
          <w:i w:val="false"/>
          <w:color w:val="000000"/>
          <w:sz w:val="28"/>
        </w:rPr>
        <w:t>құнының кемiнде 20%-i болуы тиiс.</w:t>
      </w:r>
    </w:p>
    <w:p>
      <w:pPr>
        <w:spacing w:after="0"/>
        <w:ind w:left="0"/>
        <w:jc w:val="both"/>
      </w:pPr>
      <w:r>
        <w:rPr>
          <w:rFonts w:ascii="Times New Roman"/>
          <w:b w:val="false"/>
          <w:i w:val="false"/>
          <w:color w:val="000000"/>
          <w:sz w:val="28"/>
        </w:rPr>
        <w:t xml:space="preserve">     Есептi кезеңде Ұлттық қор активтерiмен Ұлттық Банк жүргiзген </w:t>
      </w:r>
    </w:p>
    <w:p>
      <w:pPr>
        <w:spacing w:after="0"/>
        <w:ind w:left="0"/>
        <w:jc w:val="both"/>
      </w:pPr>
      <w:r>
        <w:rPr>
          <w:rFonts w:ascii="Times New Roman"/>
          <w:b w:val="false"/>
          <w:i w:val="false"/>
          <w:color w:val="000000"/>
          <w:sz w:val="28"/>
        </w:rPr>
        <w:t xml:space="preserve">операциялардың iшiнде 65-i бағалы қағаз сатып алу, 34-i бағалы қағаз сату </w:t>
      </w:r>
    </w:p>
    <w:p>
      <w:pPr>
        <w:spacing w:after="0"/>
        <w:ind w:left="0"/>
        <w:jc w:val="both"/>
      </w:pPr>
      <w:r>
        <w:rPr>
          <w:rFonts w:ascii="Times New Roman"/>
          <w:b w:val="false"/>
          <w:i w:val="false"/>
          <w:color w:val="000000"/>
          <w:sz w:val="28"/>
        </w:rPr>
        <w:t>болды.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қорының активтерін </w:t>
      </w:r>
    </w:p>
    <w:p>
      <w:pPr>
        <w:spacing w:after="0"/>
        <w:ind w:left="0"/>
        <w:jc w:val="both"/>
      </w:pPr>
      <w:r>
        <w:rPr>
          <w:rFonts w:ascii="Times New Roman"/>
          <w:b w:val="false"/>
          <w:i w:val="false"/>
          <w:color w:val="000000"/>
          <w:sz w:val="28"/>
        </w:rPr>
        <w:t>                         бөлу динамикасы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АҚШ доллары        !   30.06.01    !    30.09.01    !   31.12.01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МБК                    16,56%            11,88%        27,84%</w:t>
      </w:r>
    </w:p>
    <w:p>
      <w:pPr>
        <w:spacing w:after="0"/>
        <w:ind w:left="0"/>
        <w:jc w:val="both"/>
      </w:pPr>
      <w:r>
        <w:rPr>
          <w:rFonts w:ascii="Times New Roman"/>
          <w:b w:val="false"/>
          <w:i w:val="false"/>
          <w:color w:val="000000"/>
          <w:sz w:val="28"/>
        </w:rPr>
        <w:t>          МФО                     9,99%             9,56%         0,00%</w:t>
      </w:r>
    </w:p>
    <w:p>
      <w:pPr>
        <w:spacing w:after="0"/>
        <w:ind w:left="0"/>
        <w:jc w:val="both"/>
      </w:pPr>
      <w:r>
        <w:rPr>
          <w:rFonts w:ascii="Times New Roman"/>
          <w:b w:val="false"/>
          <w:i w:val="false"/>
          <w:color w:val="000000"/>
          <w:sz w:val="28"/>
        </w:rPr>
        <w:t>       Агенттік қағаздар         67,11%            76,76%        71,44%</w:t>
      </w:r>
    </w:p>
    <w:p>
      <w:pPr>
        <w:spacing w:after="0"/>
        <w:ind w:left="0"/>
        <w:jc w:val="both"/>
      </w:pPr>
      <w:r>
        <w:rPr>
          <w:rFonts w:ascii="Times New Roman"/>
          <w:b w:val="false"/>
          <w:i w:val="false"/>
          <w:color w:val="000000"/>
          <w:sz w:val="28"/>
        </w:rPr>
        <w:t>       Барлық облигациялар       93,67%            98,21%        99,28%</w:t>
      </w:r>
    </w:p>
    <w:p>
      <w:pPr>
        <w:spacing w:after="0"/>
        <w:ind w:left="0"/>
        <w:jc w:val="both"/>
      </w:pPr>
      <w:r>
        <w:rPr>
          <w:rFonts w:ascii="Times New Roman"/>
          <w:b w:val="false"/>
          <w:i w:val="false"/>
          <w:color w:val="000000"/>
          <w:sz w:val="28"/>
        </w:rPr>
        <w:t>       Депозиттер                 6,26%             1,79%         0,72%</w:t>
      </w:r>
    </w:p>
    <w:p>
      <w:pPr>
        <w:spacing w:after="0"/>
        <w:ind w:left="0"/>
        <w:jc w:val="both"/>
      </w:pPr>
      <w:r>
        <w:rPr>
          <w:rFonts w:ascii="Times New Roman"/>
          <w:b w:val="false"/>
          <w:i w:val="false"/>
          <w:color w:val="000000"/>
          <w:sz w:val="28"/>
        </w:rPr>
        <w:t>       Барлық депозиттер          6,26%             1,79%         0,72%</w:t>
      </w:r>
    </w:p>
    <w:p>
      <w:pPr>
        <w:spacing w:after="0"/>
        <w:ind w:left="0"/>
        <w:jc w:val="both"/>
      </w:pPr>
      <w:r>
        <w:rPr>
          <w:rFonts w:ascii="Times New Roman"/>
          <w:b w:val="false"/>
          <w:i w:val="false"/>
          <w:color w:val="000000"/>
          <w:sz w:val="28"/>
        </w:rPr>
        <w:t>       Қолма-қол ақша             0,07%             0,00%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қолма-қол ақша      0,07%             0,00%         0,00%</w:t>
      </w:r>
    </w:p>
    <w:p>
      <w:pPr>
        <w:spacing w:after="0"/>
        <w:ind w:left="0"/>
        <w:jc w:val="both"/>
      </w:pPr>
      <w:r>
        <w:rPr>
          <w:rFonts w:ascii="Times New Roman"/>
          <w:b w:val="false"/>
          <w:i w:val="false"/>
          <w:color w:val="000000"/>
          <w:sz w:val="28"/>
        </w:rPr>
        <w:t>       Барлығы                     100%              100%          100%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Есептi кезеңде Қазақстан Ұлттық Банкi Қордың активтерiн негiзiнен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xml:space="preserve"> ақша рыногы құралдарына, оның ішінде Ұлттық қор портфелiндегi 2001 жылғы 31 желтоқсандағы үлесi 27,84% болған АҚШ-тың мемлекеттiк бағалы қағаздарына орналастырды. АҚШ агенттiктерiнiң бағалы қағаздарының үлесi 71,44% болып, портфельдiң неғұрлым iрi бөлiгiн құрады. Ұлттық қор портфелiнiң шамалы бөлiгi 2001 жылғы 31 желтоқсанда АҚШ-тың Федералды Резервтiк Жүйесi арқылы бағалы қағаздар кепiлдiгiне бiр күнге шетелдiк банктерге орналастырылатын ақшадан құралды. </w:t>
      </w:r>
      <w:r>
        <w:br/>
      </w:r>
      <w:r>
        <w:rPr>
          <w:rFonts w:ascii="Times New Roman"/>
          <w:b w:val="false"/>
          <w:i w:val="false"/>
          <w:color w:val="000000"/>
          <w:sz w:val="28"/>
        </w:rPr>
        <w:t>
 </w:t>
      </w:r>
      <w:r>
        <w:br/>
      </w:r>
      <w:r>
        <w:rPr>
          <w:rFonts w:ascii="Times New Roman"/>
          <w:b w:val="false"/>
          <w:i w:val="false"/>
          <w:color w:val="000000"/>
          <w:sz w:val="28"/>
        </w:rPr>
        <w:t xml:space="preserve">
      Кiрiстiлiк және тәуекелдер </w:t>
      </w:r>
      <w:r>
        <w:br/>
      </w:r>
      <w:r>
        <w:rPr>
          <w:rFonts w:ascii="Times New Roman"/>
          <w:b w:val="false"/>
          <w:i w:val="false"/>
          <w:color w:val="000000"/>
          <w:sz w:val="28"/>
        </w:rPr>
        <w:t xml:space="preserve">
      2001 жылғы 1 маусымнан бастап 31 желтоқсанға дейiнгi кезеңде тұрақтандыру портфелiнiң кiрiстiлiгi 2,86% немесе жылдық 4,87% болды. Salomon 6-month US Treasury Bill Index эталондық портфель кiрiстiлiгi сол кезеңде 2,13% немесе жылдық 3,66% болды. Осылайша, 2001 жылғы 1 маусымнан бастап 31 желтоқсанға дейiнгi кезеңдегi тұрақтандыру портфелiнiң үстеме кiрiстiлiгi эталондық портфельмен салыстырғанда 0,73% болды. Тұрақтандыру портфелiнiң кiрiстiлiгi дюрацияны басқару нәтижесiнде эталондықпен салыстырғанда неғұрлым жоғары болды (кестенi қараңыз). Ұлттық Банк есептi кезең iшiнде қысқа мерзiмдi проценттiк ставкаларды өзгертудi күтуге байланысты дюрацияны 0,67 деңгейге дейiн өсiрдi және 0,44 деңгейге дейiн төмендеттi. Тұрақтандыру портфелiнiң дюрациясы Қазақстан Республикасы </w:t>
      </w:r>
    </w:p>
    <w:bookmarkEnd w:id="8"/>
    <w:bookmarkStart w:name="z1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Ұлттық қорының инвестициялық операцияларын жүзеге асыру ережесiне сәйкес </w:t>
      </w:r>
    </w:p>
    <w:p>
      <w:pPr>
        <w:spacing w:after="0"/>
        <w:ind w:left="0"/>
        <w:jc w:val="both"/>
      </w:pPr>
      <w:r>
        <w:rPr>
          <w:rFonts w:ascii="Times New Roman"/>
          <w:b w:val="false"/>
          <w:i w:val="false"/>
          <w:color w:val="000000"/>
          <w:sz w:val="28"/>
        </w:rPr>
        <w:t xml:space="preserve">0,75 көрсеткiштен аспауы тиiс. Сол сияқты кiрiстiлiктi ұлғайтуға </w:t>
      </w:r>
    </w:p>
    <w:p>
      <w:pPr>
        <w:spacing w:after="0"/>
        <w:ind w:left="0"/>
        <w:jc w:val="both"/>
      </w:pPr>
      <w:r>
        <w:rPr>
          <w:rFonts w:ascii="Times New Roman"/>
          <w:b w:val="false"/>
          <w:i w:val="false"/>
          <w:color w:val="000000"/>
          <w:sz w:val="28"/>
        </w:rPr>
        <w:t xml:space="preserve">портфельдiң бағалы қағаздар құрамының арақатынасының өзгеруiн басқару және </w:t>
      </w:r>
    </w:p>
    <w:p>
      <w:pPr>
        <w:spacing w:after="0"/>
        <w:ind w:left="0"/>
        <w:jc w:val="both"/>
      </w:pPr>
      <w:r>
        <w:rPr>
          <w:rFonts w:ascii="Times New Roman"/>
          <w:b w:val="false"/>
          <w:i w:val="false"/>
          <w:color w:val="000000"/>
          <w:sz w:val="28"/>
        </w:rPr>
        <w:t xml:space="preserve">бағалы қағаздарға иелiк еткен уақытта кiрiстiлiк 6 айға дейiнгi </w:t>
      </w:r>
    </w:p>
    <w:p>
      <w:pPr>
        <w:spacing w:after="0"/>
        <w:ind w:left="0"/>
        <w:jc w:val="both"/>
      </w:pPr>
      <w:r>
        <w:rPr>
          <w:rFonts w:ascii="Times New Roman"/>
          <w:b w:val="false"/>
          <w:i w:val="false"/>
          <w:color w:val="000000"/>
          <w:sz w:val="28"/>
        </w:rPr>
        <w:t xml:space="preserve">депозиттердiң және бағалы қағаздардың кiрiстiлiгiнен жоғары болған 6 айдан </w:t>
      </w:r>
    </w:p>
    <w:p>
      <w:pPr>
        <w:spacing w:after="0"/>
        <w:ind w:left="0"/>
        <w:jc w:val="both"/>
      </w:pPr>
      <w:r>
        <w:rPr>
          <w:rFonts w:ascii="Times New Roman"/>
          <w:b w:val="false"/>
          <w:i w:val="false"/>
          <w:color w:val="000000"/>
          <w:sz w:val="28"/>
        </w:rPr>
        <w:t>12 айға дейiнгi секторды таңдау айтарлықтай үлес қосты.</w:t>
      </w:r>
    </w:p>
    <w:p>
      <w:pPr>
        <w:spacing w:after="0"/>
        <w:ind w:left="0"/>
        <w:jc w:val="both"/>
      </w:pPr>
      <w:r>
        <w:rPr>
          <w:rFonts w:ascii="Times New Roman"/>
          <w:b w:val="false"/>
          <w:i w:val="false"/>
          <w:color w:val="000000"/>
          <w:sz w:val="28"/>
        </w:rPr>
        <w:t xml:space="preserve">           Портфель кірістілігінің эталондық портфельге </w:t>
      </w:r>
    </w:p>
    <w:p>
      <w:pPr>
        <w:spacing w:after="0"/>
        <w:ind w:left="0"/>
        <w:jc w:val="both"/>
      </w:pPr>
      <w:r>
        <w:rPr>
          <w:rFonts w:ascii="Times New Roman"/>
          <w:b w:val="false"/>
          <w:i w:val="false"/>
          <w:color w:val="000000"/>
          <w:sz w:val="28"/>
        </w:rPr>
        <w:t>                  қатысты салыстырма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Портфель    !    Эталон    !   Үстеме кірістілік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Маусым                    0,26            0,37              -0,11</w:t>
      </w:r>
    </w:p>
    <w:p>
      <w:pPr>
        <w:spacing w:after="0"/>
        <w:ind w:left="0"/>
        <w:jc w:val="both"/>
      </w:pPr>
      <w:r>
        <w:rPr>
          <w:rFonts w:ascii="Times New Roman"/>
          <w:b w:val="false"/>
          <w:i w:val="false"/>
          <w:color w:val="000000"/>
          <w:sz w:val="28"/>
        </w:rPr>
        <w:t>ІІ тоқсан                 0,26            0,37              -0,11</w:t>
      </w:r>
    </w:p>
    <w:p>
      <w:pPr>
        <w:spacing w:after="0"/>
        <w:ind w:left="0"/>
        <w:jc w:val="both"/>
      </w:pPr>
      <w:r>
        <w:rPr>
          <w:rFonts w:ascii="Times New Roman"/>
          <w:b w:val="false"/>
          <w:i w:val="false"/>
          <w:color w:val="000000"/>
          <w:sz w:val="28"/>
        </w:rPr>
        <w:t xml:space="preserve">Шілде                     0,42            0,35               0,07     </w:t>
      </w:r>
    </w:p>
    <w:p>
      <w:pPr>
        <w:spacing w:after="0"/>
        <w:ind w:left="0"/>
        <w:jc w:val="both"/>
      </w:pPr>
      <w:r>
        <w:rPr>
          <w:rFonts w:ascii="Times New Roman"/>
          <w:b w:val="false"/>
          <w:i w:val="false"/>
          <w:color w:val="000000"/>
          <w:sz w:val="28"/>
        </w:rPr>
        <w:t>Тамыз                     0,35            0,33               0,02</w:t>
      </w:r>
    </w:p>
    <w:p>
      <w:pPr>
        <w:spacing w:after="0"/>
        <w:ind w:left="0"/>
        <w:jc w:val="both"/>
      </w:pPr>
      <w:r>
        <w:rPr>
          <w:rFonts w:ascii="Times New Roman"/>
          <w:b w:val="false"/>
          <w:i w:val="false"/>
          <w:color w:val="000000"/>
          <w:sz w:val="28"/>
        </w:rPr>
        <w:t>Қыркүйек                  0,92            0,30               0,62</w:t>
      </w:r>
    </w:p>
    <w:p>
      <w:pPr>
        <w:spacing w:after="0"/>
        <w:ind w:left="0"/>
        <w:jc w:val="both"/>
      </w:pPr>
      <w:r>
        <w:rPr>
          <w:rFonts w:ascii="Times New Roman"/>
          <w:b w:val="false"/>
          <w:i w:val="false"/>
          <w:color w:val="000000"/>
          <w:sz w:val="28"/>
        </w:rPr>
        <w:t>ІІІ тоқсан                1,70            0,98               0,72</w:t>
      </w:r>
    </w:p>
    <w:p>
      <w:pPr>
        <w:spacing w:after="0"/>
        <w:ind w:left="0"/>
        <w:jc w:val="both"/>
      </w:pPr>
      <w:r>
        <w:rPr>
          <w:rFonts w:ascii="Times New Roman"/>
          <w:b w:val="false"/>
          <w:i w:val="false"/>
          <w:color w:val="000000"/>
          <w:sz w:val="28"/>
        </w:rPr>
        <w:t>Қазан                     0,47            0,29               0,19</w:t>
      </w:r>
    </w:p>
    <w:p>
      <w:pPr>
        <w:spacing w:after="0"/>
        <w:ind w:left="0"/>
        <w:jc w:val="both"/>
      </w:pPr>
      <w:r>
        <w:rPr>
          <w:rFonts w:ascii="Times New Roman"/>
          <w:b w:val="false"/>
          <w:i w:val="false"/>
          <w:color w:val="000000"/>
          <w:sz w:val="28"/>
        </w:rPr>
        <w:t xml:space="preserve">Қараша                    0,08            0,25              -0,17     </w:t>
      </w:r>
    </w:p>
    <w:p>
      <w:pPr>
        <w:spacing w:after="0"/>
        <w:ind w:left="0"/>
        <w:jc w:val="both"/>
      </w:pPr>
      <w:r>
        <w:rPr>
          <w:rFonts w:ascii="Times New Roman"/>
          <w:b w:val="false"/>
          <w:i w:val="false"/>
          <w:color w:val="000000"/>
          <w:sz w:val="28"/>
        </w:rPr>
        <w:t>Желтоқсан                 0,33            0,23               0,09</w:t>
      </w:r>
    </w:p>
    <w:p>
      <w:pPr>
        <w:spacing w:after="0"/>
        <w:ind w:left="0"/>
        <w:jc w:val="both"/>
      </w:pPr>
      <w:r>
        <w:rPr>
          <w:rFonts w:ascii="Times New Roman"/>
          <w:b w:val="false"/>
          <w:i w:val="false"/>
          <w:color w:val="000000"/>
          <w:sz w:val="28"/>
        </w:rPr>
        <w:t>IV тоқсан                 0,88            0,77               0,11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2001                      2,86            2,13               0,73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Есептi кезеңде, яғни 2001 жылғы 18 мамырдан бастап 31 желтоқсанға дейiн жалпы кірiс (iске асырылған және iске асырылмаған) 30.965.699,63 АҚШ долларына тең. </w:t>
      </w:r>
      <w:r>
        <w:br/>
      </w:r>
      <w:r>
        <w:rPr>
          <w:rFonts w:ascii="Times New Roman"/>
          <w:b w:val="false"/>
          <w:i w:val="false"/>
          <w:color w:val="000000"/>
          <w:sz w:val="28"/>
        </w:rPr>
        <w:t xml:space="preserve">
      Ұлттық қор портфелiнiң кірiстілiгi Күн сайын қайта бағалау әдiсiмен (Daily Valuation Method) есептелдi. Қолданылып жүрген әдiстердiң ішiнде осы әдiс ең дәл әдiстердiң бiрi болып табылады. Кiрiстiлiкті есептеу методологиясы принпиалдың рыноктық құнын күн сайынғы өзгерту сияқты кiрiстiлiк есебiне негiзделедi, портфель кезеңнiң басында және кезеңнiң аяғында рыноктық баға бойынша бағаланады. Портфельдiң рыноктық құнына кiрістер, жинақталған сыйақы және негiзгі капиталдың амортизациясы кiредi. Барлық кiру ағыны мен шығу ағыны келесi жұмыс күнiнiң басындағы рыноктық құнға кiредi. </w:t>
      </w:r>
      <w:r>
        <w:br/>
      </w:r>
      <w:r>
        <w:rPr>
          <w:rFonts w:ascii="Times New Roman"/>
          <w:b w:val="false"/>
          <w:i w:val="false"/>
          <w:color w:val="000000"/>
          <w:sz w:val="28"/>
        </w:rPr>
        <w:t>
 </w:t>
      </w:r>
      <w:r>
        <w:br/>
      </w:r>
      <w:r>
        <w:rPr>
          <w:rFonts w:ascii="Times New Roman"/>
          <w:b w:val="false"/>
          <w:i w:val="false"/>
          <w:color w:val="000000"/>
          <w:sz w:val="28"/>
        </w:rPr>
        <w:t xml:space="preserve">
      3.2. Сыртқы басқару </w:t>
      </w:r>
      <w:r>
        <w:br/>
      </w:r>
      <w:r>
        <w:rPr>
          <w:rFonts w:ascii="Times New Roman"/>
          <w:b w:val="false"/>
          <w:i w:val="false"/>
          <w:color w:val="000000"/>
          <w:sz w:val="28"/>
        </w:rPr>
        <w:t xml:space="preserve">
      Ережеге сәйкес Қордың барлық активтерiнiң 80%-iне дейiн сыртқы басқаруға берiлуi тиiс. Бiр сыртқы басқарушыға берiлетiн Қор активтерiнiң рыноктық құны 150 млн. АҚШ долларынан аспауы тиiс. Ең алдымен әңгiме жинақ портфелiн басқару туралы болып отыр: акциялар (Global Eguities) және кiрiсi белгіленген бағалы қағаздар (Global Fixed Inсоме). Осыған байланысты Ұлттық Банк мандаттың осы түрi бойынша сыртқы басқарушыларды таңдау жөнiнде тендер өткiздi. Global Fixed Income мандатының түрi бойынша тендерге 16 компания қатысты, Global Eguities мандатының түрi бойынша 8 компанияның ұсынысы қарастырылды. Тендер қатысушыларының салыстырмалы түрде алғанда аз болуына Ұлттық Банктің тендердiң әлеуетті қатысушыларына қоятын жоғары талаптары себеп болды. Сыртқы басқарушыларды таңдау кезiндегі неғұрлым маңызды өлшемдер - жалпы, сол сияқты мандаттың әр түрi бойынша жеке басқарылатын активтердiң көлемi, жұмыс тәжiрибесi және портфельдiк менеджерлер мен талдаушылардың кәсiби деңгейi, тұрақты қаржылық жағдайы, мандаттардың осы түрлерi бойынша соңғы 5 жыл iшiндегi басқару нәтижелерi. Нәтижесiнде 6 сыртқы басқарушы таңдап алынды: 3 сыртқы басқарушы - Global Fixed Income мандатының түрi бойынша (Deutsche Asset Маnаgемеnt, State Street Global Аdvisоrs, BNP Paribas Asset Маnаgемеnt/FFТW), және 3 - Global Eguities түрi бойынша (Morgan Stanley Investment Маnаgемеnt, HSBC Asset Маnаgемеnt, Credit Suisse Asset Маnаgемеnt). 2001 жылғы 28 желтоқсанда Ұлттық Банк барлық таңдалған сыртқы басқарушылармен Қор активтерiн басқару туралы келiсiмдерге қол қойды.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Кастодиан таңдау </w:t>
      </w:r>
      <w:r>
        <w:br/>
      </w:r>
      <w:r>
        <w:rPr>
          <w:rFonts w:ascii="Times New Roman"/>
          <w:b w:val="false"/>
          <w:i w:val="false"/>
          <w:color w:val="000000"/>
          <w:sz w:val="28"/>
        </w:rPr>
        <w:t xml:space="preserve">
      Ұлттық Банк қазiргi уақытта бiр бас кастодианмен жұмыс iстейдi, онымен жасалған шартқа 2001 жылдың аяғында қол қойылды. Бас кастодианмен жұмыс iстеуге шешiм қабылдау үшiн акцияларға инвестициялар есептеу және есеп айырысу, салық есептерiн жүргiзу бойынша бөлiмше iшiнде тәжiрибенiң (эталондық портфельге сәйкес 21 елдiң бағалы қағаздарына инвестициялау болжамдалады) болмауы, шоғырландырылған есептi алудың артықшылығы, портфельдегi барлық бағалы қағаздар есебiне бiрыңғай тұрғыдан келу объективтi себептер болды. Бұл салада өз қызметтерiн көрсетудi JPMorgan Chase &amp; Со; Deutsche Bank АG; State Street Ваnк, Воstоn; ABN AMRO Mellon Global Securities Services компаниялары ұсынды. Берiлген тапсырыстардың негiзiнде Ұлттық Банк бас кастодианды таңдау бойынша жұмыс жүргiздi. Кастодианды таңдау кезiнде негiзгi кастодиандық қызметтердiң сапасы, сондай-ақ қосымша қызмет көрсетулердiң сапасы мен алуан түрлiлiгi және олардың құны маңызды өлшемдер болды. Барлық берiлген тапсырыстарды </w:t>
      </w:r>
    </w:p>
    <w:bookmarkEnd w:id="10"/>
    <w:bookmarkStart w:name="z1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зерделегеннен кейiн ABN AMRO Mellon Global Securities Services компаниясы </w:t>
      </w:r>
    </w:p>
    <w:p>
      <w:pPr>
        <w:spacing w:after="0"/>
        <w:ind w:left="0"/>
        <w:jc w:val="both"/>
      </w:pPr>
      <w:r>
        <w:rPr>
          <w:rFonts w:ascii="Times New Roman"/>
          <w:b w:val="false"/>
          <w:i w:val="false"/>
          <w:color w:val="000000"/>
          <w:sz w:val="28"/>
        </w:rPr>
        <w:t xml:space="preserve">Ұлттық қордың бас кастодианы болып таңдалды. ABN AMRO Mellon компаниясы өз </w:t>
      </w:r>
    </w:p>
    <w:p>
      <w:pPr>
        <w:spacing w:after="0"/>
        <w:ind w:left="0"/>
        <w:jc w:val="both"/>
      </w:pPr>
      <w:r>
        <w:rPr>
          <w:rFonts w:ascii="Times New Roman"/>
          <w:b w:val="false"/>
          <w:i w:val="false"/>
          <w:color w:val="000000"/>
          <w:sz w:val="28"/>
        </w:rPr>
        <w:t xml:space="preserve">клиенттерiне талап етiлетiн барлық қызметтiң толық түрiн (соrе &amp; Value </w:t>
      </w:r>
    </w:p>
    <w:p>
      <w:pPr>
        <w:spacing w:after="0"/>
        <w:ind w:left="0"/>
        <w:jc w:val="both"/>
      </w:pPr>
      <w:r>
        <w:rPr>
          <w:rFonts w:ascii="Times New Roman"/>
          <w:b w:val="false"/>
          <w:i w:val="false"/>
          <w:color w:val="000000"/>
          <w:sz w:val="28"/>
        </w:rPr>
        <w:t xml:space="preserve">;Added) бiр пакетте ұсынады. Сонымен қатар оның қызметтерiнiң құны неғұрлым </w:t>
      </w:r>
    </w:p>
    <w:p>
      <w:pPr>
        <w:spacing w:after="0"/>
        <w:ind w:left="0"/>
        <w:jc w:val="both"/>
      </w:pPr>
      <w:r>
        <w:rPr>
          <w:rFonts w:ascii="Times New Roman"/>
          <w:b w:val="false"/>
          <w:i w:val="false"/>
          <w:color w:val="000000"/>
          <w:sz w:val="28"/>
        </w:rPr>
        <w:t>бәсеке қабiлеттi болғанын айта кеткен жөн.</w:t>
      </w:r>
    </w:p>
    <w:p>
      <w:pPr>
        <w:spacing w:after="0"/>
        <w:ind w:left="0"/>
        <w:jc w:val="both"/>
      </w:pPr>
      <w:r>
        <w:rPr>
          <w:rFonts w:ascii="Times New Roman"/>
          <w:b w:val="false"/>
          <w:i w:val="false"/>
          <w:color w:val="000000"/>
          <w:sz w:val="28"/>
        </w:rPr>
        <w:t>           Аударма ағылшын тіліндегі түпнұсқадан жасалған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есеп</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 2001 жыл</w:t>
      </w:r>
    </w:p>
    <w:p>
      <w:pPr>
        <w:spacing w:after="0"/>
        <w:ind w:left="0"/>
        <w:jc w:val="both"/>
      </w:pPr>
      <w:r>
        <w:rPr>
          <w:rFonts w:ascii="Times New Roman"/>
          <w:b w:val="false"/>
          <w:i w:val="false"/>
          <w:color w:val="000000"/>
          <w:sz w:val="28"/>
        </w:rPr>
        <w:t>                               Дербес аудиторлардың қорытындысымен бірге</w:t>
      </w:r>
    </w:p>
    <w:p>
      <w:pPr>
        <w:spacing w:after="0"/>
        <w:ind w:left="0"/>
        <w:jc w:val="both"/>
      </w:pPr>
      <w:r>
        <w:rPr>
          <w:rFonts w:ascii="Times New Roman"/>
          <w:b w:val="false"/>
          <w:i w:val="false"/>
          <w:color w:val="000000"/>
          <w:sz w:val="28"/>
        </w:rPr>
        <w:t>Ernst &amp; Young</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Дербес аудиторлардың қорытындысы</w:t>
      </w:r>
    </w:p>
    <w:p>
      <w:pPr>
        <w:spacing w:after="0"/>
        <w:ind w:left="0"/>
        <w:jc w:val="both"/>
      </w:pPr>
      <w:r>
        <w:rPr>
          <w:rFonts w:ascii="Times New Roman"/>
          <w:b w:val="false"/>
          <w:i w:val="false"/>
          <w:color w:val="000000"/>
          <w:sz w:val="28"/>
        </w:rPr>
        <w:t>     Қазақстан Республикасының қаржы Министрлiгіне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ұсынылған 31 желтоқсан 2001 жылғы жағдай бойынша Қазақстан Республикасы Ұлттық қорының (мәтiн бойынша әрi қарай - "Қор") активтерi мен мiндеттемелерi туралы есептiң және қаржы-шаруашылық қызметi мен 23 тамыз 2000 жыл мен 31 желтоқсан 2001 жыл аралығындағы мерзiмге таза активтердiң өзгерiсi мен ақша қаражаттарының қозғалысы туралы сәйкес есептердiң аудиторлық тексеруін өткiздiк. Қаржылық есепке Қордың басшылығы жауап бередi. Бiз өзiмiз өткiзген аудиторлық тексерудiң негiзiнде айтылған қаржы есебi туралы пiкiрiмiзге жауап беремiз. </w:t>
      </w:r>
      <w:r>
        <w:br/>
      </w:r>
      <w:r>
        <w:rPr>
          <w:rFonts w:ascii="Times New Roman"/>
          <w:b w:val="false"/>
          <w:i w:val="false"/>
          <w:color w:val="000000"/>
          <w:sz w:val="28"/>
        </w:rPr>
        <w:t xml:space="preserve">
      Бiз өзiмiздiң аудиторлық тексеруiмiздi Қазақстан Республикасының аудит қалыптарына сәйкес өткiздiк. Осы қалыптарға сәйкес бiз аудиторлық тексерудi қаржылық есеп беруде қомақты бұрмалаушылықтың жоқтығына жеткiлiктi дәрежеде көзiмiздi жеткiзетiндей етiп жоспарлап өткiзуге тиiспiз. Аудит қаржылық есептеп сомалар мен онда ашылған мәлiметтердiң құжатты түрде растау үшiн мәлiметтердiң таңдаулы тексеруiн қамтиды. Аудит, сондай-ақ қолданбалы бухгалтерлiк есепке алудың принциптерiн және басшылықпен жасалған қомақты субъективті бағалаудың сараптамасын, сонымен қатар қаржылық есептің жалпы көрiнiсiнің сараптамасын қамтиды. Біз өзiмiз өткiзген аудиторлық тексеруіміз негiзiнде пiкiр айтуға жеткiлiктi негiз бередi деп сенемiз. </w:t>
      </w:r>
    </w:p>
    <w:bookmarkStart w:name="z2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Біздiң пiкiрiмiзше, бұл қаржылық есеп барлық қомақты арақатынаста 31 </w:t>
      </w:r>
    </w:p>
    <w:p>
      <w:pPr>
        <w:spacing w:after="0"/>
        <w:ind w:left="0"/>
        <w:jc w:val="both"/>
      </w:pPr>
      <w:r>
        <w:rPr>
          <w:rFonts w:ascii="Times New Roman"/>
          <w:b w:val="false"/>
          <w:i w:val="false"/>
          <w:color w:val="000000"/>
          <w:sz w:val="28"/>
        </w:rPr>
        <w:t xml:space="preserve">желтоқсан 2001 жылғы жағдай бойынша Қазақстан Республикасы Ұлттық қорының </w:t>
      </w:r>
    </w:p>
    <w:p>
      <w:pPr>
        <w:spacing w:after="0"/>
        <w:ind w:left="0"/>
        <w:jc w:val="both"/>
      </w:pPr>
      <w:r>
        <w:rPr>
          <w:rFonts w:ascii="Times New Roman"/>
          <w:b w:val="false"/>
          <w:i w:val="false"/>
          <w:color w:val="000000"/>
          <w:sz w:val="28"/>
        </w:rPr>
        <w:t xml:space="preserve">қаржы жағдайы туралы, оның қаржылық есептiң халықаралық қалыптары </w:t>
      </w:r>
    </w:p>
    <w:p>
      <w:pPr>
        <w:spacing w:after="0"/>
        <w:ind w:left="0"/>
        <w:jc w:val="both"/>
      </w:pPr>
      <w:r>
        <w:rPr>
          <w:rFonts w:ascii="Times New Roman"/>
          <w:b w:val="false"/>
          <w:i w:val="false"/>
          <w:color w:val="000000"/>
          <w:sz w:val="28"/>
        </w:rPr>
        <w:t xml:space="preserve">жөнiндегi Комитетпен құрылған қаржы есебiнiң Халықаралық қалыптарына </w:t>
      </w:r>
    </w:p>
    <w:p>
      <w:pPr>
        <w:spacing w:after="0"/>
        <w:ind w:left="0"/>
        <w:jc w:val="both"/>
      </w:pPr>
      <w:r>
        <w:rPr>
          <w:rFonts w:ascii="Times New Roman"/>
          <w:b w:val="false"/>
          <w:i w:val="false"/>
          <w:color w:val="000000"/>
          <w:sz w:val="28"/>
        </w:rPr>
        <w:t xml:space="preserve">сәйкес 23 тамыз 2000 жылдан бастап 2001 жылдың 31 желтоқсанына дейiнгi </w:t>
      </w:r>
    </w:p>
    <w:p>
      <w:pPr>
        <w:spacing w:after="0"/>
        <w:ind w:left="0"/>
        <w:jc w:val="both"/>
      </w:pPr>
      <w:r>
        <w:rPr>
          <w:rFonts w:ascii="Times New Roman"/>
          <w:b w:val="false"/>
          <w:i w:val="false"/>
          <w:color w:val="000000"/>
          <w:sz w:val="28"/>
        </w:rPr>
        <w:t xml:space="preserve">қызмет ету аралығындағы мерзiмге қаржы нәтижелерi мен ақша қаражаттарының </w:t>
      </w:r>
    </w:p>
    <w:p>
      <w:pPr>
        <w:spacing w:after="0"/>
        <w:ind w:left="0"/>
        <w:jc w:val="both"/>
      </w:pPr>
      <w:r>
        <w:rPr>
          <w:rFonts w:ascii="Times New Roman"/>
          <w:b w:val="false"/>
          <w:i w:val="false"/>
          <w:color w:val="000000"/>
          <w:sz w:val="28"/>
        </w:rPr>
        <w:t>қозғалысы туралы шынайы көрiнiс бередi.</w:t>
      </w:r>
    </w:p>
    <w:p>
      <w:pPr>
        <w:spacing w:after="0"/>
        <w:ind w:left="0"/>
        <w:jc w:val="both"/>
      </w:pPr>
      <w:r>
        <w:rPr>
          <w:rFonts w:ascii="Times New Roman"/>
          <w:b w:val="false"/>
          <w:i w:val="false"/>
          <w:color w:val="000000"/>
          <w:sz w:val="28"/>
        </w:rPr>
        <w:t>     30 наурыз 2002 жыл</w:t>
      </w:r>
    </w:p>
    <w:p>
      <w:pPr>
        <w:spacing w:after="0"/>
        <w:ind w:left="0"/>
        <w:jc w:val="both"/>
      </w:pPr>
      <w:r>
        <w:rPr>
          <w:rFonts w:ascii="Times New Roman"/>
          <w:b w:val="false"/>
          <w:i w:val="false"/>
          <w:color w:val="000000"/>
          <w:sz w:val="28"/>
        </w:rPr>
        <w:t>     Алматы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31 желтоқсан 2001 жылғы     </w:t>
      </w:r>
    </w:p>
    <w:p>
      <w:pPr>
        <w:spacing w:after="0"/>
        <w:ind w:left="0"/>
        <w:jc w:val="both"/>
      </w:pPr>
      <w:r>
        <w:rPr>
          <w:rFonts w:ascii="Times New Roman"/>
          <w:b w:val="false"/>
          <w:i w:val="false"/>
          <w:color w:val="000000"/>
          <w:sz w:val="28"/>
        </w:rPr>
        <w:t>               Активтер мен міндеттемелер туралы есеп</w:t>
      </w:r>
    </w:p>
    <w:p>
      <w:pPr>
        <w:spacing w:after="0"/>
        <w:ind w:left="0"/>
        <w:jc w:val="both"/>
      </w:pPr>
      <w:r>
        <w:rPr>
          <w:rFonts w:ascii="Times New Roman"/>
          <w:b w:val="false"/>
          <w:i w:val="false"/>
          <w:color w:val="000000"/>
          <w:sz w:val="28"/>
        </w:rPr>
        <w:t>                (қазақстандық теңгедегі мыңдықтарда)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Активтер</w:t>
      </w:r>
    </w:p>
    <w:p>
      <w:pPr>
        <w:spacing w:after="0"/>
        <w:ind w:left="0"/>
        <w:jc w:val="both"/>
      </w:pPr>
      <w:r>
        <w:rPr>
          <w:rFonts w:ascii="Times New Roman"/>
          <w:b w:val="false"/>
          <w:i w:val="false"/>
          <w:color w:val="000000"/>
          <w:sz w:val="28"/>
        </w:rPr>
        <w:t>Ақша қаражаттары (5-ескерту)                           2.622.785</w:t>
      </w:r>
    </w:p>
    <w:p>
      <w:pPr>
        <w:spacing w:after="0"/>
        <w:ind w:left="0"/>
        <w:jc w:val="both"/>
      </w:pPr>
      <w:r>
        <w:rPr>
          <w:rFonts w:ascii="Times New Roman"/>
          <w:b w:val="false"/>
          <w:i w:val="false"/>
          <w:color w:val="000000"/>
          <w:sz w:val="28"/>
        </w:rPr>
        <w:t>Сауда-саттықтағы бағалы қағаздар (6-ескерту)         187.184.884</w:t>
      </w:r>
    </w:p>
    <w:p>
      <w:pPr>
        <w:spacing w:after="0"/>
        <w:ind w:left="0"/>
        <w:jc w:val="both"/>
      </w:pPr>
      <w:r>
        <w:rPr>
          <w:rFonts w:ascii="Times New Roman"/>
          <w:b w:val="false"/>
          <w:i w:val="false"/>
          <w:color w:val="000000"/>
          <w:sz w:val="28"/>
        </w:rPr>
        <w:t>                                                     189.807.669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Міндеттемелер</w:t>
      </w:r>
    </w:p>
    <w:p>
      <w:pPr>
        <w:spacing w:after="0"/>
        <w:ind w:left="0"/>
        <w:jc w:val="both"/>
      </w:pPr>
      <w:r>
        <w:rPr>
          <w:rFonts w:ascii="Times New Roman"/>
          <w:b w:val="false"/>
          <w:i w:val="false"/>
          <w:color w:val="000000"/>
          <w:sz w:val="28"/>
        </w:rPr>
        <w:t>Есептелген шығындар (7-ескерту)                           43.244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Таза активтер                                        189.764.425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Таза активтер төмендегілерден тұрады:</w:t>
      </w:r>
    </w:p>
    <w:p>
      <w:pPr>
        <w:spacing w:after="0"/>
        <w:ind w:left="0"/>
        <w:jc w:val="both"/>
      </w:pPr>
      <w:r>
        <w:rPr>
          <w:rFonts w:ascii="Times New Roman"/>
          <w:b w:val="false"/>
          <w:i w:val="false"/>
          <w:color w:val="000000"/>
          <w:sz w:val="28"/>
        </w:rPr>
        <w:t xml:space="preserve">Үкіметтің есепшоты                                   179.748.658     </w:t>
      </w:r>
    </w:p>
    <w:p>
      <w:pPr>
        <w:spacing w:after="0"/>
        <w:ind w:left="0"/>
        <w:jc w:val="both"/>
      </w:pPr>
      <w:r>
        <w:rPr>
          <w:rFonts w:ascii="Times New Roman"/>
          <w:b w:val="false"/>
          <w:i w:val="false"/>
          <w:color w:val="000000"/>
          <w:sz w:val="28"/>
        </w:rPr>
        <w:t xml:space="preserve">Жинақтаушы кірістер                                   10.015.767     </w:t>
      </w:r>
    </w:p>
    <w:p>
      <w:pPr>
        <w:spacing w:after="0"/>
        <w:ind w:left="0"/>
        <w:jc w:val="both"/>
      </w:pPr>
      <w:r>
        <w:rPr>
          <w:rFonts w:ascii="Times New Roman"/>
          <w:b w:val="false"/>
          <w:i w:val="false"/>
          <w:color w:val="000000"/>
          <w:sz w:val="28"/>
        </w:rPr>
        <w:t xml:space="preserve">Жалпы таза активтер                                  189.764.425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қаржы-шаруашылық қызмет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both"/>
      </w:pPr>
      <w:r>
        <w:rPr>
          <w:rFonts w:ascii="Times New Roman"/>
          <w:b w:val="false"/>
          <w:i w:val="false"/>
          <w:color w:val="000000"/>
          <w:sz w:val="28"/>
        </w:rPr>
        <w:t>Инвестициялық қызметтен алынған кiрiс</w:t>
      </w:r>
    </w:p>
    <w:p>
      <w:pPr>
        <w:spacing w:after="0"/>
        <w:ind w:left="0"/>
        <w:jc w:val="both"/>
      </w:pPr>
      <w:r>
        <w:rPr>
          <w:rFonts w:ascii="Times New Roman"/>
          <w:b w:val="false"/>
          <w:i w:val="false"/>
          <w:color w:val="000000"/>
          <w:sz w:val="28"/>
        </w:rPr>
        <w:t xml:space="preserve">Сауда-саттық бағалы қағаздарынан түскен </w:t>
      </w:r>
    </w:p>
    <w:p>
      <w:pPr>
        <w:spacing w:after="0"/>
        <w:ind w:left="0"/>
        <w:jc w:val="both"/>
      </w:pPr>
      <w:r>
        <w:rPr>
          <w:rFonts w:ascii="Times New Roman"/>
          <w:b w:val="false"/>
          <w:i w:val="false"/>
          <w:color w:val="000000"/>
          <w:sz w:val="28"/>
        </w:rPr>
        <w:t>өткiзiлген таза кiрiс                                  2.259.628</w:t>
      </w:r>
    </w:p>
    <w:p>
      <w:pPr>
        <w:spacing w:after="0"/>
        <w:ind w:left="0"/>
        <w:jc w:val="both"/>
      </w:pPr>
      <w:r>
        <w:rPr>
          <w:rFonts w:ascii="Times New Roman"/>
          <w:b w:val="false"/>
          <w:i w:val="false"/>
          <w:color w:val="000000"/>
          <w:sz w:val="28"/>
        </w:rPr>
        <w:t xml:space="preserve">Сауда-саттық бағалы қағаздарынан түскен </w:t>
      </w:r>
    </w:p>
    <w:p>
      <w:pPr>
        <w:spacing w:after="0"/>
        <w:ind w:left="0"/>
        <w:jc w:val="both"/>
      </w:pPr>
      <w:r>
        <w:rPr>
          <w:rFonts w:ascii="Times New Roman"/>
          <w:b w:val="false"/>
          <w:i w:val="false"/>
          <w:color w:val="000000"/>
          <w:sz w:val="28"/>
        </w:rPr>
        <w:t>өткiзiлмеген кірісті ұлғайту                           2.373.152</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өткiзiлмеген кiрiс             4.192.090</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өткiзiлген кiрiс               1.271.357</w:t>
      </w:r>
    </w:p>
    <w:p>
      <w:pPr>
        <w:spacing w:after="0"/>
        <w:ind w:left="0"/>
        <w:jc w:val="both"/>
      </w:pPr>
      <w:r>
        <w:rPr>
          <w:rFonts w:ascii="Times New Roman"/>
          <w:b w:val="false"/>
          <w:i w:val="false"/>
          <w:color w:val="000000"/>
          <w:sz w:val="28"/>
        </w:rPr>
        <w:t>Жалпы инвестициялық кiрiс                             10.096.227</w:t>
      </w:r>
    </w:p>
    <w:p>
      <w:pPr>
        <w:spacing w:after="0"/>
        <w:ind w:left="0"/>
        <w:jc w:val="both"/>
      </w:pPr>
      <w:r>
        <w:rPr>
          <w:rFonts w:ascii="Times New Roman"/>
          <w:b w:val="false"/>
          <w:i w:val="false"/>
          <w:color w:val="000000"/>
          <w:sz w:val="28"/>
        </w:rPr>
        <w:t>Шығындар</w:t>
      </w:r>
    </w:p>
    <w:p>
      <w:pPr>
        <w:spacing w:after="0"/>
        <w:ind w:left="0"/>
        <w:jc w:val="both"/>
      </w:pPr>
      <w:r>
        <w:rPr>
          <w:rFonts w:ascii="Times New Roman"/>
          <w:b w:val="false"/>
          <w:i w:val="false"/>
          <w:color w:val="000000"/>
          <w:sz w:val="28"/>
        </w:rPr>
        <w:t>Бiрлескен шығындар (4-ескерту)                            72.442</w:t>
      </w:r>
    </w:p>
    <w:p>
      <w:pPr>
        <w:spacing w:after="0"/>
        <w:ind w:left="0"/>
        <w:jc w:val="both"/>
      </w:pPr>
      <w:r>
        <w:rPr>
          <w:rFonts w:ascii="Times New Roman"/>
          <w:b w:val="false"/>
          <w:i w:val="false"/>
          <w:color w:val="000000"/>
          <w:sz w:val="28"/>
        </w:rPr>
        <w:t>Кәсiби қызметті төлеу шығындары (10-ескерту)               8.018</w:t>
      </w:r>
    </w:p>
    <w:p>
      <w:pPr>
        <w:spacing w:after="0"/>
        <w:ind w:left="0"/>
        <w:jc w:val="both"/>
      </w:pPr>
      <w:r>
        <w:rPr>
          <w:rFonts w:ascii="Times New Roman"/>
          <w:b w:val="false"/>
          <w:i w:val="false"/>
          <w:color w:val="000000"/>
          <w:sz w:val="28"/>
        </w:rPr>
        <w:t>Жалпы шығындар                                            80.460</w:t>
      </w:r>
    </w:p>
    <w:p>
      <w:pPr>
        <w:spacing w:after="0"/>
        <w:ind w:left="0"/>
        <w:jc w:val="both"/>
      </w:pPr>
      <w:r>
        <w:rPr>
          <w:rFonts w:ascii="Times New Roman"/>
          <w:b w:val="false"/>
          <w:i w:val="false"/>
          <w:color w:val="000000"/>
          <w:sz w:val="28"/>
        </w:rPr>
        <w:t>Таза табыс                                            10.015.767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аралықтағы мерзімге таза активтердің өзгерісі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both"/>
      </w:pPr>
      <w:r>
        <w:rPr>
          <w:rFonts w:ascii="Times New Roman"/>
          <w:b w:val="false"/>
          <w:i w:val="false"/>
          <w:color w:val="000000"/>
          <w:sz w:val="28"/>
        </w:rPr>
        <w:t>                                   Үкіметтің   Жинақтаушы</w:t>
      </w:r>
    </w:p>
    <w:p>
      <w:pPr>
        <w:spacing w:after="0"/>
        <w:ind w:left="0"/>
        <w:jc w:val="both"/>
      </w:pPr>
      <w:r>
        <w:rPr>
          <w:rFonts w:ascii="Times New Roman"/>
          <w:b w:val="false"/>
          <w:i w:val="false"/>
          <w:color w:val="000000"/>
          <w:sz w:val="28"/>
        </w:rPr>
        <w:t>                                   есепшоты    кіріс           Жалпы</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23 тамыз 2001 жылғы Сальдо             -          -              -</w:t>
      </w:r>
    </w:p>
    <w:p>
      <w:pPr>
        <w:spacing w:after="0"/>
        <w:ind w:left="0"/>
        <w:jc w:val="both"/>
      </w:pPr>
      <w:r>
        <w:rPr>
          <w:rFonts w:ascii="Times New Roman"/>
          <w:b w:val="false"/>
          <w:i w:val="false"/>
          <w:color w:val="000000"/>
          <w:sz w:val="28"/>
        </w:rPr>
        <w:t xml:space="preserve">ҚР Қаржы Министрлігінен түскен </w:t>
      </w:r>
    </w:p>
    <w:p>
      <w:pPr>
        <w:spacing w:after="0"/>
        <w:ind w:left="0"/>
        <w:jc w:val="both"/>
      </w:pPr>
      <w:r>
        <w:rPr>
          <w:rFonts w:ascii="Times New Roman"/>
          <w:b w:val="false"/>
          <w:i w:val="false"/>
          <w:color w:val="000000"/>
          <w:sz w:val="28"/>
        </w:rPr>
        <w:t>түсімдер (8-ескерту)              187.257.766     -          187.257.766</w:t>
      </w:r>
    </w:p>
    <w:p>
      <w:pPr>
        <w:spacing w:after="0"/>
        <w:ind w:left="0"/>
        <w:jc w:val="both"/>
      </w:pPr>
      <w:r>
        <w:rPr>
          <w:rFonts w:ascii="Times New Roman"/>
          <w:b w:val="false"/>
          <w:i w:val="false"/>
          <w:color w:val="000000"/>
          <w:sz w:val="28"/>
        </w:rPr>
        <w:t xml:space="preserve">Республикалық және жергілікті </w:t>
      </w:r>
    </w:p>
    <w:p>
      <w:pPr>
        <w:spacing w:after="0"/>
        <w:ind w:left="0"/>
        <w:jc w:val="both"/>
      </w:pPr>
      <w:r>
        <w:rPr>
          <w:rFonts w:ascii="Times New Roman"/>
          <w:b w:val="false"/>
          <w:i w:val="false"/>
          <w:color w:val="000000"/>
          <w:sz w:val="28"/>
        </w:rPr>
        <w:t xml:space="preserve">бюджеттерге сомалар аудару </w:t>
      </w:r>
    </w:p>
    <w:p>
      <w:pPr>
        <w:spacing w:after="0"/>
        <w:ind w:left="0"/>
        <w:jc w:val="both"/>
      </w:pPr>
      <w:r>
        <w:rPr>
          <w:rFonts w:ascii="Times New Roman"/>
          <w:b w:val="false"/>
          <w:i w:val="false"/>
          <w:color w:val="000000"/>
          <w:sz w:val="28"/>
        </w:rPr>
        <w:t>(9-ескерту)                       (7.509.108)     -          (7.509.108)</w:t>
      </w:r>
    </w:p>
    <w:p>
      <w:pPr>
        <w:spacing w:after="0"/>
        <w:ind w:left="0"/>
        <w:jc w:val="both"/>
      </w:pPr>
      <w:r>
        <w:rPr>
          <w:rFonts w:ascii="Times New Roman"/>
          <w:b w:val="false"/>
          <w:i w:val="false"/>
          <w:color w:val="000000"/>
          <w:sz w:val="28"/>
        </w:rPr>
        <w:t>Таза кіріс                             -        10.015.767   10.015.767</w:t>
      </w:r>
    </w:p>
    <w:p>
      <w:pPr>
        <w:spacing w:after="0"/>
        <w:ind w:left="0"/>
        <w:jc w:val="both"/>
      </w:pPr>
      <w:r>
        <w:rPr>
          <w:rFonts w:ascii="Times New Roman"/>
          <w:b w:val="false"/>
          <w:i w:val="false"/>
          <w:color w:val="000000"/>
          <w:sz w:val="28"/>
        </w:rPr>
        <w:t>                                  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 желтоқсан 2001 жылғы Сальдо    179.748.658   10.015.767   189.764.425</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аралықтағы мерзімге таза активтердің өзгерісі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Операциялық қызмет</w:t>
      </w:r>
    </w:p>
    <w:p>
      <w:pPr>
        <w:spacing w:after="0"/>
        <w:ind w:left="0"/>
        <w:jc w:val="both"/>
      </w:pPr>
      <w:r>
        <w:rPr>
          <w:rFonts w:ascii="Times New Roman"/>
          <w:b w:val="false"/>
          <w:i w:val="false"/>
          <w:color w:val="000000"/>
          <w:sz w:val="28"/>
        </w:rPr>
        <w:t>Сауда-саттық бағалы қағаздарынан түскен таза кiрiс           10.015.767</w:t>
      </w:r>
    </w:p>
    <w:p>
      <w:pPr>
        <w:spacing w:after="0"/>
        <w:ind w:left="0"/>
        <w:jc w:val="both"/>
      </w:pPr>
      <w:r>
        <w:rPr>
          <w:rFonts w:ascii="Times New Roman"/>
          <w:b w:val="false"/>
          <w:i w:val="false"/>
          <w:color w:val="000000"/>
          <w:sz w:val="28"/>
        </w:rPr>
        <w:t>Түзетулер:</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өткiзiлмеген кiрiс өзгертуiне        (4.192.090)</w:t>
      </w:r>
    </w:p>
    <w:p>
      <w:pPr>
        <w:spacing w:after="0"/>
        <w:ind w:left="0"/>
        <w:jc w:val="both"/>
      </w:pPr>
      <w:r>
        <w:rPr>
          <w:rFonts w:ascii="Times New Roman"/>
          <w:b w:val="false"/>
          <w:i w:val="false"/>
          <w:color w:val="000000"/>
          <w:sz w:val="28"/>
        </w:rPr>
        <w:t>Бағалы қағаздар бойынша өткiзiлмеген кiрiс өзгертуiне        (2.373.152)</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3.450.525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Операциялық активтердi ұлғайту:</w:t>
      </w:r>
    </w:p>
    <w:p>
      <w:pPr>
        <w:spacing w:after="0"/>
        <w:ind w:left="0"/>
        <w:jc w:val="both"/>
      </w:pPr>
      <w:r>
        <w:rPr>
          <w:rFonts w:ascii="Times New Roman"/>
          <w:b w:val="false"/>
          <w:i w:val="false"/>
          <w:color w:val="000000"/>
          <w:sz w:val="28"/>
        </w:rPr>
        <w:t>Сауда-саттық бағалы қағаздары                               (180.619.642)</w:t>
      </w:r>
    </w:p>
    <w:p>
      <w:pPr>
        <w:spacing w:after="0"/>
        <w:ind w:left="0"/>
        <w:jc w:val="both"/>
      </w:pPr>
      <w:r>
        <w:rPr>
          <w:rFonts w:ascii="Times New Roman"/>
          <w:b w:val="false"/>
          <w:i w:val="false"/>
          <w:color w:val="000000"/>
          <w:sz w:val="28"/>
        </w:rPr>
        <w:t>Операциялық мiндеттемелердi ұлғайту:</w:t>
      </w:r>
    </w:p>
    <w:p>
      <w:pPr>
        <w:spacing w:after="0"/>
        <w:ind w:left="0"/>
        <w:jc w:val="both"/>
      </w:pPr>
      <w:r>
        <w:rPr>
          <w:rFonts w:ascii="Times New Roman"/>
          <w:b w:val="false"/>
          <w:i w:val="false"/>
          <w:color w:val="000000"/>
          <w:sz w:val="28"/>
        </w:rPr>
        <w:t>Есептелген шығындар                                             43.244</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Операциялық қызметтен түскен ақша қаражаттарының </w:t>
      </w:r>
    </w:p>
    <w:p>
      <w:pPr>
        <w:spacing w:after="0"/>
        <w:ind w:left="0"/>
        <w:jc w:val="both"/>
      </w:pPr>
      <w:r>
        <w:rPr>
          <w:rFonts w:ascii="Times New Roman"/>
          <w:b w:val="false"/>
          <w:i w:val="false"/>
          <w:color w:val="000000"/>
          <w:sz w:val="28"/>
        </w:rPr>
        <w:t>таза пайдаланылуы                                           (177.125.873)</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Қаржылық қызмет</w:t>
      </w:r>
    </w:p>
    <w:p>
      <w:pPr>
        <w:spacing w:after="0"/>
        <w:ind w:left="0"/>
        <w:jc w:val="both"/>
      </w:pPr>
      <w:r>
        <w:rPr>
          <w:rFonts w:ascii="Times New Roman"/>
          <w:b w:val="false"/>
          <w:i w:val="false"/>
          <w:color w:val="000000"/>
          <w:sz w:val="28"/>
        </w:rPr>
        <w:t>ҚР Қаржы Министрлiгiнен түскен түсiмдер (8-ескерту)          187.287.766</w:t>
      </w:r>
    </w:p>
    <w:p>
      <w:pPr>
        <w:spacing w:after="0"/>
        <w:ind w:left="0"/>
        <w:jc w:val="both"/>
      </w:pPr>
      <w:r>
        <w:rPr>
          <w:rFonts w:ascii="Times New Roman"/>
          <w:b w:val="false"/>
          <w:i w:val="false"/>
          <w:color w:val="000000"/>
          <w:sz w:val="28"/>
        </w:rPr>
        <w:t>Республикалық және жергiлiктi бюджеттерге аударымдар</w:t>
      </w:r>
    </w:p>
    <w:p>
      <w:pPr>
        <w:spacing w:after="0"/>
        <w:ind w:left="0"/>
        <w:jc w:val="both"/>
      </w:pPr>
      <w:r>
        <w:rPr>
          <w:rFonts w:ascii="Times New Roman"/>
          <w:b w:val="false"/>
          <w:i w:val="false"/>
          <w:color w:val="000000"/>
          <w:sz w:val="28"/>
        </w:rPr>
        <w:t>(9-ескерту)                                                  (7.509.108)</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Қаржы қызметiнен алынған таза ақша қаражаттары               179.748.658</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Ақша қаражаттарының таза ұлғайтылуы                            2.622.785</w:t>
      </w:r>
    </w:p>
    <w:p>
      <w:pPr>
        <w:spacing w:after="0"/>
        <w:ind w:left="0"/>
        <w:jc w:val="both"/>
      </w:pPr>
      <w:r>
        <w:rPr>
          <w:rFonts w:ascii="Times New Roman"/>
          <w:b w:val="false"/>
          <w:i w:val="false"/>
          <w:color w:val="000000"/>
          <w:sz w:val="28"/>
        </w:rPr>
        <w:t>Мерзiм басына арналған ақша қаражаттары                           -</w:t>
      </w:r>
    </w:p>
    <w:p>
      <w:pPr>
        <w:spacing w:after="0"/>
        <w:ind w:left="0"/>
        <w:jc w:val="both"/>
      </w:pPr>
      <w:r>
        <w:rPr>
          <w:rFonts w:ascii="Times New Roman"/>
          <w:b w:val="false"/>
          <w:i w:val="false"/>
          <w:color w:val="000000"/>
          <w:sz w:val="28"/>
        </w:rPr>
        <w:t xml:space="preserve">                                                           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Мерзiм аяғына арналған ақша қаражаттары                        2.622.785</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Қаржылық есепке жасалатын ескертулер     </w:t>
      </w:r>
    </w:p>
    <w:p>
      <w:pPr>
        <w:spacing w:after="0"/>
        <w:ind w:left="0"/>
        <w:jc w:val="both"/>
      </w:pPr>
      <w:r>
        <w:rPr>
          <w:rFonts w:ascii="Times New Roman"/>
          <w:b w:val="false"/>
          <w:i w:val="false"/>
          <w:color w:val="000000"/>
          <w:sz w:val="28"/>
        </w:rPr>
        <w:t>     1. Қызметтiң суреттемесi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қоры (мәтiн бойынша әрi қарай - "Қор") Қазақстан Республикасы Президентiнiң 23 тамыз 2000 жылғы Қаулысымен Қазақстан Республикасының Үкiметi шеңберiнде Қазақстанның болашақ буынын сақтап қалу үшiн Қазақстан Республикасының Қаржы Министрлiгiнен (мәтiн бойынша әрi қарай - "Министрлiк") алынған қаражаттарды инвестициялау мақсатында құрылған. Қазақстан Республикасының қаржы Министрлiгi Қорды қадағалайды, Қордағы ақша қаражаттарын орналастыру және аудару рәсiмiн басқарады, Қордың есебiнен аударудың авторизация рәсiмiн басқарады. </w:t>
      </w:r>
      <w:r>
        <w:br/>
      </w:r>
      <w:r>
        <w:rPr>
          <w:rFonts w:ascii="Times New Roman"/>
          <w:b w:val="false"/>
          <w:i w:val="false"/>
          <w:color w:val="000000"/>
          <w:sz w:val="28"/>
        </w:rPr>
        <w:t xml:space="preserve">
      Қазақстан Республикасының Ұлттық банкi Қордың Менеджерi болып тағайындалған (мәтiн бойынша әрi қарай - "Менеджер"). Қаражаттарды есепке алу, басқару және сақтаудың барлық функцияларын Қор Менеджерге тапсырды. </w:t>
      </w:r>
      <w:r>
        <w:br/>
      </w:r>
      <w:r>
        <w:rPr>
          <w:rFonts w:ascii="Times New Roman"/>
          <w:b w:val="false"/>
          <w:i w:val="false"/>
          <w:color w:val="000000"/>
          <w:sz w:val="28"/>
        </w:rPr>
        <w:t xml:space="preserve">
      Қор өзiнiң қызметiн қаржы Министрлiгi Қорға бiрiншi жарна енгiзгеннен кейiн 18 мамыр 2001 жылы бастады. </w:t>
      </w:r>
      <w:r>
        <w:br/>
      </w:r>
      <w:r>
        <w:rPr>
          <w:rFonts w:ascii="Times New Roman"/>
          <w:b w:val="false"/>
          <w:i w:val="false"/>
          <w:color w:val="000000"/>
          <w:sz w:val="28"/>
        </w:rPr>
        <w:t xml:space="preserve">
      Қор Қазақстан Республикасында орналасқан. 2001 жылдың 31 желтоқсанындағы жағдайы бойынша Қордың қызметкерлерi болмаған. </w:t>
      </w:r>
      <w:r>
        <w:br/>
      </w:r>
      <w:r>
        <w:rPr>
          <w:rFonts w:ascii="Times New Roman"/>
          <w:b w:val="false"/>
          <w:i w:val="false"/>
          <w:color w:val="000000"/>
          <w:sz w:val="28"/>
        </w:rPr>
        <w:t>
 </w:t>
      </w:r>
      <w:r>
        <w:br/>
      </w:r>
      <w:r>
        <w:rPr>
          <w:rFonts w:ascii="Times New Roman"/>
          <w:b w:val="false"/>
          <w:i w:val="false"/>
          <w:color w:val="000000"/>
          <w:sz w:val="28"/>
        </w:rPr>
        <w:t xml:space="preserve">
      2. Қаржылық есептi ұсыну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Қордың қаржылық есебі қаржы есебiнiң Қазақстан Республикасындағы бухгалтерлiк есепке алудың Қалыптары (мәтiн бойынша әрi қарай - "ҚРБЕҚ") түсiндiрмелерге сәйкес дайындалды. </w:t>
      </w:r>
      <w:r>
        <w:br/>
      </w:r>
      <w:r>
        <w:rPr>
          <w:rFonts w:ascii="Times New Roman"/>
          <w:b w:val="false"/>
          <w:i w:val="false"/>
          <w:color w:val="000000"/>
          <w:sz w:val="28"/>
        </w:rPr>
        <w:t xml:space="preserve">
      ҚРБЕҚ-ң талаптарына сәйкес Қор есепке алу құжаттамасын жүргiзiп, қазақстандық теңгеде қаржылық есептi құрастырады.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Есепке алу саясатының негiзгi принциптерiне шолу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ұсыну негiзi </w:t>
      </w:r>
      <w:r>
        <w:br/>
      </w:r>
      <w:r>
        <w:rPr>
          <w:rFonts w:ascii="Times New Roman"/>
          <w:b w:val="false"/>
          <w:i w:val="false"/>
          <w:color w:val="000000"/>
          <w:sz w:val="28"/>
        </w:rPr>
        <w:t xml:space="preserve">
      Ұсынылатын қаржылық есеп бағалы қағаздардың есептелген әдiл құнын есепке ала отырып, түзетiлген бастапқы құн принципi бойынша дайындалған. </w:t>
      </w:r>
      <w:r>
        <w:br/>
      </w:r>
      <w:r>
        <w:rPr>
          <w:rFonts w:ascii="Times New Roman"/>
          <w:b w:val="false"/>
          <w:i w:val="false"/>
          <w:color w:val="000000"/>
          <w:sz w:val="28"/>
        </w:rPr>
        <w:t xml:space="preserve">
      Қаржылық есептi дайындау басшылықтың қаржылық есепте көрсетiлген сомаларға ықпал ететiн бағалаулар мен рұқсаттарды пайдалануын қарастырады. Субъективтi баға беру қаржылық есепті құрастыру күнiндегi мәлiметтерге негізделген, сондықтан да iс жүзiндегi нәтижелер осындай субъективтi баға беруден ерекшеленуi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Есепке алу саясатының негізгі принциптеріне шолу (жалғасы)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ұсыну негізі (жалғасы)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Ұсынылатын қаржылық есеп 2002 жылдың 28 ақпанында Қазақстан Республикасының Ұлттық банкiмен (мәтiн бойынша әрi қарай - "ҚРҰБ") және қаржы Министрлiгiмен бекiтiлген. Қордың Кеңесi осы қаржылық есептi ол шығарылғаннан кейiн толықтыру өкiмiне 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Сауда-саттық бағалы қағаздары </w:t>
      </w:r>
      <w:r>
        <w:br/>
      </w:r>
      <w:r>
        <w:rPr>
          <w:rFonts w:ascii="Times New Roman"/>
          <w:b w:val="false"/>
          <w:i w:val="false"/>
          <w:color w:val="000000"/>
          <w:sz w:val="28"/>
        </w:rPr>
        <w:t xml:space="preserve">
      Сауда-саттық бағалы қағаздары сауда-саттық мақсатында пайдаланылатын бағалы қағаздардан тұрады және сауда операциялары жасалған күнгi жағдайы бойынша есепке алынып, әрбiр бағалау күнiнiң есеп айырысудың әдiл құнында көрсетiледi. Барлық бағалы қағаздар бастапқыда әдiл құны болып табылатын және осы сатып алынған бағалы қағаздарға қатысты сатып алу комиссиясының құнын қамтитын құны бойынша көрсетiледi. Бастапқы көрiнiстен кейiн саудаға арналған бағалы қағаздар есеп айырысудың әдiл құнында көрсетiледi. Бағалы қағаздардың әдiл құнына енгізiлген өзгертулер мен олар бойынша проценттерден түсетiн кiрiстер қаржы-шаруашылық қызметi туралы берiлген есептегi инвестициядан түсетiн кiрiстiң есебiне кiредi. </w:t>
      </w:r>
      <w:r>
        <w:br/>
      </w:r>
      <w:r>
        <w:rPr>
          <w:rFonts w:ascii="Times New Roman"/>
          <w:b w:val="false"/>
          <w:i w:val="false"/>
          <w:color w:val="000000"/>
          <w:sz w:val="28"/>
        </w:rPr>
        <w:t xml:space="preserve">
      Осындай бағалы қағаздардың есептелген әдiл құнын анықтау барысында олардың сол бағалы қағаздар айналатын негiзгi рыноктағы соңғы бағасы немесе Блумберг кодтау жүйесiнен немесе мойындалған маркетмейкерлерден немесе дилерлерден алынған ұсыныс бағасының котировкасы пайдаланылады. </w:t>
      </w:r>
      <w:r>
        <w:br/>
      </w:r>
      <w:r>
        <w:rPr>
          <w:rFonts w:ascii="Times New Roman"/>
          <w:b w:val="false"/>
          <w:i w:val="false"/>
          <w:color w:val="000000"/>
          <w:sz w:val="28"/>
        </w:rPr>
        <w:t xml:space="preserve">
      Бағалы қағаздарға, сондай-ақ РЕПО келiсiмдерi бойынша сатып алынған қағаздар да жатады. Ондай бағалы қағаздар инвестициялық операциялар болып табылады және сондай бағалы қағаздардың мойындалған маркетмейкерлерден немесе дилерлерден алынған ұсыныс бағаларымен өлшенген әдiл құны бойынша есепке алынады. </w:t>
      </w:r>
      <w:r>
        <w:br/>
      </w:r>
      <w:r>
        <w:rPr>
          <w:rFonts w:ascii="Times New Roman"/>
          <w:b w:val="false"/>
          <w:i w:val="false"/>
          <w:color w:val="000000"/>
          <w:sz w:val="28"/>
        </w:rPr>
        <w:t>
 </w:t>
      </w:r>
    </w:p>
    <w:bookmarkEnd w:id="13"/>
    <w:bookmarkStart w:name="z29" w:id="14"/>
    <w:p>
      <w:pPr>
        <w:spacing w:after="0"/>
        <w:ind w:left="0"/>
        <w:jc w:val="both"/>
      </w:pPr>
      <w:r>
        <w:rPr>
          <w:rFonts w:ascii="Times New Roman"/>
          <w:b w:val="false"/>
          <w:i w:val="false"/>
          <w:color w:val="000000"/>
          <w:sz w:val="28"/>
        </w:rPr>
        <w:t>
     Салықтар</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Қазақстандық заңдарға сәйкес Қор барлық салық төлемдерiнен босатылған. </w:t>
      </w:r>
      <w:r>
        <w:br/>
      </w:r>
      <w:r>
        <w:rPr>
          <w:rFonts w:ascii="Times New Roman"/>
          <w:b w:val="false"/>
          <w:i w:val="false"/>
          <w:color w:val="000000"/>
          <w:sz w:val="28"/>
        </w:rPr>
        <w:t>
 </w:t>
      </w:r>
      <w:r>
        <w:br/>
      </w:r>
      <w:r>
        <w:rPr>
          <w:rFonts w:ascii="Times New Roman"/>
          <w:b w:val="false"/>
          <w:i w:val="false"/>
          <w:color w:val="000000"/>
          <w:sz w:val="28"/>
        </w:rPr>
        <w:t xml:space="preserve">
      Шетел валютасын айырбастау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теңге Қазақстан Республикасынан тыс еркiн айырбасталатын валюта болып табылмайды. Шетел валютасында депозитке салынған операциялар ҚРҰБ белгiленетiн бағамды пайдалана отырып есепке алынады, ол бағам шамамен Қазақстандық қорлық биржаға белгiленетiн рыноктық айырбастау бағамына тең келедi 2001 жылдың 31 желтоқсанындағы жағдай бойынша рыноктың айырбастау бағамы бiр АҚШ долларына 150.94 теңге құрған. 2002 жылдың 30 наурызына рыноктың айырбастау бағамы бiр АҚШ долларына 152.44 теңге құрған.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Есепке алу саясатының негізгі принциптеріне шолу (жалғасы)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 валютасын айырбастау (жалғасы)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 валютасындағы операциялар аудару операцияларды жасау күнiндегі бағам бойынша есепке алынады. Осындай операцияларды тамамдаудан туындайтын кiрiстер мен шығындар қаржы-шаруашылық қызметiнiң нәтижелерi туралы ұсынылған есебiндегi шетел валютасында депозитке салынған активтердi қайта бағалаудың өткiзiлген кiрiсiне есептелген. </w:t>
      </w:r>
      <w:r>
        <w:br/>
      </w:r>
      <w:r>
        <w:rPr>
          <w:rFonts w:ascii="Times New Roman"/>
          <w:b w:val="false"/>
          <w:i w:val="false"/>
          <w:color w:val="000000"/>
          <w:sz w:val="28"/>
        </w:rPr>
        <w:t xml:space="preserve">
      Шетел валюталарында депозитке салынған активтер мен мiндеттемелердi аудару кiрiстерi ұсынылған қаржы-шаруашылық қызметiнiң нәтижелерi туралы есептегi шетел валютасында депозитке салынған активтердi қайта бағалаудан түскен өткiзiлмеген кiрiсiне есептелген. </w:t>
      </w:r>
      <w:r>
        <w:br/>
      </w:r>
      <w:r>
        <w:rPr>
          <w:rFonts w:ascii="Times New Roman"/>
          <w:b w:val="false"/>
          <w:i w:val="false"/>
          <w:color w:val="000000"/>
          <w:sz w:val="28"/>
        </w:rPr>
        <w:t>
 </w:t>
      </w:r>
    </w:p>
    <w:bookmarkEnd w:id="15"/>
    <w:bookmarkStart w:name="z35" w:id="16"/>
    <w:p>
      <w:pPr>
        <w:spacing w:after="0"/>
        <w:ind w:left="0"/>
        <w:jc w:val="both"/>
      </w:pPr>
      <w:r>
        <w:rPr>
          <w:rFonts w:ascii="Times New Roman"/>
          <w:b w:val="false"/>
          <w:i w:val="false"/>
          <w:color w:val="000000"/>
          <w:sz w:val="28"/>
        </w:rPr>
        <w:t>
     Түсiмдер</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Түсiмдер қаржы Министрлiгiнен алынған сомалардың әдiл құны бойынша көрсетiледi. </w:t>
      </w:r>
      <w:r>
        <w:br/>
      </w:r>
      <w:r>
        <w:rPr>
          <w:rFonts w:ascii="Times New Roman"/>
          <w:b w:val="false"/>
          <w:i w:val="false"/>
          <w:color w:val="000000"/>
          <w:sz w:val="28"/>
        </w:rPr>
        <w:t>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Қаржы Министрлiгiнен алынған нұсқауларға сәйкес Қазақстан Республикасының Республикалық және жергілiктi бюджеттерiне аударылған аударым сомаларының әдiл құны бойынша көрсетiлген.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Кiрістер мен шығындарды есепке алу </w:t>
      </w:r>
      <w:r>
        <w:br/>
      </w:r>
      <w:r>
        <w:rPr>
          <w:rFonts w:ascii="Times New Roman"/>
          <w:b w:val="false"/>
          <w:i w:val="false"/>
          <w:color w:val="000000"/>
          <w:sz w:val="28"/>
        </w:rPr>
        <w:t xml:space="preserve">
      Проценттер бойынша кiрiстер мен шығындар есептеу әдiсi бойынша есепке алынған, яғни олардың алынуы немесе шегілуi бойынша есепке алынған.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Байланысты тараптар </w:t>
      </w:r>
      <w:r>
        <w:br/>
      </w:r>
      <w:r>
        <w:rPr>
          <w:rFonts w:ascii="Times New Roman"/>
          <w:b w:val="false"/>
          <w:i w:val="false"/>
          <w:color w:val="000000"/>
          <w:sz w:val="28"/>
        </w:rPr>
        <w:t xml:space="preserve">
      Байланысты тараптар ҚРҰБ және Қазақстан Республикасының Үкiметiн, сонымен қоса қаржы Министрлiгi мен Үкiметтiң жергiлiктi органдарын қамтиды. Қор ҚРҰБ өзiнiң активтерiн сақтау және басқару жөнiндегi кастодианы және Менеджерi ретiнде пайдаланады. Қордан түскен барлық түсiм қаржы Министрлiгiмен жасалған. Барлық аударымдар қаржы Министрлiгiнен төлемдер бойынша келiп түскен нұсқауларға сәйкес Қазақстан Республикасының Республикалық және жергілiктi бюджеттерiне жасалған.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Бiрлескен шығындар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қорының сенiмдi басқаруы туралы Шартқа сәйкес (мәтiн бойынша әрi қарай - "Шарт") Менеджер Қорға кеңес беру және әкiмшiлiк қызметтер көрсетедi. Шартқа сәйкес Менеджер Қордың активтерiн қадағалау және басқаруын бағалауды жүзеге асырудың толық жауапкершiлiгiн артады. Менеджер өз қалауы бойынша Қордың активтерiн инвестициялау сұрақтары бойынша, бағалы қағаздардың портфелiн, сонымен қатар өзге де бағалы қағаздарды сатып алу, сату сұрақтарының шешiмдерiн қабылдайды. Осы Шартқа сәйкес менеджер Қордың әдеттегі операцияларын өткізуге қажеттi қызметтердi қамтамасыз етуге өз есебiнен жауап бередi, оның қатарына кастодиалды, әкiмшiлiк, трансферттi қызметтер, портфельдi есепке алу қызметтерi де кiредi. Менеджер сонымен қатар комиссионды брокерлердiң төлемақысы, проценттерi, сыйақылары, сот процесiне немесе қажеттілiк туындаған жағдайда өтемақы төлеуге қатысты туындаған төтенше бiр уақыттағы шығындарды төлеу бойынша барлық шығындарды артады. Сенiмдi </w:t>
      </w:r>
    </w:p>
    <w:bookmarkEnd w:id="17"/>
    <w:bookmarkStart w:name="z41"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басқару туралы Келiсiмге сәйкес Қор Менеджерге Қордың таза активтерiнiң </w:t>
      </w:r>
    </w:p>
    <w:p>
      <w:pPr>
        <w:spacing w:after="0"/>
        <w:ind w:left="0"/>
        <w:jc w:val="both"/>
      </w:pPr>
      <w:r>
        <w:rPr>
          <w:rFonts w:ascii="Times New Roman"/>
          <w:b w:val="false"/>
          <w:i w:val="false"/>
          <w:color w:val="000000"/>
          <w:sz w:val="28"/>
        </w:rPr>
        <w:t xml:space="preserve">орташа айлық сомасының 0,075 проценті мөлшерiнде есептелген (мәтiн бойынша </w:t>
      </w:r>
    </w:p>
    <w:p>
      <w:pPr>
        <w:spacing w:after="0"/>
        <w:ind w:left="0"/>
        <w:jc w:val="both"/>
      </w:pPr>
      <w:r>
        <w:rPr>
          <w:rFonts w:ascii="Times New Roman"/>
          <w:b w:val="false"/>
          <w:i w:val="false"/>
          <w:color w:val="000000"/>
          <w:sz w:val="28"/>
        </w:rPr>
        <w:t xml:space="preserve">әрi қарай - "Бiрлескен шығындар") ай сайын комиссия төлейдi, ол тоқсан </w:t>
      </w:r>
    </w:p>
    <w:p>
      <w:pPr>
        <w:spacing w:after="0"/>
        <w:ind w:left="0"/>
        <w:jc w:val="both"/>
      </w:pPr>
      <w:r>
        <w:rPr>
          <w:rFonts w:ascii="Times New Roman"/>
          <w:b w:val="false"/>
          <w:i w:val="false"/>
          <w:color w:val="000000"/>
          <w:sz w:val="28"/>
        </w:rPr>
        <w:t>сайын төленiп отыруға тиiс.</w:t>
      </w:r>
    </w:p>
    <w:p>
      <w:pPr>
        <w:spacing w:after="0"/>
        <w:ind w:left="0"/>
        <w:jc w:val="both"/>
      </w:pPr>
      <w:r>
        <w:rPr>
          <w:rFonts w:ascii="Times New Roman"/>
          <w:b w:val="false"/>
          <w:i w:val="false"/>
          <w:color w:val="000000"/>
          <w:sz w:val="28"/>
        </w:rPr>
        <w:t>     5. Ақша қаражаттары</w:t>
      </w:r>
    </w:p>
    <w:p>
      <w:pPr>
        <w:spacing w:after="0"/>
        <w:ind w:left="0"/>
        <w:jc w:val="both"/>
      </w:pPr>
      <w:r>
        <w:rPr>
          <w:rFonts w:ascii="Times New Roman"/>
          <w:b w:val="false"/>
          <w:i w:val="false"/>
          <w:color w:val="000000"/>
          <w:sz w:val="28"/>
        </w:rPr>
        <w:t xml:space="preserve">     2001 жылдың 31 желтоқсанындағы жағдай бойынша ақша қаражаттары ҚРҰБ </w:t>
      </w:r>
    </w:p>
    <w:p>
      <w:pPr>
        <w:spacing w:after="0"/>
        <w:ind w:left="0"/>
        <w:jc w:val="both"/>
      </w:pPr>
      <w:r>
        <w:rPr>
          <w:rFonts w:ascii="Times New Roman"/>
          <w:b w:val="false"/>
          <w:i w:val="false"/>
          <w:color w:val="000000"/>
          <w:sz w:val="28"/>
        </w:rPr>
        <w:t xml:space="preserve">ағымдағы процентсiз есепшоттарында орналастырылған ақша қаражаттарынан </w:t>
      </w:r>
    </w:p>
    <w:p>
      <w:pPr>
        <w:spacing w:after="0"/>
        <w:ind w:left="0"/>
        <w:jc w:val="both"/>
      </w:pPr>
      <w:r>
        <w:rPr>
          <w:rFonts w:ascii="Times New Roman"/>
          <w:b w:val="false"/>
          <w:i w:val="false"/>
          <w:color w:val="000000"/>
          <w:sz w:val="28"/>
        </w:rPr>
        <w:t>құралады.</w:t>
      </w:r>
    </w:p>
    <w:p>
      <w:pPr>
        <w:spacing w:after="0"/>
        <w:ind w:left="0"/>
        <w:jc w:val="both"/>
      </w:pPr>
      <w:r>
        <w:rPr>
          <w:rFonts w:ascii="Times New Roman"/>
          <w:b w:val="false"/>
          <w:i w:val="false"/>
          <w:color w:val="000000"/>
          <w:sz w:val="28"/>
        </w:rPr>
        <w:t>     6. Бағалы қағаздар</w:t>
      </w:r>
    </w:p>
    <w:p>
      <w:pPr>
        <w:spacing w:after="0"/>
        <w:ind w:left="0"/>
        <w:jc w:val="both"/>
      </w:pPr>
      <w:r>
        <w:rPr>
          <w:rFonts w:ascii="Times New Roman"/>
          <w:b w:val="false"/>
          <w:i w:val="false"/>
          <w:color w:val="000000"/>
          <w:sz w:val="28"/>
        </w:rPr>
        <w:t xml:space="preserve">     2001 жылдың 31 желтоқсанындағы инвестициялар келесi бағалы қағаздарға </w:t>
      </w:r>
    </w:p>
    <w:p>
      <w:pPr>
        <w:spacing w:after="0"/>
        <w:ind w:left="0"/>
        <w:jc w:val="both"/>
      </w:pPr>
      <w:r>
        <w:rPr>
          <w:rFonts w:ascii="Times New Roman"/>
          <w:b w:val="false"/>
          <w:i w:val="false"/>
          <w:color w:val="000000"/>
          <w:sz w:val="28"/>
        </w:rPr>
        <w:t>жасалған болатын:</w:t>
      </w:r>
    </w:p>
    <w:p>
      <w:pPr>
        <w:spacing w:after="0"/>
        <w:ind w:left="0"/>
        <w:jc w:val="both"/>
      </w:pPr>
      <w:r>
        <w:rPr>
          <w:rFonts w:ascii="Times New Roman"/>
          <w:b w:val="false"/>
          <w:i w:val="false"/>
          <w:color w:val="000000"/>
          <w:sz w:val="28"/>
        </w:rPr>
        <w:t>     АҚШ-ң қазыналық вексельдерi                       30.959.966</w:t>
      </w:r>
    </w:p>
    <w:p>
      <w:pPr>
        <w:spacing w:after="0"/>
        <w:ind w:left="0"/>
        <w:jc w:val="both"/>
      </w:pPr>
      <w:r>
        <w:rPr>
          <w:rFonts w:ascii="Times New Roman"/>
          <w:b w:val="false"/>
          <w:i w:val="false"/>
          <w:color w:val="000000"/>
          <w:sz w:val="28"/>
        </w:rPr>
        <w:t>     АҚШ-ң қазыналық облигациялары                     21.163.601</w:t>
      </w:r>
    </w:p>
    <w:p>
      <w:pPr>
        <w:spacing w:after="0"/>
        <w:ind w:left="0"/>
        <w:jc w:val="both"/>
      </w:pPr>
      <w:r>
        <w:rPr>
          <w:rFonts w:ascii="Times New Roman"/>
          <w:b w:val="false"/>
          <w:i w:val="false"/>
          <w:color w:val="000000"/>
          <w:sz w:val="28"/>
        </w:rPr>
        <w:t>     АҚШ агенттiгiнiң облигациялары                   133.748.139</w:t>
      </w:r>
    </w:p>
    <w:p>
      <w:pPr>
        <w:spacing w:after="0"/>
        <w:ind w:left="0"/>
        <w:jc w:val="both"/>
      </w:pPr>
      <w:r>
        <w:rPr>
          <w:rFonts w:ascii="Times New Roman"/>
          <w:b w:val="false"/>
          <w:i w:val="false"/>
          <w:color w:val="000000"/>
          <w:sz w:val="28"/>
        </w:rPr>
        <w:t xml:space="preserve">     Керi РЕПО келiсiмi бойынша сатып алынған </w:t>
      </w:r>
    </w:p>
    <w:p>
      <w:pPr>
        <w:spacing w:after="0"/>
        <w:ind w:left="0"/>
        <w:jc w:val="both"/>
      </w:pPr>
      <w:r>
        <w:rPr>
          <w:rFonts w:ascii="Times New Roman"/>
          <w:b w:val="false"/>
          <w:i w:val="false"/>
          <w:color w:val="000000"/>
          <w:sz w:val="28"/>
        </w:rPr>
        <w:t>     бағалы қағаздар                                    1.313.178</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187.184.884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АҚШ-ң қазыналық вексельдерi бойынша проценттiк ставка жылына 1,8 процент құрайды. Өтеу мерзiмi 2002 жылдың мамыр айы. </w:t>
      </w:r>
      <w:r>
        <w:br/>
      </w:r>
      <w:r>
        <w:rPr>
          <w:rFonts w:ascii="Times New Roman"/>
          <w:b w:val="false"/>
          <w:i w:val="false"/>
          <w:color w:val="000000"/>
          <w:sz w:val="28"/>
        </w:rPr>
        <w:t xml:space="preserve">
      АҚШ агенттiгiнiң облигациялары АҚШ Yкiметiнiң ассоциацияларымен шығарылған бағалы қағаздарды танытады. Олар бойынша проценттiк ставка жылына 1,8 процент пен 2,4 процент аралығында құбылады. Оларды өтеу мерзiмi 2002 жыл. Бұл бағалы қағаздар АҚШ Үкiметiнің барлық кiрiстерiмен және қарыздарымен тура қамтамасыз етiлмеген. </w:t>
      </w:r>
    </w:p>
    <w:bookmarkStart w:name="z42"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Керi РЕПО келiсiмi бойынша сатып алынған бағалы қағаздар жылына 1,58 </w:t>
      </w:r>
    </w:p>
    <w:p>
      <w:pPr>
        <w:spacing w:after="0"/>
        <w:ind w:left="0"/>
        <w:jc w:val="both"/>
      </w:pPr>
      <w:r>
        <w:rPr>
          <w:rFonts w:ascii="Times New Roman"/>
          <w:b w:val="false"/>
          <w:i w:val="false"/>
          <w:color w:val="000000"/>
          <w:sz w:val="28"/>
        </w:rPr>
        <w:t xml:space="preserve">процент мөлшерiндегi сыйақымен қоса АҚШ Үкiметi шығарған бағалы </w:t>
      </w:r>
    </w:p>
    <w:p>
      <w:pPr>
        <w:spacing w:after="0"/>
        <w:ind w:left="0"/>
        <w:jc w:val="both"/>
      </w:pPr>
      <w:r>
        <w:rPr>
          <w:rFonts w:ascii="Times New Roman"/>
          <w:b w:val="false"/>
          <w:i w:val="false"/>
          <w:color w:val="000000"/>
          <w:sz w:val="28"/>
        </w:rPr>
        <w:t>қағаздардан тұрады. Төлем мерзiмi 2002 жылдың қаңтар айы.</w:t>
      </w:r>
    </w:p>
    <w:p>
      <w:pPr>
        <w:spacing w:after="0"/>
        <w:ind w:left="0"/>
        <w:jc w:val="both"/>
      </w:pPr>
      <w:r>
        <w:rPr>
          <w:rFonts w:ascii="Times New Roman"/>
          <w:b w:val="false"/>
          <w:i w:val="false"/>
          <w:color w:val="000000"/>
          <w:sz w:val="28"/>
        </w:rPr>
        <w:t>     7. Есептелген шығындар</w:t>
      </w:r>
    </w:p>
    <w:p>
      <w:pPr>
        <w:spacing w:after="0"/>
        <w:ind w:left="0"/>
        <w:jc w:val="both"/>
      </w:pPr>
      <w:r>
        <w:rPr>
          <w:rFonts w:ascii="Times New Roman"/>
          <w:b w:val="false"/>
          <w:i w:val="false"/>
          <w:color w:val="000000"/>
          <w:sz w:val="28"/>
        </w:rPr>
        <w:t xml:space="preserve">     2001 жылдың 31 желтоқсанындағы жағдай бойынша есептелген шығындар </w:t>
      </w:r>
    </w:p>
    <w:p>
      <w:pPr>
        <w:spacing w:after="0"/>
        <w:ind w:left="0"/>
        <w:jc w:val="both"/>
      </w:pPr>
      <w:r>
        <w:rPr>
          <w:rFonts w:ascii="Times New Roman"/>
          <w:b w:val="false"/>
          <w:i w:val="false"/>
          <w:color w:val="000000"/>
          <w:sz w:val="28"/>
        </w:rPr>
        <w:t>мыналардан құралған:</w:t>
      </w:r>
    </w:p>
    <w:p>
      <w:pPr>
        <w:spacing w:after="0"/>
        <w:ind w:left="0"/>
        <w:jc w:val="both"/>
      </w:pPr>
      <w:r>
        <w:rPr>
          <w:rFonts w:ascii="Times New Roman"/>
          <w:b w:val="false"/>
          <w:i w:val="false"/>
          <w:color w:val="000000"/>
          <w:sz w:val="28"/>
        </w:rPr>
        <w:t>     Есептелген бiрлескен шығындар (4-ескерту)            35.226</w:t>
      </w:r>
    </w:p>
    <w:p>
      <w:pPr>
        <w:spacing w:after="0"/>
        <w:ind w:left="0"/>
        <w:jc w:val="both"/>
      </w:pPr>
      <w:r>
        <w:rPr>
          <w:rFonts w:ascii="Times New Roman"/>
          <w:b w:val="false"/>
          <w:i w:val="false"/>
          <w:color w:val="000000"/>
          <w:sz w:val="28"/>
        </w:rPr>
        <w:t>     Кәсiби қызмет төлемiне есептелген шығындар            8.018</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43.244</w:t>
      </w:r>
    </w:p>
    <w:p>
      <w:pPr>
        <w:spacing w:after="0"/>
        <w:ind w:left="0"/>
        <w:jc w:val="both"/>
      </w:pPr>
      <w:r>
        <w:rPr>
          <w:rFonts w:ascii="Times New Roman"/>
          <w:b w:val="false"/>
          <w:i w:val="false"/>
          <w:color w:val="000000"/>
          <w:sz w:val="28"/>
        </w:rPr>
        <w:t xml:space="preserve">     Есептелген бiрлескен шығындар менеджерге 2001 жылдың төртiншi </w:t>
      </w:r>
    </w:p>
    <w:p>
      <w:pPr>
        <w:spacing w:after="0"/>
        <w:ind w:left="0"/>
        <w:jc w:val="both"/>
      </w:pPr>
      <w:r>
        <w:rPr>
          <w:rFonts w:ascii="Times New Roman"/>
          <w:b w:val="false"/>
          <w:i w:val="false"/>
          <w:color w:val="000000"/>
          <w:sz w:val="28"/>
        </w:rPr>
        <w:t>кварталына төленуге тиiстi комиссиядан тұрады.</w:t>
      </w:r>
    </w:p>
    <w:p>
      <w:pPr>
        <w:spacing w:after="0"/>
        <w:ind w:left="0"/>
        <w:jc w:val="both"/>
      </w:pPr>
      <w:r>
        <w:rPr>
          <w:rFonts w:ascii="Times New Roman"/>
          <w:b w:val="false"/>
          <w:i w:val="false"/>
          <w:color w:val="000000"/>
          <w:sz w:val="28"/>
        </w:rPr>
        <w:t>     8. Түсiмдер</w:t>
      </w:r>
    </w:p>
    <w:p>
      <w:pPr>
        <w:spacing w:after="0"/>
        <w:ind w:left="0"/>
        <w:jc w:val="both"/>
      </w:pPr>
      <w:r>
        <w:rPr>
          <w:rFonts w:ascii="Times New Roman"/>
          <w:b w:val="false"/>
          <w:i w:val="false"/>
          <w:color w:val="000000"/>
          <w:sz w:val="28"/>
        </w:rPr>
        <w:t xml:space="preserve">     Түсiмдер қазақстандық заңдарға сәйкес қаржы Министрлiгiнiң түрлi </w:t>
      </w:r>
    </w:p>
    <w:p>
      <w:pPr>
        <w:spacing w:after="0"/>
        <w:ind w:left="0"/>
        <w:jc w:val="both"/>
      </w:pPr>
      <w:r>
        <w:rPr>
          <w:rFonts w:ascii="Times New Roman"/>
          <w:b w:val="false"/>
          <w:i w:val="false"/>
          <w:color w:val="000000"/>
          <w:sz w:val="28"/>
        </w:rPr>
        <w:t xml:space="preserve">көздерден алған және Қорда орналастырылған қаражаттарынан тұрады. Қаржы </w:t>
      </w:r>
    </w:p>
    <w:p>
      <w:pPr>
        <w:spacing w:after="0"/>
        <w:ind w:left="0"/>
        <w:jc w:val="both"/>
      </w:pPr>
      <w:r>
        <w:rPr>
          <w:rFonts w:ascii="Times New Roman"/>
          <w:b w:val="false"/>
          <w:i w:val="false"/>
          <w:color w:val="000000"/>
          <w:sz w:val="28"/>
        </w:rPr>
        <w:t xml:space="preserve">Министрлiгiнен түскен Қор құрылған сәттен 23 тамыз 2000 жылдан бастап </w:t>
      </w:r>
    </w:p>
    <w:p>
      <w:pPr>
        <w:spacing w:after="0"/>
        <w:ind w:left="0"/>
        <w:jc w:val="both"/>
      </w:pPr>
      <w:r>
        <w:rPr>
          <w:rFonts w:ascii="Times New Roman"/>
          <w:b w:val="false"/>
          <w:i w:val="false"/>
          <w:color w:val="000000"/>
          <w:sz w:val="28"/>
        </w:rPr>
        <w:t xml:space="preserve">2001-жылдың 31-желтоқсанына дейiнгi мерзiмдегi түсiмдер қаржы </w:t>
      </w:r>
    </w:p>
    <w:p>
      <w:pPr>
        <w:spacing w:after="0"/>
        <w:ind w:left="0"/>
        <w:jc w:val="both"/>
      </w:pPr>
      <w:r>
        <w:rPr>
          <w:rFonts w:ascii="Times New Roman"/>
          <w:b w:val="false"/>
          <w:i w:val="false"/>
          <w:color w:val="000000"/>
          <w:sz w:val="28"/>
        </w:rPr>
        <w:t xml:space="preserve">министрлiгiнен алынған хабарландыруларға сәйкес топталып, төмендегiден </w:t>
      </w:r>
    </w:p>
    <w:p>
      <w:pPr>
        <w:spacing w:after="0"/>
        <w:ind w:left="0"/>
        <w:jc w:val="both"/>
      </w:pPr>
      <w:r>
        <w:rPr>
          <w:rFonts w:ascii="Times New Roman"/>
          <w:b w:val="false"/>
          <w:i w:val="false"/>
          <w:color w:val="000000"/>
          <w:sz w:val="28"/>
        </w:rPr>
        <w:t>тұрады:</w:t>
      </w:r>
    </w:p>
    <w:p>
      <w:pPr>
        <w:spacing w:after="0"/>
        <w:ind w:left="0"/>
        <w:jc w:val="both"/>
      </w:pPr>
      <w:r>
        <w:rPr>
          <w:rFonts w:ascii="Times New Roman"/>
          <w:b w:val="false"/>
          <w:i w:val="false"/>
          <w:color w:val="000000"/>
          <w:sz w:val="28"/>
        </w:rPr>
        <w:t xml:space="preserve">     Мұнай өндiретiн бiрлескен кәсiпорындағы мемлекеттiң </w:t>
      </w:r>
    </w:p>
    <w:p>
      <w:pPr>
        <w:spacing w:after="0"/>
        <w:ind w:left="0"/>
        <w:jc w:val="both"/>
      </w:pPr>
      <w:r>
        <w:rPr>
          <w:rFonts w:ascii="Times New Roman"/>
          <w:b w:val="false"/>
          <w:i w:val="false"/>
          <w:color w:val="000000"/>
          <w:sz w:val="28"/>
        </w:rPr>
        <w:t>үлесiн сатудан түскен табыс                                98.729.023</w:t>
      </w:r>
    </w:p>
    <w:p>
      <w:pPr>
        <w:spacing w:after="0"/>
        <w:ind w:left="0"/>
        <w:jc w:val="both"/>
      </w:pPr>
      <w:r>
        <w:rPr>
          <w:rFonts w:ascii="Times New Roman"/>
          <w:b w:val="false"/>
          <w:i w:val="false"/>
          <w:color w:val="000000"/>
          <w:sz w:val="28"/>
        </w:rPr>
        <w:t>     Табыс салығы                                          67.777.053</w:t>
      </w:r>
    </w:p>
    <w:p>
      <w:pPr>
        <w:spacing w:after="0"/>
        <w:ind w:left="0"/>
        <w:jc w:val="both"/>
      </w:pPr>
      <w:r>
        <w:rPr>
          <w:rFonts w:ascii="Times New Roman"/>
          <w:b w:val="false"/>
          <w:i w:val="false"/>
          <w:color w:val="000000"/>
          <w:sz w:val="28"/>
        </w:rPr>
        <w:t>     Роялти                                                20.662.540</w:t>
      </w:r>
    </w:p>
    <w:p>
      <w:pPr>
        <w:spacing w:after="0"/>
        <w:ind w:left="0"/>
        <w:jc w:val="both"/>
      </w:pPr>
      <w:r>
        <w:rPr>
          <w:rFonts w:ascii="Times New Roman"/>
          <w:b w:val="false"/>
          <w:i w:val="false"/>
          <w:color w:val="000000"/>
          <w:sz w:val="28"/>
        </w:rPr>
        <w:t>     Бонустар                                                  72.291</w:t>
      </w:r>
    </w:p>
    <w:p>
      <w:pPr>
        <w:spacing w:after="0"/>
        <w:ind w:left="0"/>
        <w:jc w:val="both"/>
      </w:pPr>
      <w:r>
        <w:rPr>
          <w:rFonts w:ascii="Times New Roman"/>
          <w:b w:val="false"/>
          <w:i w:val="false"/>
          <w:color w:val="000000"/>
          <w:sz w:val="28"/>
        </w:rPr>
        <w:t>     Қосымша құн салығы                                        16.859</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187.257.76</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9. Аударымдар</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дейiнгi мерзім ішінде Қордың аударымдары қаржы министрлiгiнің </w:t>
      </w:r>
    </w:p>
    <w:p>
      <w:pPr>
        <w:spacing w:after="0"/>
        <w:ind w:left="0"/>
        <w:jc w:val="both"/>
      </w:pPr>
      <w:r>
        <w:rPr>
          <w:rFonts w:ascii="Times New Roman"/>
          <w:b w:val="false"/>
          <w:i w:val="false"/>
          <w:color w:val="000000"/>
          <w:sz w:val="28"/>
        </w:rPr>
        <w:t xml:space="preserve">нұсқауларына сәйкес келесі облыстардың жергiлiктi және Республикалық </w:t>
      </w:r>
    </w:p>
    <w:p>
      <w:pPr>
        <w:spacing w:after="0"/>
        <w:ind w:left="0"/>
        <w:jc w:val="both"/>
      </w:pPr>
      <w:r>
        <w:rPr>
          <w:rFonts w:ascii="Times New Roman"/>
          <w:b w:val="false"/>
          <w:i w:val="false"/>
          <w:color w:val="000000"/>
          <w:sz w:val="28"/>
        </w:rPr>
        <w:t>бюджеттерiне жасалған:</w:t>
      </w:r>
    </w:p>
    <w:p>
      <w:pPr>
        <w:spacing w:after="0"/>
        <w:ind w:left="0"/>
        <w:jc w:val="both"/>
      </w:pPr>
      <w:r>
        <w:rPr>
          <w:rFonts w:ascii="Times New Roman"/>
          <w:b w:val="false"/>
          <w:i w:val="false"/>
          <w:color w:val="000000"/>
          <w:sz w:val="28"/>
        </w:rPr>
        <w:t>     Атырау облысы                                        74.850</w:t>
      </w:r>
    </w:p>
    <w:p>
      <w:pPr>
        <w:spacing w:after="0"/>
        <w:ind w:left="0"/>
        <w:jc w:val="both"/>
      </w:pPr>
      <w:r>
        <w:rPr>
          <w:rFonts w:ascii="Times New Roman"/>
          <w:b w:val="false"/>
          <w:i w:val="false"/>
          <w:color w:val="000000"/>
          <w:sz w:val="28"/>
        </w:rPr>
        <w:t>     Қарағанды облысы                                    412.491</w:t>
      </w:r>
    </w:p>
    <w:p>
      <w:pPr>
        <w:spacing w:after="0"/>
        <w:ind w:left="0"/>
        <w:jc w:val="both"/>
      </w:pPr>
      <w:r>
        <w:rPr>
          <w:rFonts w:ascii="Times New Roman"/>
          <w:b w:val="false"/>
          <w:i w:val="false"/>
          <w:color w:val="000000"/>
          <w:sz w:val="28"/>
        </w:rPr>
        <w:t>     Маңғыстау облысы                                  1.408.310</w:t>
      </w:r>
    </w:p>
    <w:p>
      <w:pPr>
        <w:spacing w:after="0"/>
        <w:ind w:left="0"/>
        <w:jc w:val="both"/>
      </w:pPr>
      <w:r>
        <w:rPr>
          <w:rFonts w:ascii="Times New Roman"/>
          <w:b w:val="false"/>
          <w:i w:val="false"/>
          <w:color w:val="000000"/>
          <w:sz w:val="28"/>
        </w:rPr>
        <w:t>     Батыс Қазақстан облысы                            1.840.223</w:t>
      </w:r>
    </w:p>
    <w:p>
      <w:pPr>
        <w:spacing w:after="0"/>
        <w:ind w:left="0"/>
        <w:jc w:val="both"/>
      </w:pPr>
      <w:r>
        <w:rPr>
          <w:rFonts w:ascii="Times New Roman"/>
          <w:b w:val="false"/>
          <w:i w:val="false"/>
          <w:color w:val="000000"/>
          <w:sz w:val="28"/>
        </w:rPr>
        <w:t>     Шығыс Қазақстан облысы                            1.141.049</w:t>
      </w:r>
    </w:p>
    <w:p>
      <w:pPr>
        <w:spacing w:after="0"/>
        <w:ind w:left="0"/>
        <w:jc w:val="both"/>
      </w:pPr>
      <w:r>
        <w:rPr>
          <w:rFonts w:ascii="Times New Roman"/>
          <w:b w:val="false"/>
          <w:i w:val="false"/>
          <w:color w:val="000000"/>
          <w:sz w:val="28"/>
        </w:rPr>
        <w:t>     Ақтөбе облысы                                     2.632.185</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7.509.108</w:t>
      </w:r>
    </w:p>
    <w:p>
      <w:pPr>
        <w:spacing w:after="0"/>
        <w:ind w:left="0"/>
        <w:jc w:val="both"/>
      </w:pPr>
      <w:r>
        <w:rPr>
          <w:rFonts w:ascii="Times New Roman"/>
          <w:b w:val="false"/>
          <w:i w:val="false"/>
          <w:color w:val="000000"/>
          <w:sz w:val="28"/>
        </w:rPr>
        <w:t>     10. Кәсiби қызметтердi төлеу шығындары</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дейiнгi мерзiмде кәсiби қызметтердi төлеу шығындары </w:t>
      </w:r>
    </w:p>
    <w:p>
      <w:pPr>
        <w:spacing w:after="0"/>
        <w:ind w:left="0"/>
        <w:jc w:val="both"/>
      </w:pPr>
      <w:r>
        <w:rPr>
          <w:rFonts w:ascii="Times New Roman"/>
          <w:b w:val="false"/>
          <w:i w:val="false"/>
          <w:color w:val="000000"/>
          <w:sz w:val="28"/>
        </w:rPr>
        <w:t>төмендегінi құрды:</w:t>
      </w:r>
    </w:p>
    <w:p>
      <w:pPr>
        <w:spacing w:after="0"/>
        <w:ind w:left="0"/>
        <w:jc w:val="both"/>
      </w:pPr>
      <w:r>
        <w:rPr>
          <w:rFonts w:ascii="Times New Roman"/>
          <w:b w:val="false"/>
          <w:i w:val="false"/>
          <w:color w:val="000000"/>
          <w:sz w:val="28"/>
        </w:rPr>
        <w:t>     Аудиторлық қызметтер                                  7.192</w:t>
      </w:r>
    </w:p>
    <w:p>
      <w:pPr>
        <w:spacing w:after="0"/>
        <w:ind w:left="0"/>
        <w:jc w:val="both"/>
      </w:pPr>
      <w:r>
        <w:rPr>
          <w:rFonts w:ascii="Times New Roman"/>
          <w:b w:val="false"/>
          <w:i w:val="false"/>
          <w:color w:val="000000"/>
          <w:sz w:val="28"/>
        </w:rPr>
        <w:t>     Заң қызметтерi                                          826</w:t>
      </w:r>
    </w:p>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8.018</w:t>
      </w:r>
    </w:p>
    <w:p>
      <w:pPr>
        <w:spacing w:after="0"/>
        <w:ind w:left="0"/>
        <w:jc w:val="both"/>
      </w:pPr>
      <w:r>
        <w:rPr>
          <w:rFonts w:ascii="Times New Roman"/>
          <w:b w:val="false"/>
          <w:i w:val="false"/>
          <w:color w:val="000000"/>
          <w:sz w:val="28"/>
        </w:rPr>
        <w:t>     11. Активтер мен мiндеттемелердiң мерзiм бойынша сараптамасы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Ақша активтерi мен мiндеттемелерiнiң өтеу мерзiмдерi жiберiлетiн </w:t>
      </w:r>
    </w:p>
    <w:bookmarkStart w:name="z43"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шартқа және баланс күнi ақша активтерi мен мiндеттемелерiн рәсiмдеу </w:t>
      </w:r>
    </w:p>
    <w:p>
      <w:pPr>
        <w:spacing w:after="0"/>
        <w:ind w:left="0"/>
        <w:jc w:val="both"/>
      </w:pPr>
      <w:r>
        <w:rPr>
          <w:rFonts w:ascii="Times New Roman"/>
          <w:b w:val="false"/>
          <w:i w:val="false"/>
          <w:color w:val="000000"/>
          <w:sz w:val="28"/>
        </w:rPr>
        <w:t xml:space="preserve">талаптарына сәйкес берешектi өтеу күнiне дейiнгi қалатын мерзiмдi </w:t>
      </w:r>
    </w:p>
    <w:p>
      <w:pPr>
        <w:spacing w:after="0"/>
        <w:ind w:left="0"/>
        <w:jc w:val="both"/>
      </w:pPr>
      <w:r>
        <w:rPr>
          <w:rFonts w:ascii="Times New Roman"/>
          <w:b w:val="false"/>
          <w:i w:val="false"/>
          <w:color w:val="000000"/>
          <w:sz w:val="28"/>
        </w:rPr>
        <w:t xml:space="preserve">бiлдiредi, оның қатарына мерзiмдерi талаптарға тәуелсiз "талап еткенге </w:t>
      </w:r>
    </w:p>
    <w:p>
      <w:pPr>
        <w:spacing w:after="0"/>
        <w:ind w:left="0"/>
        <w:jc w:val="both"/>
      </w:pPr>
      <w:r>
        <w:rPr>
          <w:rFonts w:ascii="Times New Roman"/>
          <w:b w:val="false"/>
          <w:i w:val="false"/>
          <w:color w:val="000000"/>
          <w:sz w:val="28"/>
        </w:rPr>
        <w:t xml:space="preserve">дейiн" өтелуге тиiстi деп көрсетiлген бағалы қағаздар кiрмейдi. Тәжiрибе </w:t>
      </w:r>
    </w:p>
    <w:p>
      <w:pPr>
        <w:spacing w:after="0"/>
        <w:ind w:left="0"/>
        <w:jc w:val="both"/>
      </w:pPr>
      <w:r>
        <w:rPr>
          <w:rFonts w:ascii="Times New Roman"/>
          <w:b w:val="false"/>
          <w:i w:val="false"/>
          <w:color w:val="000000"/>
          <w:sz w:val="28"/>
        </w:rPr>
        <w:t xml:space="preserve">жүзінде ақша активтерi мен мiндеттемелерiн өтеудiң iс жүзiндегi мерзiмдерi </w:t>
      </w:r>
    </w:p>
    <w:p>
      <w:pPr>
        <w:spacing w:after="0"/>
        <w:ind w:left="0"/>
        <w:jc w:val="both"/>
      </w:pPr>
      <w:r>
        <w:rPr>
          <w:rFonts w:ascii="Times New Roman"/>
          <w:b w:val="false"/>
          <w:i w:val="false"/>
          <w:color w:val="000000"/>
          <w:sz w:val="28"/>
        </w:rPr>
        <w:t xml:space="preserve">ауызша келiсiмдердiң немесе осы шартқа жасалатын қосымша негізiнде </w:t>
      </w:r>
    </w:p>
    <w:p>
      <w:pPr>
        <w:spacing w:after="0"/>
        <w:ind w:left="0"/>
        <w:jc w:val="both"/>
      </w:pPr>
      <w:r>
        <w:rPr>
          <w:rFonts w:ascii="Times New Roman"/>
          <w:b w:val="false"/>
          <w:i w:val="false"/>
          <w:color w:val="000000"/>
          <w:sz w:val="28"/>
        </w:rPr>
        <w:t>ерекшеленуi мүмкiн.</w:t>
      </w:r>
    </w:p>
    <w:p>
      <w:pPr>
        <w:spacing w:after="0"/>
        <w:ind w:left="0"/>
        <w:jc w:val="both"/>
      </w:pPr>
      <w:r>
        <w:rPr>
          <w:rFonts w:ascii="Times New Roman"/>
          <w:b w:val="false"/>
          <w:i w:val="false"/>
          <w:color w:val="000000"/>
          <w:sz w:val="28"/>
        </w:rPr>
        <w:t xml:space="preserve">     2001 жылдың 31 желтоқсанында барлық монетарлы активтер мен </w:t>
      </w:r>
    </w:p>
    <w:p>
      <w:pPr>
        <w:spacing w:after="0"/>
        <w:ind w:left="0"/>
        <w:jc w:val="both"/>
      </w:pPr>
      <w:r>
        <w:rPr>
          <w:rFonts w:ascii="Times New Roman"/>
          <w:b w:val="false"/>
          <w:i w:val="false"/>
          <w:color w:val="000000"/>
          <w:sz w:val="28"/>
        </w:rPr>
        <w:t xml:space="preserve">мiндеттемелер берешектi өтеу мерзiмiне дейiн бiр айдан аз қалдық мерзiмiне </w:t>
      </w:r>
    </w:p>
    <w:p>
      <w:pPr>
        <w:spacing w:after="0"/>
        <w:ind w:left="0"/>
        <w:jc w:val="both"/>
      </w:pPr>
      <w:r>
        <w:rPr>
          <w:rFonts w:ascii="Times New Roman"/>
          <w:b w:val="false"/>
          <w:i w:val="false"/>
          <w:color w:val="000000"/>
          <w:sz w:val="28"/>
        </w:rPr>
        <w:t>ие болған.</w:t>
      </w:r>
    </w:p>
    <w:p>
      <w:pPr>
        <w:spacing w:after="0"/>
        <w:ind w:left="0"/>
        <w:jc w:val="both"/>
      </w:pPr>
      <w:r>
        <w:rPr>
          <w:rFonts w:ascii="Times New Roman"/>
          <w:b w:val="false"/>
          <w:i w:val="false"/>
          <w:color w:val="000000"/>
          <w:sz w:val="28"/>
        </w:rPr>
        <w:t>     12. Қаржылық құралдар</w:t>
      </w:r>
    </w:p>
    <w:p>
      <w:pPr>
        <w:spacing w:after="0"/>
        <w:ind w:left="0"/>
        <w:jc w:val="both"/>
      </w:pPr>
      <w:r>
        <w:rPr>
          <w:rFonts w:ascii="Times New Roman"/>
          <w:b w:val="false"/>
          <w:i w:val="false"/>
          <w:color w:val="000000"/>
          <w:sz w:val="28"/>
        </w:rPr>
        <w:t xml:space="preserve">     Қаржылық құралдарды негiзiнен 2001 жылдың 31 желтоқсанындағы Қордың </w:t>
      </w:r>
    </w:p>
    <w:p>
      <w:pPr>
        <w:spacing w:after="0"/>
        <w:ind w:left="0"/>
        <w:jc w:val="both"/>
      </w:pPr>
      <w:r>
        <w:rPr>
          <w:rFonts w:ascii="Times New Roman"/>
          <w:b w:val="false"/>
          <w:i w:val="false"/>
          <w:color w:val="000000"/>
          <w:sz w:val="28"/>
        </w:rPr>
        <w:t xml:space="preserve">баланс баптары құрған. Кредит қатерi, процент ставкасының қатерiне және </w:t>
      </w:r>
    </w:p>
    <w:p>
      <w:pPr>
        <w:spacing w:after="0"/>
        <w:ind w:left="0"/>
        <w:jc w:val="both"/>
      </w:pPr>
      <w:r>
        <w:rPr>
          <w:rFonts w:ascii="Times New Roman"/>
          <w:b w:val="false"/>
          <w:i w:val="false"/>
          <w:color w:val="000000"/>
          <w:sz w:val="28"/>
        </w:rPr>
        <w:t xml:space="preserve">валюта қатерiне шалдығу Қордың бизнесiн қалыпты жүргiзу барысында </w:t>
      </w:r>
    </w:p>
    <w:p>
      <w:pPr>
        <w:spacing w:after="0"/>
        <w:ind w:left="0"/>
        <w:jc w:val="both"/>
      </w:pPr>
      <w:r>
        <w:rPr>
          <w:rFonts w:ascii="Times New Roman"/>
          <w:b w:val="false"/>
          <w:i w:val="false"/>
          <w:color w:val="000000"/>
          <w:sz w:val="28"/>
        </w:rPr>
        <w:t>туындайды.</w:t>
      </w:r>
    </w:p>
    <w:p>
      <w:pPr>
        <w:spacing w:after="0"/>
        <w:ind w:left="0"/>
        <w:jc w:val="both"/>
      </w:pPr>
      <w:r>
        <w:rPr>
          <w:rFonts w:ascii="Times New Roman"/>
          <w:b w:val="false"/>
          <w:i w:val="false"/>
          <w:color w:val="000000"/>
          <w:sz w:val="28"/>
        </w:rPr>
        <w:t>     Кредит Қатерi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 өзiнiң кредит қатерiн өзiнiң барлық активтерiн ААА кредит рейтингi бар, рыноктарда қол жеткiзуге болатын ең жоғарғы кредит рейтингі бар жоғары жойылымдылықтағы бағалы қағаздарға орналастыру жолымен басқарады. </w:t>
      </w:r>
      <w:r>
        <w:br/>
      </w: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Рыноктық қатер</w:t>
      </w:r>
    </w:p>
    <w:p>
      <w:pPr>
        <w:spacing w:after="0"/>
        <w:ind w:left="0"/>
        <w:jc w:val="both"/>
      </w:pPr>
      <w:r>
        <w:rPr>
          <w:rFonts w:ascii="Times New Roman"/>
          <w:b w:val="false"/>
          <w:i w:val="false"/>
          <w:color w:val="000000"/>
          <w:sz w:val="28"/>
        </w:rPr>
        <w:t xml:space="preserve">     Рыноктық қатер рыноктық бағаларды өзгерту нәтижесiнде, яғни </w:t>
      </w:r>
    </w:p>
    <w:p>
      <w:pPr>
        <w:spacing w:after="0"/>
        <w:ind w:left="0"/>
        <w:jc w:val="both"/>
      </w:pPr>
      <w:r>
        <w:rPr>
          <w:rFonts w:ascii="Times New Roman"/>
          <w:b w:val="false"/>
          <w:i w:val="false"/>
          <w:color w:val="000000"/>
          <w:sz w:val="28"/>
        </w:rPr>
        <w:t xml:space="preserve">проценттік ставкалар мен айырбастау бағамдарын өзгерту нәтижесiнде </w:t>
      </w:r>
    </w:p>
    <w:p>
      <w:pPr>
        <w:spacing w:after="0"/>
        <w:ind w:left="0"/>
        <w:jc w:val="both"/>
      </w:pPr>
      <w:r>
        <w:rPr>
          <w:rFonts w:ascii="Times New Roman"/>
          <w:b w:val="false"/>
          <w:i w:val="false"/>
          <w:color w:val="000000"/>
          <w:sz w:val="28"/>
        </w:rPr>
        <w:t xml:space="preserve">қаржылық құралдардың құнын оң және терiс өзгерту мүмкiндiгiн танытады. Қор </w:t>
      </w:r>
    </w:p>
    <w:p>
      <w:pPr>
        <w:spacing w:after="0"/>
        <w:ind w:left="0"/>
        <w:jc w:val="both"/>
      </w:pPr>
      <w:r>
        <w:rPr>
          <w:rFonts w:ascii="Times New Roman"/>
          <w:b w:val="false"/>
          <w:i w:val="false"/>
          <w:color w:val="000000"/>
          <w:sz w:val="28"/>
        </w:rPr>
        <w:t xml:space="preserve">өзiнiң рыноктық қатерiн активтерiн қазақстандық теңгемен салыстырғанда ең </w:t>
      </w:r>
    </w:p>
    <w:p>
      <w:pPr>
        <w:spacing w:after="0"/>
        <w:ind w:left="0"/>
        <w:jc w:val="both"/>
      </w:pPr>
      <w:r>
        <w:rPr>
          <w:rFonts w:ascii="Times New Roman"/>
          <w:b w:val="false"/>
          <w:i w:val="false"/>
          <w:color w:val="000000"/>
          <w:sz w:val="28"/>
        </w:rPr>
        <w:t xml:space="preserve">тұрақты болып табылатын валютаға АҚШ долларына, өзгертуге ең аз шалдығатын </w:t>
      </w:r>
    </w:p>
    <w:p>
      <w:pPr>
        <w:spacing w:after="0"/>
        <w:ind w:left="0"/>
        <w:jc w:val="both"/>
      </w:pPr>
      <w:r>
        <w:rPr>
          <w:rFonts w:ascii="Times New Roman"/>
          <w:b w:val="false"/>
          <w:i w:val="false"/>
          <w:color w:val="000000"/>
          <w:sz w:val="28"/>
        </w:rPr>
        <w:t xml:space="preserve">бағалы қағаздар - мемлекеттiк бағалы қағаздарға орналастыру жолымен </w:t>
      </w:r>
    </w:p>
    <w:p>
      <w:pPr>
        <w:spacing w:after="0"/>
        <w:ind w:left="0"/>
        <w:jc w:val="both"/>
      </w:pPr>
      <w:r>
        <w:rPr>
          <w:rFonts w:ascii="Times New Roman"/>
          <w:b w:val="false"/>
          <w:i w:val="false"/>
          <w:color w:val="000000"/>
          <w:sz w:val="28"/>
        </w:rPr>
        <w:t>басқарады.</w:t>
      </w:r>
    </w:p>
    <w:p>
      <w:pPr>
        <w:spacing w:after="0"/>
        <w:ind w:left="0"/>
        <w:jc w:val="both"/>
      </w:pPr>
      <w:r>
        <w:rPr>
          <w:rFonts w:ascii="Times New Roman"/>
          <w:b w:val="false"/>
          <w:i w:val="false"/>
          <w:color w:val="000000"/>
          <w:sz w:val="28"/>
        </w:rPr>
        <w:t>     Қаржылық құралдардың әдiл құны</w:t>
      </w:r>
    </w:p>
    <w:p>
      <w:pPr>
        <w:spacing w:after="0"/>
        <w:ind w:left="0"/>
        <w:jc w:val="both"/>
      </w:pPr>
      <w:r>
        <w:rPr>
          <w:rFonts w:ascii="Times New Roman"/>
          <w:b w:val="false"/>
          <w:i w:val="false"/>
          <w:color w:val="000000"/>
          <w:sz w:val="28"/>
        </w:rPr>
        <w:t xml:space="preserve">     2001 жылдың 31 желтоқсанына Қордың барлық активтерi мен </w:t>
      </w:r>
    </w:p>
    <w:p>
      <w:pPr>
        <w:spacing w:after="0"/>
        <w:ind w:left="0"/>
        <w:jc w:val="both"/>
      </w:pPr>
      <w:r>
        <w:rPr>
          <w:rFonts w:ascii="Times New Roman"/>
          <w:b w:val="false"/>
          <w:i w:val="false"/>
          <w:color w:val="000000"/>
          <w:sz w:val="28"/>
        </w:rPr>
        <w:t>мiндеттемелерi әдiл құны бойынша есептелген.</w:t>
      </w:r>
    </w:p>
    <w:p>
      <w:pPr>
        <w:spacing w:after="0"/>
        <w:ind w:left="0"/>
        <w:jc w:val="both"/>
      </w:pPr>
      <w:r>
        <w:rPr>
          <w:rFonts w:ascii="Times New Roman"/>
          <w:b w:val="false"/>
          <w:i w:val="false"/>
          <w:color w:val="000000"/>
          <w:sz w:val="28"/>
        </w:rPr>
        <w:t>     13. Шетел валютасында көрсетiлген активтер мен мiндеттемелер</w:t>
      </w:r>
    </w:p>
    <w:p>
      <w:pPr>
        <w:spacing w:after="0"/>
        <w:ind w:left="0"/>
        <w:jc w:val="both"/>
      </w:pPr>
      <w:r>
        <w:rPr>
          <w:rFonts w:ascii="Times New Roman"/>
          <w:b w:val="false"/>
          <w:i w:val="false"/>
          <w:color w:val="000000"/>
          <w:sz w:val="28"/>
        </w:rPr>
        <w:t xml:space="preserve">     Келесi кестеде барлық ақша активтерiнiң 2001 жылғы 31 желтоқсандағы </w:t>
      </w:r>
    </w:p>
    <w:p>
      <w:pPr>
        <w:spacing w:after="0"/>
        <w:ind w:left="0"/>
        <w:jc w:val="both"/>
      </w:pPr>
      <w:r>
        <w:rPr>
          <w:rFonts w:ascii="Times New Roman"/>
          <w:b w:val="false"/>
          <w:i w:val="false"/>
          <w:color w:val="000000"/>
          <w:sz w:val="28"/>
        </w:rPr>
        <w:t>барлық ақша активтерiнiң балама сомалары көрсетілген.</w:t>
      </w:r>
    </w:p>
    <w:p>
      <w:pPr>
        <w:spacing w:after="0"/>
        <w:ind w:left="0"/>
        <w:jc w:val="both"/>
      </w:pPr>
      <w:r>
        <w:rPr>
          <w:rFonts w:ascii="Times New Roman"/>
          <w:b w:val="false"/>
          <w:i w:val="false"/>
          <w:color w:val="000000"/>
          <w:sz w:val="28"/>
        </w:rPr>
        <w:t>                                 Теңге      АҚШ доллары        Жалпы</w:t>
      </w:r>
    </w:p>
    <w:p>
      <w:pPr>
        <w:spacing w:after="0"/>
        <w:ind w:left="0"/>
        <w:jc w:val="both"/>
      </w:pPr>
      <w:r>
        <w:rPr>
          <w:rFonts w:ascii="Times New Roman"/>
          <w:b w:val="false"/>
          <w:i w:val="false"/>
          <w:color w:val="000000"/>
          <w:sz w:val="28"/>
        </w:rPr>
        <w:t>Активтер</w:t>
      </w:r>
    </w:p>
    <w:p>
      <w:pPr>
        <w:spacing w:after="0"/>
        <w:ind w:left="0"/>
        <w:jc w:val="both"/>
      </w:pPr>
      <w:r>
        <w:rPr>
          <w:rFonts w:ascii="Times New Roman"/>
          <w:b w:val="false"/>
          <w:i w:val="false"/>
          <w:color w:val="000000"/>
          <w:sz w:val="28"/>
        </w:rPr>
        <w:t>Ақша қаражаттары               2.585.784       37.001        2.622.785</w:t>
      </w:r>
    </w:p>
    <w:p>
      <w:pPr>
        <w:spacing w:after="0"/>
        <w:ind w:left="0"/>
        <w:jc w:val="both"/>
      </w:pPr>
      <w:r>
        <w:rPr>
          <w:rFonts w:ascii="Times New Roman"/>
          <w:b w:val="false"/>
          <w:i w:val="false"/>
          <w:color w:val="000000"/>
          <w:sz w:val="28"/>
        </w:rPr>
        <w:t>Сауда-саттық бағалы қағаздар      -          187.184.884    187.184.884</w:t>
      </w:r>
    </w:p>
    <w:p>
      <w:pPr>
        <w:spacing w:after="0"/>
        <w:ind w:left="0"/>
        <w:jc w:val="both"/>
      </w:pPr>
      <w:r>
        <w:rPr>
          <w:rFonts w:ascii="Times New Roman"/>
          <w:b w:val="false"/>
          <w:i w:val="false"/>
          <w:color w:val="000000"/>
          <w:sz w:val="28"/>
        </w:rPr>
        <w:t>Жалпы ақша активтерi           2.585.784     187.221.885    189.807.669</w:t>
      </w:r>
    </w:p>
    <w:p>
      <w:pPr>
        <w:spacing w:after="0"/>
        <w:ind w:left="0"/>
        <w:jc w:val="both"/>
      </w:pPr>
      <w:r>
        <w:rPr>
          <w:rFonts w:ascii="Times New Roman"/>
          <w:b w:val="false"/>
          <w:i w:val="false"/>
          <w:color w:val="000000"/>
          <w:sz w:val="28"/>
        </w:rPr>
        <w:t>Мiндеттемелер</w:t>
      </w:r>
    </w:p>
    <w:p>
      <w:pPr>
        <w:spacing w:after="0"/>
        <w:ind w:left="0"/>
        <w:jc w:val="both"/>
      </w:pPr>
      <w:r>
        <w:rPr>
          <w:rFonts w:ascii="Times New Roman"/>
          <w:b w:val="false"/>
          <w:i w:val="false"/>
          <w:color w:val="000000"/>
          <w:sz w:val="28"/>
        </w:rPr>
        <w:t>Есептелген шығындар             42.418           826           43.244</w:t>
      </w:r>
    </w:p>
    <w:p>
      <w:pPr>
        <w:spacing w:after="0"/>
        <w:ind w:left="0"/>
        <w:jc w:val="both"/>
      </w:pPr>
      <w:r>
        <w:rPr>
          <w:rFonts w:ascii="Times New Roman"/>
          <w:b w:val="false"/>
          <w:i w:val="false"/>
          <w:color w:val="000000"/>
          <w:sz w:val="28"/>
        </w:rPr>
        <w:t>Жалпы ақша мiндеттемелерi       42.418           826           43.244</w:t>
      </w:r>
    </w:p>
    <w:p>
      <w:pPr>
        <w:spacing w:after="0"/>
        <w:ind w:left="0"/>
        <w:jc w:val="both"/>
      </w:pPr>
      <w:r>
        <w:rPr>
          <w:rFonts w:ascii="Times New Roman"/>
          <w:b w:val="false"/>
          <w:i w:val="false"/>
          <w:color w:val="000000"/>
          <w:sz w:val="28"/>
        </w:rPr>
        <w:t>Таза провизия                  2.543.366     187.221.059    189.764.425</w:t>
      </w:r>
    </w:p>
    <w:p>
      <w:pPr>
        <w:spacing w:after="0"/>
        <w:ind w:left="0"/>
        <w:jc w:val="both"/>
      </w:pPr>
      <w:r>
        <w:rPr>
          <w:rFonts w:ascii="Times New Roman"/>
          <w:b w:val="false"/>
          <w:i w:val="false"/>
          <w:color w:val="000000"/>
          <w:sz w:val="28"/>
        </w:rPr>
        <w:t>     14. Байланысты тараптармен жасалатын операциялар</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 Қор байланысты тараптармен келесi операция түрлерiн </w:t>
      </w:r>
    </w:p>
    <w:p>
      <w:pPr>
        <w:spacing w:after="0"/>
        <w:ind w:left="0"/>
        <w:jc w:val="both"/>
      </w:pPr>
      <w:r>
        <w:rPr>
          <w:rFonts w:ascii="Times New Roman"/>
          <w:b w:val="false"/>
          <w:i w:val="false"/>
          <w:color w:val="000000"/>
          <w:sz w:val="28"/>
        </w:rPr>
        <w:t>жүзеге асырды:</w:t>
      </w:r>
    </w:p>
    <w:p>
      <w:pPr>
        <w:spacing w:after="0"/>
        <w:ind w:left="0"/>
        <w:jc w:val="both"/>
      </w:pPr>
      <w:r>
        <w:rPr>
          <w:rFonts w:ascii="Times New Roman"/>
          <w:b w:val="false"/>
          <w:i w:val="false"/>
          <w:color w:val="000000"/>
          <w:sz w:val="28"/>
        </w:rPr>
        <w:t>     Бiрлескен шығындар                                          72.442</w:t>
      </w:r>
    </w:p>
    <w:p>
      <w:pPr>
        <w:spacing w:after="0"/>
        <w:ind w:left="0"/>
        <w:jc w:val="both"/>
      </w:pPr>
      <w:r>
        <w:rPr>
          <w:rFonts w:ascii="Times New Roman"/>
          <w:b w:val="false"/>
          <w:i w:val="false"/>
          <w:color w:val="000000"/>
          <w:sz w:val="28"/>
        </w:rPr>
        <w:t>     ҚР қаржы Министрлiгiнен түскен түсiмдер                187.257.766</w:t>
      </w:r>
    </w:p>
    <w:p>
      <w:pPr>
        <w:spacing w:after="0"/>
        <w:ind w:left="0"/>
        <w:jc w:val="both"/>
      </w:pPr>
      <w:r>
        <w:rPr>
          <w:rFonts w:ascii="Times New Roman"/>
          <w:b w:val="false"/>
          <w:i w:val="false"/>
          <w:color w:val="000000"/>
          <w:sz w:val="28"/>
        </w:rPr>
        <w:t>     Республикалық және жергілiктi бюджеттерге аударымдар   (7.509.108)</w:t>
      </w:r>
    </w:p>
    <w:p>
      <w:pPr>
        <w:spacing w:after="0"/>
        <w:ind w:left="0"/>
        <w:jc w:val="both"/>
      </w:pPr>
      <w:r>
        <w:rPr>
          <w:rFonts w:ascii="Times New Roman"/>
          <w:b w:val="false"/>
          <w:i w:val="false"/>
          <w:color w:val="000000"/>
          <w:sz w:val="28"/>
        </w:rPr>
        <w:t>     Есептелген бiрлескен шығындар                               35.226</w:t>
      </w:r>
    </w:p>
    <w:p>
      <w:pPr>
        <w:spacing w:after="0"/>
        <w:ind w:left="0"/>
        <w:jc w:val="both"/>
      </w:pPr>
      <w:r>
        <w:rPr>
          <w:rFonts w:ascii="Times New Roman"/>
          <w:b w:val="false"/>
          <w:i w:val="false"/>
          <w:color w:val="000000"/>
          <w:sz w:val="28"/>
        </w:rPr>
        <w:t xml:space="preserve">     Байланысты тараптармен операциялар бойынша қосымша мәлiмет алу үшiн </w:t>
      </w:r>
    </w:p>
    <w:p>
      <w:pPr>
        <w:spacing w:after="0"/>
        <w:ind w:left="0"/>
        <w:jc w:val="both"/>
      </w:pPr>
      <w:r>
        <w:rPr>
          <w:rFonts w:ascii="Times New Roman"/>
          <w:b w:val="false"/>
          <w:i w:val="false"/>
          <w:color w:val="000000"/>
          <w:sz w:val="28"/>
        </w:rPr>
        <w:t>сонымен қатар 4, 7, 8 және 9 Қосымшаларды қара.</w:t>
      </w:r>
    </w:p>
    <w:p>
      <w:pPr>
        <w:spacing w:after="0"/>
        <w:ind w:left="0"/>
        <w:jc w:val="both"/>
      </w:pPr>
      <w:r>
        <w:rPr>
          <w:rFonts w:ascii="Times New Roman"/>
          <w:b w:val="false"/>
          <w:i w:val="false"/>
          <w:color w:val="000000"/>
          <w:sz w:val="28"/>
        </w:rPr>
        <w:t>     15. Баланс күнiнен кейiнгi жағдайлар</w:t>
      </w:r>
    </w:p>
    <w:p>
      <w:pPr>
        <w:spacing w:after="0"/>
        <w:ind w:left="0"/>
        <w:jc w:val="both"/>
      </w:pPr>
      <w:r>
        <w:rPr>
          <w:rFonts w:ascii="Times New Roman"/>
          <w:b w:val="false"/>
          <w:i w:val="false"/>
          <w:color w:val="000000"/>
          <w:sz w:val="28"/>
        </w:rPr>
        <w:t xml:space="preserve">     2002 жылдың 1 қаңтарынан бастап Қазақстан Республикасының Yкiметiмен </w:t>
      </w:r>
    </w:p>
    <w:p>
      <w:pPr>
        <w:spacing w:after="0"/>
        <w:ind w:left="0"/>
        <w:jc w:val="both"/>
      </w:pPr>
      <w:r>
        <w:rPr>
          <w:rFonts w:ascii="Times New Roman"/>
          <w:b w:val="false"/>
          <w:i w:val="false"/>
          <w:color w:val="000000"/>
          <w:sz w:val="28"/>
        </w:rPr>
        <w:t xml:space="preserve">қабылданған саясатқа сәйкес Қордың 80 процентке жуық активтерi түрлi </w:t>
      </w:r>
    </w:p>
    <w:p>
      <w:pPr>
        <w:spacing w:after="0"/>
        <w:ind w:left="0"/>
        <w:jc w:val="both"/>
      </w:pPr>
      <w:r>
        <w:rPr>
          <w:rFonts w:ascii="Times New Roman"/>
          <w:b w:val="false"/>
          <w:i w:val="false"/>
          <w:color w:val="000000"/>
          <w:sz w:val="28"/>
        </w:rPr>
        <w:t xml:space="preserve">халықаралық менеджерлерде Қордың саясатына сәйкес шекте белгiленген </w:t>
      </w:r>
    </w:p>
    <w:p>
      <w:pPr>
        <w:spacing w:after="0"/>
        <w:ind w:left="0"/>
        <w:jc w:val="both"/>
      </w:pPr>
      <w:r>
        <w:rPr>
          <w:rFonts w:ascii="Times New Roman"/>
          <w:b w:val="false"/>
          <w:i w:val="false"/>
          <w:color w:val="000000"/>
          <w:sz w:val="28"/>
        </w:rPr>
        <w:t>инвестициялау құқығына ие активтермен орналастырылуға тиiс.</w:t>
      </w:r>
    </w:p>
    <w:p>
      <w:pPr>
        <w:spacing w:after="0"/>
        <w:ind w:left="0"/>
        <w:jc w:val="both"/>
      </w:pPr>
      <w:r>
        <w:rPr>
          <w:rFonts w:ascii="Times New Roman"/>
          <w:b w:val="false"/>
          <w:i w:val="false"/>
          <w:color w:val="000000"/>
          <w:sz w:val="28"/>
        </w:rPr>
        <w:t xml:space="preserve">     2002 жылдың 1 қаңтарынан бастап Қор өзiнiң инвестицияларының </w:t>
      </w:r>
    </w:p>
    <w:p>
      <w:pPr>
        <w:spacing w:after="0"/>
        <w:ind w:left="0"/>
        <w:jc w:val="both"/>
      </w:pPr>
      <w:r>
        <w:rPr>
          <w:rFonts w:ascii="Times New Roman"/>
          <w:b w:val="false"/>
          <w:i w:val="false"/>
          <w:color w:val="000000"/>
          <w:sz w:val="28"/>
        </w:rPr>
        <w:t xml:space="preserve">глобальды кастодианы етiп АБН АМРО Мэллон Глобал Секъюритис Сервисистi </w:t>
      </w:r>
    </w:p>
    <w:p>
      <w:pPr>
        <w:spacing w:after="0"/>
        <w:ind w:left="0"/>
        <w:jc w:val="both"/>
      </w:pPr>
      <w:r>
        <w:rPr>
          <w:rFonts w:ascii="Times New Roman"/>
          <w:b w:val="false"/>
          <w:i w:val="false"/>
          <w:color w:val="000000"/>
          <w:sz w:val="28"/>
        </w:rPr>
        <w:t>тағайындады.</w:t>
      </w:r>
    </w:p>
    <w:p>
      <w:pPr>
        <w:spacing w:after="0"/>
        <w:ind w:left="0"/>
        <w:jc w:val="both"/>
      </w:pPr>
      <w:r>
        <w:rPr>
          <w:rFonts w:ascii="Times New Roman"/>
          <w:b w:val="false"/>
          <w:i w:val="false"/>
          <w:color w:val="000000"/>
          <w:sz w:val="28"/>
        </w:rPr>
        <w:t>           Аударма ағылшын тіліндегі түпнұсқадан жасалған</w:t>
      </w:r>
    </w:p>
    <w:p>
      <w:pPr>
        <w:spacing w:after="0"/>
        <w:ind w:left="0"/>
        <w:jc w:val="both"/>
      </w:pPr>
      <w:r>
        <w:rPr>
          <w:rFonts w:ascii="Times New Roman"/>
          <w:b w:val="false"/>
          <w:i w:val="false"/>
          <w:color w:val="000000"/>
          <w:sz w:val="28"/>
        </w:rPr>
        <w:t>                               Қаржылық есеп</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 2001 жыл</w:t>
      </w:r>
    </w:p>
    <w:p>
      <w:pPr>
        <w:spacing w:after="0"/>
        <w:ind w:left="0"/>
        <w:jc w:val="both"/>
      </w:pPr>
      <w:r>
        <w:rPr>
          <w:rFonts w:ascii="Times New Roman"/>
          <w:b w:val="false"/>
          <w:i w:val="false"/>
          <w:color w:val="000000"/>
          <w:sz w:val="28"/>
        </w:rPr>
        <w:t>                               Дербес аудиторлардың қорытындысымен бірге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Ernst &amp; Young</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Дербес аудиторлардың қорытындысы</w:t>
      </w:r>
    </w:p>
    <w:p>
      <w:pPr>
        <w:spacing w:after="0"/>
        <w:ind w:left="0"/>
        <w:jc w:val="both"/>
      </w:pPr>
      <w:r>
        <w:rPr>
          <w:rFonts w:ascii="Times New Roman"/>
          <w:b w:val="false"/>
          <w:i w:val="false"/>
          <w:color w:val="000000"/>
          <w:sz w:val="28"/>
        </w:rPr>
        <w:t>     Қазақстан Республикасының қаржы Министрлiгіне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ұсынылған 31 желтоқсан 2001 жылғы жағдай бойынша Қазақстан Республикасы Ұлттық қорының (мәтiн бойынша әрi қарай - "Қор") активтерi мен мiндеттемелерi туралы есептiң және қаржы-шаруашылық қызметi мен 23 тамыз 2000 жыл мен 31 желтоқсан 2001 жыл аралығындағы мерзiмге таза активтердiң өзгерiсi мен ақша қаражаттарының қозғалысы туралы сәйкес есептердiң аудиторлық тексеруін өткiздiк. Қаржылық есепке Қордың басшылығы жауап бередi. Бiз өзiмiз өткiзген аудиторлық тексерудiң негiзiнде айтылған қаржы есебi туралы пiкiрiмiзге жауап беремiз. </w:t>
      </w:r>
      <w:r>
        <w:br/>
      </w:r>
      <w:r>
        <w:rPr>
          <w:rFonts w:ascii="Times New Roman"/>
          <w:b w:val="false"/>
          <w:i w:val="false"/>
          <w:color w:val="000000"/>
          <w:sz w:val="28"/>
        </w:rPr>
        <w:t xml:space="preserve">
      Бiз өзiмiздiң аудиторлық тексеруiмiздi бухгалтерлердің Халықаралық федерациясы құрған Халықаралық аудит қалыптарына сәйкес өткiздiк. Осы қалыптарға сәйкес бiз аудиторлық тексерудi қаржылық есеп беруде қомақты бұрмалаушылықтың жоқтығына жеткiлiктi дәрежеде көзiмiздi жеткiзетiндей етiп жоспарлап өткiзуге тиiспiз. Аудит қаржылық есептегі сомалар мен онда ашылған мәлiметтердiң құжатты түрде растау үшiн мәлiметтердiң таңдаулы тексеруiн қамтиды. Аудит, сондай-ақ қолданбалы бухгалтерлiк есепке алудың принциптерiн және басшылықпен жасалған қомақты субъективті бағалаудың сараптамасын, сонымен қатар қаржылық есептің жалпы көрiнiсiнің сараптамасын қамтиды. Біз өзiмiз өткiзген аудиторлық тексеруіміз негiзiнде пiкiр айтуға жеткiлiктi негiз бередi деп сенемiз. </w:t>
      </w:r>
      <w:r>
        <w:br/>
      </w:r>
      <w:r>
        <w:rPr>
          <w:rFonts w:ascii="Times New Roman"/>
          <w:b w:val="false"/>
          <w:i w:val="false"/>
          <w:color w:val="000000"/>
          <w:sz w:val="28"/>
        </w:rPr>
        <w:t xml:space="preserve">
      Біздiң пiкiрiмiзше, бұл қаржылық есеп барлық қомақты арақатынаста 31 желтоқсан 2001 жылғы жағдай бойынша Қазақстан Республикасы Ұлттық қорының қаржы жағдайы туралы, оның қаржылық есептiң халықаралық қалыптары жөнiндегi Комитетпен құрылған қаржы есебiнiң Халықаралық қалыптарына сәйкес 23 тамыз 2000 жылдан бастап 2001 жылдың 31 желтоқсанына дейiнгi қызмет ету аралығындағы мерзiмге қаржы нәтижелерi мен ақша қаражаттарының қозғалысы туралы шынайы көрiнiс бередi. </w:t>
      </w:r>
    </w:p>
    <w:bookmarkStart w:name="z45"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Біз, сондай-ақ Қазақстан Республикасы Ұлттық қорының тура сол </w:t>
      </w:r>
    </w:p>
    <w:p>
      <w:pPr>
        <w:spacing w:after="0"/>
        <w:ind w:left="0"/>
        <w:jc w:val="both"/>
      </w:pPr>
      <w:r>
        <w:rPr>
          <w:rFonts w:ascii="Times New Roman"/>
          <w:b w:val="false"/>
          <w:i w:val="false"/>
          <w:color w:val="000000"/>
          <w:sz w:val="28"/>
        </w:rPr>
        <w:t xml:space="preserve">мерзімге Қазақстан Республикасындағы бухгалтерлік есепке алудың </w:t>
      </w:r>
    </w:p>
    <w:p>
      <w:pPr>
        <w:spacing w:after="0"/>
        <w:ind w:left="0"/>
        <w:jc w:val="both"/>
      </w:pPr>
      <w:r>
        <w:rPr>
          <w:rFonts w:ascii="Times New Roman"/>
          <w:b w:val="false"/>
          <w:i w:val="false"/>
          <w:color w:val="000000"/>
          <w:sz w:val="28"/>
        </w:rPr>
        <w:t xml:space="preserve">Қалыптарына сәйкес дайындалған қаржылық есебі бойынша жеке қорытынды </w:t>
      </w:r>
    </w:p>
    <w:p>
      <w:pPr>
        <w:spacing w:after="0"/>
        <w:ind w:left="0"/>
        <w:jc w:val="both"/>
      </w:pPr>
      <w:r>
        <w:rPr>
          <w:rFonts w:ascii="Times New Roman"/>
          <w:b w:val="false"/>
          <w:i w:val="false"/>
          <w:color w:val="000000"/>
          <w:sz w:val="28"/>
        </w:rPr>
        <w:t xml:space="preserve">дайындадық. Жоғарыда көрсетілген қаржылық есепте Қазақстан </w:t>
      </w:r>
    </w:p>
    <w:p>
      <w:pPr>
        <w:spacing w:after="0"/>
        <w:ind w:left="0"/>
        <w:jc w:val="both"/>
      </w:pPr>
      <w:r>
        <w:rPr>
          <w:rFonts w:ascii="Times New Roman"/>
          <w:b w:val="false"/>
          <w:i w:val="false"/>
          <w:color w:val="000000"/>
          <w:sz w:val="28"/>
        </w:rPr>
        <w:t xml:space="preserve">Республикасындағы қаржылық есеп берудің Халықаралық қалыптары мен </w:t>
      </w:r>
    </w:p>
    <w:p>
      <w:pPr>
        <w:spacing w:after="0"/>
        <w:ind w:left="0"/>
        <w:jc w:val="both"/>
      </w:pPr>
      <w:r>
        <w:rPr>
          <w:rFonts w:ascii="Times New Roman"/>
          <w:b w:val="false"/>
          <w:i w:val="false"/>
          <w:color w:val="000000"/>
          <w:sz w:val="28"/>
        </w:rPr>
        <w:t>бухгалтерлік есепке алудың Қалыптары арасында айырмашылық жоқ.</w:t>
      </w:r>
    </w:p>
    <w:p>
      <w:pPr>
        <w:spacing w:after="0"/>
        <w:ind w:left="0"/>
        <w:jc w:val="both"/>
      </w:pPr>
      <w:r>
        <w:rPr>
          <w:rFonts w:ascii="Times New Roman"/>
          <w:b w:val="false"/>
          <w:i w:val="false"/>
          <w:color w:val="000000"/>
          <w:sz w:val="28"/>
        </w:rPr>
        <w:t>     30 наурыз 2002 жыл</w:t>
      </w:r>
    </w:p>
    <w:p>
      <w:pPr>
        <w:spacing w:after="0"/>
        <w:ind w:left="0"/>
        <w:jc w:val="both"/>
      </w:pPr>
      <w:r>
        <w:rPr>
          <w:rFonts w:ascii="Times New Roman"/>
          <w:b w:val="false"/>
          <w:i w:val="false"/>
          <w:color w:val="000000"/>
          <w:sz w:val="28"/>
        </w:rPr>
        <w:t>     Алматы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31 желтоқсан 2001 жылғы     </w:t>
      </w:r>
    </w:p>
    <w:p>
      <w:pPr>
        <w:spacing w:after="0"/>
        <w:ind w:left="0"/>
        <w:jc w:val="both"/>
      </w:pPr>
      <w:r>
        <w:rPr>
          <w:rFonts w:ascii="Times New Roman"/>
          <w:b w:val="false"/>
          <w:i w:val="false"/>
          <w:color w:val="000000"/>
          <w:sz w:val="28"/>
        </w:rPr>
        <w:t>               Активтер мен міндеттемелер туралы есеп</w:t>
      </w:r>
    </w:p>
    <w:p>
      <w:pPr>
        <w:spacing w:after="0"/>
        <w:ind w:left="0"/>
        <w:jc w:val="both"/>
      </w:pPr>
      <w:r>
        <w:rPr>
          <w:rFonts w:ascii="Times New Roman"/>
          <w:b w:val="false"/>
          <w:i w:val="false"/>
          <w:color w:val="000000"/>
          <w:sz w:val="28"/>
        </w:rPr>
        <w:t>                (қазақстандық теңгедегі мыңдықтарда)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Активтер</w:t>
      </w:r>
    </w:p>
    <w:p>
      <w:pPr>
        <w:spacing w:after="0"/>
        <w:ind w:left="0"/>
        <w:jc w:val="both"/>
      </w:pPr>
      <w:r>
        <w:rPr>
          <w:rFonts w:ascii="Times New Roman"/>
          <w:b w:val="false"/>
          <w:i w:val="false"/>
          <w:color w:val="000000"/>
          <w:sz w:val="28"/>
        </w:rPr>
        <w:t>Ақша қаражаттары (5-ескерту)                           2.622.785</w:t>
      </w:r>
    </w:p>
    <w:p>
      <w:pPr>
        <w:spacing w:after="0"/>
        <w:ind w:left="0"/>
        <w:jc w:val="both"/>
      </w:pPr>
      <w:r>
        <w:rPr>
          <w:rFonts w:ascii="Times New Roman"/>
          <w:b w:val="false"/>
          <w:i w:val="false"/>
          <w:color w:val="000000"/>
          <w:sz w:val="28"/>
        </w:rPr>
        <w:t>Сауда-саттықтағы бағалы қағаздар (6-ескерту)         187.184.884</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189.807.669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Міндеттемелер</w:t>
      </w:r>
    </w:p>
    <w:p>
      <w:pPr>
        <w:spacing w:after="0"/>
        <w:ind w:left="0"/>
        <w:jc w:val="both"/>
      </w:pPr>
      <w:r>
        <w:rPr>
          <w:rFonts w:ascii="Times New Roman"/>
          <w:b w:val="false"/>
          <w:i w:val="false"/>
          <w:color w:val="000000"/>
          <w:sz w:val="28"/>
        </w:rPr>
        <w:t>Есептелген шығындар (7-ескерту)                           43.244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Таза активтер                                        189.764.425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Таза активтер төмендегілерден тұрады:</w:t>
      </w:r>
    </w:p>
    <w:p>
      <w:pPr>
        <w:spacing w:after="0"/>
        <w:ind w:left="0"/>
        <w:jc w:val="both"/>
      </w:pPr>
      <w:r>
        <w:rPr>
          <w:rFonts w:ascii="Times New Roman"/>
          <w:b w:val="false"/>
          <w:i w:val="false"/>
          <w:color w:val="000000"/>
          <w:sz w:val="28"/>
        </w:rPr>
        <w:t xml:space="preserve">Үкіметтің есепшоты                                   179.748.658     </w:t>
      </w:r>
    </w:p>
    <w:p>
      <w:pPr>
        <w:spacing w:after="0"/>
        <w:ind w:left="0"/>
        <w:jc w:val="both"/>
      </w:pPr>
      <w:r>
        <w:rPr>
          <w:rFonts w:ascii="Times New Roman"/>
          <w:b w:val="false"/>
          <w:i w:val="false"/>
          <w:color w:val="000000"/>
          <w:sz w:val="28"/>
        </w:rPr>
        <w:t xml:space="preserve">Жинақтаушы кірістер                                   10.015.767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Жалпы таза активтер                                  189.764.425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қаржы-шаруашылық қызмет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both"/>
      </w:pPr>
      <w:r>
        <w:rPr>
          <w:rFonts w:ascii="Times New Roman"/>
          <w:b w:val="false"/>
          <w:i w:val="false"/>
          <w:color w:val="000000"/>
          <w:sz w:val="28"/>
        </w:rPr>
        <w:t>Инвестициялық қызметтен алынған кiрiс</w:t>
      </w:r>
    </w:p>
    <w:p>
      <w:pPr>
        <w:spacing w:after="0"/>
        <w:ind w:left="0"/>
        <w:jc w:val="both"/>
      </w:pPr>
      <w:r>
        <w:rPr>
          <w:rFonts w:ascii="Times New Roman"/>
          <w:b w:val="false"/>
          <w:i w:val="false"/>
          <w:color w:val="000000"/>
          <w:sz w:val="28"/>
        </w:rPr>
        <w:t xml:space="preserve">Сауда-саттық бағалы қағаздарынан түскен </w:t>
      </w:r>
    </w:p>
    <w:p>
      <w:pPr>
        <w:spacing w:after="0"/>
        <w:ind w:left="0"/>
        <w:jc w:val="both"/>
      </w:pPr>
      <w:r>
        <w:rPr>
          <w:rFonts w:ascii="Times New Roman"/>
          <w:b w:val="false"/>
          <w:i w:val="false"/>
          <w:color w:val="000000"/>
          <w:sz w:val="28"/>
        </w:rPr>
        <w:t>өткiзiлген таза кiрiс                                  2.259.628</w:t>
      </w:r>
    </w:p>
    <w:p>
      <w:pPr>
        <w:spacing w:after="0"/>
        <w:ind w:left="0"/>
        <w:jc w:val="both"/>
      </w:pPr>
      <w:r>
        <w:rPr>
          <w:rFonts w:ascii="Times New Roman"/>
          <w:b w:val="false"/>
          <w:i w:val="false"/>
          <w:color w:val="000000"/>
          <w:sz w:val="28"/>
        </w:rPr>
        <w:t xml:space="preserve">Сауда-саттық бағалы қағаздарынан түскен </w:t>
      </w:r>
    </w:p>
    <w:p>
      <w:pPr>
        <w:spacing w:after="0"/>
        <w:ind w:left="0"/>
        <w:jc w:val="both"/>
      </w:pPr>
      <w:r>
        <w:rPr>
          <w:rFonts w:ascii="Times New Roman"/>
          <w:b w:val="false"/>
          <w:i w:val="false"/>
          <w:color w:val="000000"/>
          <w:sz w:val="28"/>
        </w:rPr>
        <w:t>өткiзiлмеген кірісті ұлғайту                           2.373.152</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өткiзiлмеген кiрiс             4.192.090</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өткiзiлген кiрiс               1.271.357</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Жалпы инвестициялық кiрiс                             10.096.227</w:t>
      </w:r>
    </w:p>
    <w:p>
      <w:pPr>
        <w:spacing w:after="0"/>
        <w:ind w:left="0"/>
        <w:jc w:val="both"/>
      </w:pPr>
      <w:r>
        <w:rPr>
          <w:rFonts w:ascii="Times New Roman"/>
          <w:b w:val="false"/>
          <w:i w:val="false"/>
          <w:color w:val="000000"/>
          <w:sz w:val="28"/>
        </w:rPr>
        <w:t>Шығындар</w:t>
      </w:r>
    </w:p>
    <w:p>
      <w:pPr>
        <w:spacing w:after="0"/>
        <w:ind w:left="0"/>
        <w:jc w:val="both"/>
      </w:pPr>
      <w:r>
        <w:rPr>
          <w:rFonts w:ascii="Times New Roman"/>
          <w:b w:val="false"/>
          <w:i w:val="false"/>
          <w:color w:val="000000"/>
          <w:sz w:val="28"/>
        </w:rPr>
        <w:t>Бiрлескен шығындар (4-ескерту)                            72.442</w:t>
      </w:r>
    </w:p>
    <w:p>
      <w:pPr>
        <w:spacing w:after="0"/>
        <w:ind w:left="0"/>
        <w:jc w:val="both"/>
      </w:pPr>
      <w:r>
        <w:rPr>
          <w:rFonts w:ascii="Times New Roman"/>
          <w:b w:val="false"/>
          <w:i w:val="false"/>
          <w:color w:val="000000"/>
          <w:sz w:val="28"/>
        </w:rPr>
        <w:t>Кәсiби қызметті төлеу шығындары (10-ескерту)               8.018</w:t>
      </w:r>
    </w:p>
    <w:p>
      <w:pPr>
        <w:spacing w:after="0"/>
        <w:ind w:left="0"/>
        <w:jc w:val="both"/>
      </w:pPr>
      <w:r>
        <w:rPr>
          <w:rFonts w:ascii="Times New Roman"/>
          <w:b w:val="false"/>
          <w:i w:val="false"/>
          <w:color w:val="000000"/>
          <w:sz w:val="28"/>
        </w:rPr>
        <w:t>Жалпы шығындар                                            80.460</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Таза табыс                                            10.015.767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аралықтағы мерзімге таза активтердің өзгерісі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both"/>
      </w:pPr>
      <w:r>
        <w:rPr>
          <w:rFonts w:ascii="Times New Roman"/>
          <w:b w:val="false"/>
          <w:i w:val="false"/>
          <w:color w:val="000000"/>
          <w:sz w:val="28"/>
        </w:rPr>
        <w:t>                                   Үкіметтің   Жинақтаушы</w:t>
      </w:r>
    </w:p>
    <w:p>
      <w:pPr>
        <w:spacing w:after="0"/>
        <w:ind w:left="0"/>
        <w:jc w:val="both"/>
      </w:pPr>
      <w:r>
        <w:rPr>
          <w:rFonts w:ascii="Times New Roman"/>
          <w:b w:val="false"/>
          <w:i w:val="false"/>
          <w:color w:val="000000"/>
          <w:sz w:val="28"/>
        </w:rPr>
        <w:t>                                   есепшоты    кіріс           Жалпы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тамыз 2001 жылғы Сальдо             -          -              -</w:t>
      </w:r>
    </w:p>
    <w:p>
      <w:pPr>
        <w:spacing w:after="0"/>
        <w:ind w:left="0"/>
        <w:jc w:val="both"/>
      </w:pPr>
      <w:r>
        <w:rPr>
          <w:rFonts w:ascii="Times New Roman"/>
          <w:b w:val="false"/>
          <w:i w:val="false"/>
          <w:color w:val="000000"/>
          <w:sz w:val="28"/>
        </w:rPr>
        <w:t xml:space="preserve">ҚР Қаржы Министрлігінен түскен </w:t>
      </w:r>
    </w:p>
    <w:p>
      <w:pPr>
        <w:spacing w:after="0"/>
        <w:ind w:left="0"/>
        <w:jc w:val="both"/>
      </w:pPr>
      <w:r>
        <w:rPr>
          <w:rFonts w:ascii="Times New Roman"/>
          <w:b w:val="false"/>
          <w:i w:val="false"/>
          <w:color w:val="000000"/>
          <w:sz w:val="28"/>
        </w:rPr>
        <w:t>түсімдер (8-ескерту)              187.257.766     -          187.257.766</w:t>
      </w:r>
    </w:p>
    <w:p>
      <w:pPr>
        <w:spacing w:after="0"/>
        <w:ind w:left="0"/>
        <w:jc w:val="both"/>
      </w:pPr>
      <w:r>
        <w:rPr>
          <w:rFonts w:ascii="Times New Roman"/>
          <w:b w:val="false"/>
          <w:i w:val="false"/>
          <w:color w:val="000000"/>
          <w:sz w:val="28"/>
        </w:rPr>
        <w:t xml:space="preserve">Республикалық және жергілікті </w:t>
      </w:r>
    </w:p>
    <w:p>
      <w:pPr>
        <w:spacing w:after="0"/>
        <w:ind w:left="0"/>
        <w:jc w:val="both"/>
      </w:pPr>
      <w:r>
        <w:rPr>
          <w:rFonts w:ascii="Times New Roman"/>
          <w:b w:val="false"/>
          <w:i w:val="false"/>
          <w:color w:val="000000"/>
          <w:sz w:val="28"/>
        </w:rPr>
        <w:t xml:space="preserve">бюджеттерге сомалар аудару </w:t>
      </w:r>
    </w:p>
    <w:p>
      <w:pPr>
        <w:spacing w:after="0"/>
        <w:ind w:left="0"/>
        <w:jc w:val="both"/>
      </w:pPr>
      <w:r>
        <w:rPr>
          <w:rFonts w:ascii="Times New Roman"/>
          <w:b w:val="false"/>
          <w:i w:val="false"/>
          <w:color w:val="000000"/>
          <w:sz w:val="28"/>
        </w:rPr>
        <w:t>(9-ескерту)                       (7.509.108)     -          (7.509.108)</w:t>
      </w:r>
    </w:p>
    <w:p>
      <w:pPr>
        <w:spacing w:after="0"/>
        <w:ind w:left="0"/>
        <w:jc w:val="both"/>
      </w:pPr>
      <w:r>
        <w:rPr>
          <w:rFonts w:ascii="Times New Roman"/>
          <w:b w:val="false"/>
          <w:i w:val="false"/>
          <w:color w:val="000000"/>
          <w:sz w:val="28"/>
        </w:rPr>
        <w:t>Таза кіріс                             -        10.015.767   10.015.767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 желтоқсан 2001 жылғы Сальдо    179.748.658   10.015.767   189.764.425</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2000 жылдың 23 тамызынан бастап 2001 жылдың 31 желтоқсанына </w:t>
      </w:r>
    </w:p>
    <w:p>
      <w:pPr>
        <w:spacing w:after="0"/>
        <w:ind w:left="0"/>
        <w:jc w:val="both"/>
      </w:pPr>
      <w:r>
        <w:rPr>
          <w:rFonts w:ascii="Times New Roman"/>
          <w:b w:val="false"/>
          <w:i w:val="false"/>
          <w:color w:val="000000"/>
          <w:sz w:val="28"/>
        </w:rPr>
        <w:t>   дейiнгi аралықтағы мерзімге таза активтердің өзгерісі туралы есеп</w:t>
      </w:r>
    </w:p>
    <w:p>
      <w:pPr>
        <w:spacing w:after="0"/>
        <w:ind w:left="0"/>
        <w:jc w:val="both"/>
      </w:pPr>
      <w:r>
        <w:rPr>
          <w:rFonts w:ascii="Times New Roman"/>
          <w:b w:val="false"/>
          <w:i w:val="false"/>
          <w:color w:val="000000"/>
          <w:sz w:val="28"/>
        </w:rPr>
        <w:t>                (қазақстандық теңгедегi мыңдықтарда)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Операциялық қызмет</w:t>
      </w:r>
    </w:p>
    <w:p>
      <w:pPr>
        <w:spacing w:after="0"/>
        <w:ind w:left="0"/>
        <w:jc w:val="both"/>
      </w:pPr>
      <w:r>
        <w:rPr>
          <w:rFonts w:ascii="Times New Roman"/>
          <w:b w:val="false"/>
          <w:i w:val="false"/>
          <w:color w:val="000000"/>
          <w:sz w:val="28"/>
        </w:rPr>
        <w:t>Сауда-саттық бағалы қағаздарынан түскен таза кiрiс           10.015.767</w:t>
      </w:r>
    </w:p>
    <w:p>
      <w:pPr>
        <w:spacing w:after="0"/>
        <w:ind w:left="0"/>
        <w:jc w:val="both"/>
      </w:pPr>
      <w:r>
        <w:rPr>
          <w:rFonts w:ascii="Times New Roman"/>
          <w:b w:val="false"/>
          <w:i w:val="false"/>
          <w:color w:val="000000"/>
          <w:sz w:val="28"/>
        </w:rPr>
        <w:t>Түзетулер:</w:t>
      </w:r>
    </w:p>
    <w:p>
      <w:pPr>
        <w:spacing w:after="0"/>
        <w:ind w:left="0"/>
        <w:jc w:val="both"/>
      </w:pPr>
      <w:r>
        <w:rPr>
          <w:rFonts w:ascii="Times New Roman"/>
          <w:b w:val="false"/>
          <w:i w:val="false"/>
          <w:color w:val="000000"/>
          <w:sz w:val="28"/>
        </w:rPr>
        <w:t xml:space="preserve">Шетел валютасында депозитке салынған активтердi </w:t>
      </w:r>
    </w:p>
    <w:p>
      <w:pPr>
        <w:spacing w:after="0"/>
        <w:ind w:left="0"/>
        <w:jc w:val="both"/>
      </w:pPr>
      <w:r>
        <w:rPr>
          <w:rFonts w:ascii="Times New Roman"/>
          <w:b w:val="false"/>
          <w:i w:val="false"/>
          <w:color w:val="000000"/>
          <w:sz w:val="28"/>
        </w:rPr>
        <w:t>қайта бағалаудан түскен өткiзiлмеген кiрiс өзгертуiне        (4.192.090)</w:t>
      </w:r>
    </w:p>
    <w:p>
      <w:pPr>
        <w:spacing w:after="0"/>
        <w:ind w:left="0"/>
        <w:jc w:val="both"/>
      </w:pPr>
      <w:r>
        <w:rPr>
          <w:rFonts w:ascii="Times New Roman"/>
          <w:b w:val="false"/>
          <w:i w:val="false"/>
          <w:color w:val="000000"/>
          <w:sz w:val="28"/>
        </w:rPr>
        <w:t>Бағалы қағаздар бойынша өткiзiлмеген кiрiс өзгертуiне        (2.373.152)</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3.450.525     </w:t>
      </w:r>
    </w:p>
    <w:p>
      <w:pPr>
        <w:spacing w:after="0"/>
        <w:ind w:left="0"/>
        <w:jc w:val="both"/>
      </w:pPr>
      <w:r>
        <w:rPr>
          <w:rFonts w:ascii="Times New Roman"/>
          <w:b w:val="false"/>
          <w:i w:val="false"/>
          <w:color w:val="000000"/>
          <w:sz w:val="28"/>
        </w:rPr>
        <w:t>Операциялық активтердi ұлғайту:</w:t>
      </w:r>
    </w:p>
    <w:p>
      <w:pPr>
        <w:spacing w:after="0"/>
        <w:ind w:left="0"/>
        <w:jc w:val="both"/>
      </w:pPr>
      <w:r>
        <w:rPr>
          <w:rFonts w:ascii="Times New Roman"/>
          <w:b w:val="false"/>
          <w:i w:val="false"/>
          <w:color w:val="000000"/>
          <w:sz w:val="28"/>
        </w:rPr>
        <w:t>Сауда-саттық бағалы қағаздары                               (180.619.642)</w:t>
      </w:r>
    </w:p>
    <w:p>
      <w:pPr>
        <w:spacing w:after="0"/>
        <w:ind w:left="0"/>
        <w:jc w:val="both"/>
      </w:pPr>
      <w:r>
        <w:rPr>
          <w:rFonts w:ascii="Times New Roman"/>
          <w:b w:val="false"/>
          <w:i w:val="false"/>
          <w:color w:val="000000"/>
          <w:sz w:val="28"/>
        </w:rPr>
        <w:t>Операциялық мiндеттемелердi ұлғайту:</w:t>
      </w:r>
    </w:p>
    <w:p>
      <w:pPr>
        <w:spacing w:after="0"/>
        <w:ind w:left="0"/>
        <w:jc w:val="both"/>
      </w:pPr>
      <w:r>
        <w:rPr>
          <w:rFonts w:ascii="Times New Roman"/>
          <w:b w:val="false"/>
          <w:i w:val="false"/>
          <w:color w:val="000000"/>
          <w:sz w:val="28"/>
        </w:rPr>
        <w:t>Есептелген шығындар                                             43.244</w:t>
      </w:r>
    </w:p>
    <w:p>
      <w:pPr>
        <w:spacing w:after="0"/>
        <w:ind w:left="0"/>
        <w:jc w:val="both"/>
      </w:pPr>
      <w:r>
        <w:rPr>
          <w:rFonts w:ascii="Times New Roman"/>
          <w:b w:val="false"/>
          <w:i w:val="false"/>
          <w:color w:val="000000"/>
          <w:sz w:val="28"/>
        </w:rPr>
        <w:t xml:space="preserve">Операциялық қызметтен түскен ақша қаражаттарының </w:t>
      </w:r>
    </w:p>
    <w:p>
      <w:pPr>
        <w:spacing w:after="0"/>
        <w:ind w:left="0"/>
        <w:jc w:val="both"/>
      </w:pPr>
      <w:r>
        <w:rPr>
          <w:rFonts w:ascii="Times New Roman"/>
          <w:b w:val="false"/>
          <w:i w:val="false"/>
          <w:color w:val="000000"/>
          <w:sz w:val="28"/>
        </w:rPr>
        <w:t>таза пайдаланылуы                                           (177.125.873)</w:t>
      </w:r>
    </w:p>
    <w:p>
      <w:pPr>
        <w:spacing w:after="0"/>
        <w:ind w:left="0"/>
        <w:jc w:val="both"/>
      </w:pPr>
      <w:r>
        <w:rPr>
          <w:rFonts w:ascii="Times New Roman"/>
          <w:b w:val="false"/>
          <w:i w:val="false"/>
          <w:color w:val="000000"/>
          <w:sz w:val="28"/>
        </w:rPr>
        <w:t>Қаржылық қызмет</w:t>
      </w:r>
    </w:p>
    <w:p>
      <w:pPr>
        <w:spacing w:after="0"/>
        <w:ind w:left="0"/>
        <w:jc w:val="both"/>
      </w:pPr>
      <w:r>
        <w:rPr>
          <w:rFonts w:ascii="Times New Roman"/>
          <w:b w:val="false"/>
          <w:i w:val="false"/>
          <w:color w:val="000000"/>
          <w:sz w:val="28"/>
        </w:rPr>
        <w:t>ҚР Қаржы Министрлiгiнен түскен түсiмдер (8-ескерту)          187.257.766</w:t>
      </w:r>
    </w:p>
    <w:p>
      <w:pPr>
        <w:spacing w:after="0"/>
        <w:ind w:left="0"/>
        <w:jc w:val="both"/>
      </w:pPr>
      <w:r>
        <w:rPr>
          <w:rFonts w:ascii="Times New Roman"/>
          <w:b w:val="false"/>
          <w:i w:val="false"/>
          <w:color w:val="000000"/>
          <w:sz w:val="28"/>
        </w:rPr>
        <w:t>Республикалық және жергiлiктi бюджеттерге аударымдар</w:t>
      </w:r>
    </w:p>
    <w:p>
      <w:pPr>
        <w:spacing w:after="0"/>
        <w:ind w:left="0"/>
        <w:jc w:val="both"/>
      </w:pPr>
      <w:r>
        <w:rPr>
          <w:rFonts w:ascii="Times New Roman"/>
          <w:b w:val="false"/>
          <w:i w:val="false"/>
          <w:color w:val="000000"/>
          <w:sz w:val="28"/>
        </w:rPr>
        <w:t>(9-ескерту)                                                  (7.509.108)</w:t>
      </w:r>
    </w:p>
    <w:p>
      <w:pPr>
        <w:spacing w:after="0"/>
        <w:ind w:left="0"/>
        <w:jc w:val="both"/>
      </w:pPr>
      <w:r>
        <w:rPr>
          <w:rFonts w:ascii="Times New Roman"/>
          <w:b w:val="false"/>
          <w:i w:val="false"/>
          <w:color w:val="000000"/>
          <w:sz w:val="28"/>
        </w:rPr>
        <w:t>Қаржы қызметiнен алынған таза ақша қаражаттары               179.748.658</w:t>
      </w:r>
    </w:p>
    <w:p>
      <w:pPr>
        <w:spacing w:after="0"/>
        <w:ind w:left="0"/>
        <w:jc w:val="both"/>
      </w:pPr>
      <w:r>
        <w:rPr>
          <w:rFonts w:ascii="Times New Roman"/>
          <w:b w:val="false"/>
          <w:i w:val="false"/>
          <w:color w:val="000000"/>
          <w:sz w:val="28"/>
        </w:rPr>
        <w:t>Ақша қаражаттарының таза ұлғайтылуы                            2.622.785</w:t>
      </w:r>
    </w:p>
    <w:p>
      <w:pPr>
        <w:spacing w:after="0"/>
        <w:ind w:left="0"/>
        <w:jc w:val="both"/>
      </w:pPr>
      <w:r>
        <w:rPr>
          <w:rFonts w:ascii="Times New Roman"/>
          <w:b w:val="false"/>
          <w:i w:val="false"/>
          <w:color w:val="000000"/>
          <w:sz w:val="28"/>
        </w:rPr>
        <w:t>Мерзiм басына арналған ақша қаражаттары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Мерзiм аяғына арналған ақша қаражаттары                        2.622.785</w:t>
      </w:r>
    </w:p>
    <w:p>
      <w:pPr>
        <w:spacing w:after="0"/>
        <w:ind w:left="0"/>
        <w:jc w:val="both"/>
      </w:pPr>
      <w:r>
        <w:rPr>
          <w:rFonts w:ascii="Times New Roman"/>
          <w:b w:val="false"/>
          <w:i w:val="false"/>
          <w:color w:val="000000"/>
          <w:sz w:val="28"/>
        </w:rPr>
        <w:t>           Есепке алу саясаты мен ескертулер қаржылық есептің</w:t>
      </w:r>
    </w:p>
    <w:p>
      <w:pPr>
        <w:spacing w:after="0"/>
        <w:ind w:left="0"/>
        <w:jc w:val="both"/>
      </w:pPr>
      <w:r>
        <w:rPr>
          <w:rFonts w:ascii="Times New Roman"/>
          <w:b w:val="false"/>
          <w:i w:val="false"/>
          <w:color w:val="000000"/>
          <w:sz w:val="28"/>
        </w:rPr>
        <w:t>                    айнымас бөлігі болып табылады</w:t>
      </w:r>
    </w:p>
    <w:p>
      <w:pPr>
        <w:spacing w:after="0"/>
        <w:ind w:left="0"/>
        <w:jc w:val="both"/>
      </w:pPr>
      <w:r>
        <w:rPr>
          <w:rFonts w:ascii="Times New Roman"/>
          <w:b w:val="false"/>
          <w:i w:val="false"/>
          <w:color w:val="000000"/>
          <w:sz w:val="28"/>
        </w:rPr>
        <w:t>                Қазақстан Республикасының Ұлттық қоры</w:t>
      </w:r>
    </w:p>
    <w:p>
      <w:pPr>
        <w:spacing w:after="0"/>
        <w:ind w:left="0"/>
        <w:jc w:val="both"/>
      </w:pPr>
      <w:r>
        <w:rPr>
          <w:rFonts w:ascii="Times New Roman"/>
          <w:b w:val="false"/>
          <w:i w:val="false"/>
          <w:color w:val="000000"/>
          <w:sz w:val="28"/>
        </w:rPr>
        <w:t>            Аударма ағылшын тiлiндегi түпнұсқадан жасалған</w:t>
      </w:r>
    </w:p>
    <w:p>
      <w:pPr>
        <w:spacing w:after="0"/>
        <w:ind w:left="0"/>
        <w:jc w:val="both"/>
      </w:pPr>
      <w:r>
        <w:rPr>
          <w:rFonts w:ascii="Times New Roman"/>
          <w:b w:val="false"/>
          <w:i w:val="false"/>
          <w:color w:val="000000"/>
          <w:sz w:val="28"/>
        </w:rPr>
        <w:t xml:space="preserve">                Қаржылық есепке жасалатын ескертулер     </w:t>
      </w:r>
    </w:p>
    <w:p>
      <w:pPr>
        <w:spacing w:after="0"/>
        <w:ind w:left="0"/>
        <w:jc w:val="both"/>
      </w:pPr>
      <w:r>
        <w:rPr>
          <w:rFonts w:ascii="Times New Roman"/>
          <w:b w:val="false"/>
          <w:i w:val="false"/>
          <w:color w:val="000000"/>
          <w:sz w:val="28"/>
        </w:rPr>
        <w:t>     1. Қызметтiң суреттемесi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қоры (мәтiн бойынша әрi қарай - "Қор") Қазақстан Республикасы Президентiнiң 23 тамыз 2000 жылғы Қаулысымен Қазақстан Республикасының Үкiметi шеңберiнде Қазақстанның болашақ буынын сақтап қалу үшiн Қазақстан Республикасының Қаржы Министрлiгiнен (мәтiн бойынша әрi қарай - "Министрлiк") алынған қаражаттарды инвестициялау мақсатында құрылған. Қазақстан Республикасының қаржы Министрлiгi Қорды қадағалайды, Қордағы ақша қаражаттарын орналастыру және аудару рәсiмiн басқарады, Қордың есебiнен аударудың авторизация рәсiмiн басқарады. </w:t>
      </w:r>
      <w:r>
        <w:br/>
      </w:r>
      <w:r>
        <w:rPr>
          <w:rFonts w:ascii="Times New Roman"/>
          <w:b w:val="false"/>
          <w:i w:val="false"/>
          <w:color w:val="000000"/>
          <w:sz w:val="28"/>
        </w:rPr>
        <w:t xml:space="preserve">
      Қазақстан Республикасының Ұлттық банкi Қордың Менеджерi болып тағайындалған (мәтiн бойынша әрi қарай - "Менеджер"). Қаражаттарды есепке алу, басқару және сақтаудың барлық функцияларын Қор Менеджерге тапсырды. </w:t>
      </w:r>
      <w:r>
        <w:br/>
      </w:r>
      <w:r>
        <w:rPr>
          <w:rFonts w:ascii="Times New Roman"/>
          <w:b w:val="false"/>
          <w:i w:val="false"/>
          <w:color w:val="000000"/>
          <w:sz w:val="28"/>
        </w:rPr>
        <w:t xml:space="preserve">
      Қор өзiнiң қызметiн қаржы Министрлiгi Қорға бiрiншi жарна енгiзгеннен кейiн 18 мамыр 2001 жылы бастады. </w:t>
      </w:r>
      <w:r>
        <w:br/>
      </w:r>
      <w:r>
        <w:rPr>
          <w:rFonts w:ascii="Times New Roman"/>
          <w:b w:val="false"/>
          <w:i w:val="false"/>
          <w:color w:val="000000"/>
          <w:sz w:val="28"/>
        </w:rPr>
        <w:t xml:space="preserve">
      Қор Қазақстан Республикасында орналасқан. 2001 жылдың 31 желтоқсанындағы жағдайы бойынша Қордың қызметкерлерi болмаған. </w:t>
      </w:r>
      <w:r>
        <w:br/>
      </w:r>
      <w:r>
        <w:rPr>
          <w:rFonts w:ascii="Times New Roman"/>
          <w:b w:val="false"/>
          <w:i w:val="false"/>
          <w:color w:val="000000"/>
          <w:sz w:val="28"/>
        </w:rPr>
        <w:t>
 </w:t>
      </w:r>
      <w:r>
        <w:br/>
      </w:r>
      <w:r>
        <w:rPr>
          <w:rFonts w:ascii="Times New Roman"/>
          <w:b w:val="false"/>
          <w:i w:val="false"/>
          <w:color w:val="000000"/>
          <w:sz w:val="28"/>
        </w:rPr>
        <w:t xml:space="preserve">
      2. Қаржылық есептi ұсыну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Қордың қаржылық есебі қаржы есебiнiң Халықаралық қалыптары жөніндегі Комитетпен шығарылған (ҚЕХҚК) қаржы есебінің Халықаралық қалыптарына (мәтін бойынша әрі қарай - "ҚЕХҚ") және ҚЕХҚК-гі күші бар түсiндiрмелері бойынша Комитетпен жасалған түсіндірмелерге сәйкес дайындалды. </w:t>
      </w:r>
      <w:r>
        <w:br/>
      </w:r>
      <w:r>
        <w:rPr>
          <w:rFonts w:ascii="Times New Roman"/>
          <w:b w:val="false"/>
          <w:i w:val="false"/>
          <w:color w:val="000000"/>
          <w:sz w:val="28"/>
        </w:rPr>
        <w:t xml:space="preserve">
      Қазақстанның заңдарына сәйкес Қор Қазақстан Республикасындағы бухгалтерлік есепке алу Қалыптарына сәйкес (мәтін бойынша әрі қарай - "ҚРБЕҚ") есепке алу құжаттамасын жүргізіп, қаржылық есеп құрастыруға тиісті. ҚРБЕҚ-ң талаптарына сәйкес Қор есепке алу құжаттамасын жүргiзiп, қазақстандық теңгеде қаржылық есептi құрастырады.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Есепке алу саясатының негiзгi принциптерiне шолу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ұсыну негiзi </w:t>
      </w:r>
      <w:r>
        <w:br/>
      </w:r>
      <w:r>
        <w:rPr>
          <w:rFonts w:ascii="Times New Roman"/>
          <w:b w:val="false"/>
          <w:i w:val="false"/>
          <w:color w:val="000000"/>
          <w:sz w:val="28"/>
        </w:rPr>
        <w:t xml:space="preserve">
      Ұсынылатын қаржылық есеп бағалы қағаздардың есептелген әдiл құнын есепке ала отырып, түзетiлген бастапқы құн принципi бойынша дайындалған. </w:t>
      </w:r>
      <w:r>
        <w:br/>
      </w:r>
      <w:r>
        <w:rPr>
          <w:rFonts w:ascii="Times New Roman"/>
          <w:b w:val="false"/>
          <w:i w:val="false"/>
          <w:color w:val="000000"/>
          <w:sz w:val="28"/>
        </w:rPr>
        <w:t xml:space="preserve">
      Қаржылық есептi дайындау басшылықтың қаржылық есепте көрсетiлген сомаларға ықпал ететiн бағалаулар мен рұқсаттарды пайдалануын қарастырады. Субъективтi баға беру қаржылық есепті құрастыру күнiндегi мәлiметтерге негізделген, сондықтан да iс жүзiндегi нәтижелер осындай субъективтi баға беруден ерекшеленуi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ұсыну негiзi (жалғасы)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Ұсынылатын қаржылық есеп 2002 жылдың 28 ақпанында Қазақстан Республикасының Ұлттық банкiмен (мәтiн бойынша әрi қарай - "ҚРҰБ") және қаржы Министрлiгiмен бекiтiлген. Қордың Кеңесi осы қаржылық есептi ол шығарылғаннан кейiн толықтыру өкiмiне 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Сауда-саттық бағалы қағаздары </w:t>
      </w:r>
      <w:r>
        <w:br/>
      </w:r>
      <w:r>
        <w:rPr>
          <w:rFonts w:ascii="Times New Roman"/>
          <w:b w:val="false"/>
          <w:i w:val="false"/>
          <w:color w:val="000000"/>
          <w:sz w:val="28"/>
        </w:rPr>
        <w:t xml:space="preserve">
      Сауда-саттық бағалы қағаздары сауда-саттық мақсатында пайдаланылатын бағалы қағаздардан тұрады және сауда операциялары жасалған күнгi жағдайы бойынша есепке алынып, әрбiр бағалау күнiнiң есеп айырысудың әдiл құнында көрсетiледi. Барлық бағалы қағаздар бастапқыда әдiл құны болып табылатын және осы сатып алынған бағалы қағаздарға қатысты сатып алу комиссиясының құнын қамтитын құны бойынша көрсетiледi. Бастапқы көрiнiстен кейiн саудаға арналған бағалы қағаздар есеп айырысудың әдiл құнында көрсетiледi. Бағалы қағаздардың әдiл құнына енгізiлген өзгертулер мен олар бойынша проценттерден түсетiн кiрiстер қаржы-шаруашылық қызметi туралы берiлген есептегi инвестициядан түсетiн кiрiстiң есебiне кiредi. </w:t>
      </w:r>
      <w:r>
        <w:br/>
      </w:r>
      <w:r>
        <w:rPr>
          <w:rFonts w:ascii="Times New Roman"/>
          <w:b w:val="false"/>
          <w:i w:val="false"/>
          <w:color w:val="000000"/>
          <w:sz w:val="28"/>
        </w:rPr>
        <w:t xml:space="preserve">
      Осындай бағалы қағаздардың есептелген әдiл құнын анықтау барысында олардың сол бағалы қағаздар айналатын негiзгi рыноктағы соңғы бағасы немесе Блумберг кодтау жүйесiнен немесе мойындалған маркетмейкерлерден немесе дилерлерден алынған ұсыныс бағасының котировкасы пайдаланылады. </w:t>
      </w:r>
      <w:r>
        <w:br/>
      </w:r>
      <w:r>
        <w:rPr>
          <w:rFonts w:ascii="Times New Roman"/>
          <w:b w:val="false"/>
          <w:i w:val="false"/>
          <w:color w:val="000000"/>
          <w:sz w:val="28"/>
        </w:rPr>
        <w:t xml:space="preserve">
      Бағалы қағаздарға, сондай-ақ РЕПО келiсiмдерi бойынша сатып алынған қағаздар да жатады. Ондай бағалы қағаздар инвестициялық операциялар болып табылады және сондай бағалы қағаздардың мойындалған маркетмейкерлерден немесе дилерлерден алынған ұсыныс бағаларымен өлшенген әдiл құны бойынша есепке алынады. </w:t>
      </w:r>
      <w:r>
        <w:br/>
      </w:r>
      <w:r>
        <w:rPr>
          <w:rFonts w:ascii="Times New Roman"/>
          <w:b w:val="false"/>
          <w:i w:val="false"/>
          <w:color w:val="000000"/>
          <w:sz w:val="28"/>
        </w:rPr>
        <w:t>
 </w:t>
      </w:r>
    </w:p>
    <w:bookmarkEnd w:id="23"/>
    <w:bookmarkStart w:name="z53" w:id="24"/>
    <w:p>
      <w:pPr>
        <w:spacing w:after="0"/>
        <w:ind w:left="0"/>
        <w:jc w:val="both"/>
      </w:pPr>
      <w:r>
        <w:rPr>
          <w:rFonts w:ascii="Times New Roman"/>
          <w:b w:val="false"/>
          <w:i w:val="false"/>
          <w:color w:val="000000"/>
          <w:sz w:val="28"/>
        </w:rPr>
        <w:t>
     Салықтар</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Қазақстандық заңдарға сәйкес Қор барлық салық төлемдерiнен босатылған. </w:t>
      </w:r>
      <w:r>
        <w:br/>
      </w:r>
      <w:r>
        <w:rPr>
          <w:rFonts w:ascii="Times New Roman"/>
          <w:b w:val="false"/>
          <w:i w:val="false"/>
          <w:color w:val="000000"/>
          <w:sz w:val="28"/>
        </w:rPr>
        <w:t>
 </w:t>
      </w:r>
      <w:r>
        <w:br/>
      </w:r>
      <w:r>
        <w:rPr>
          <w:rFonts w:ascii="Times New Roman"/>
          <w:b w:val="false"/>
          <w:i w:val="false"/>
          <w:color w:val="000000"/>
          <w:sz w:val="28"/>
        </w:rPr>
        <w:t xml:space="preserve">
      Шетел валютасын айырбастау </w:t>
      </w:r>
      <w:r>
        <w:br/>
      </w:r>
      <w:r>
        <w:rPr>
          <w:rFonts w:ascii="Times New Roman"/>
          <w:b w:val="false"/>
          <w:i w:val="false"/>
          <w:color w:val="000000"/>
          <w:sz w:val="28"/>
        </w:rPr>
        <w:t xml:space="preserve">
      Қазақстандық теңге Қазақстан Республикасынан тыс еркiн айырбасталатын валюта болып табылмайды. Шетел валютасында депозитке салынған операциялар ҚРҰБ белгiленетiн бағамды пайдалана отырып есепке алынады, ол бағам шамамен Қазақстандық қорлық биржаға белгiленетiн рыноктық айырбастау бағамына тең келедi 2001 жылдың 31 желтоқсанындағы жағдай бойынша рыноктың айырбастау бағамы бiр АҚШ долларына 150.94 теңге құрған. 2002 жылдың 30 наурызына рыноктың айырбастау бағамы бiр АҚШ долларына 152.44 теңге құрған. </w:t>
      </w:r>
      <w:r>
        <w:br/>
      </w:r>
      <w:r>
        <w:rPr>
          <w:rFonts w:ascii="Times New Roman"/>
          <w:b w:val="false"/>
          <w:i w:val="false"/>
          <w:color w:val="000000"/>
          <w:sz w:val="28"/>
        </w:rPr>
        <w:t xml:space="preserve">
      Шетел валютасындағы операциялар аудару операцияларды жасау күнiндегі бағам бойынша есепке алынады. Осындай операцияларды тамамдаудан туындайтын кiрiстер мен шығындар қаржы-шаруашылық қызметiнiң нәтижелерi туралы ұсынылған есебiндегi шетел валютасында депозитке салынған активтердi қайта бағалаудың өткiзiлген кiрiсiне есептелген. </w:t>
      </w:r>
      <w:r>
        <w:br/>
      </w:r>
      <w:r>
        <w:rPr>
          <w:rFonts w:ascii="Times New Roman"/>
          <w:b w:val="false"/>
          <w:i w:val="false"/>
          <w:color w:val="000000"/>
          <w:sz w:val="28"/>
        </w:rPr>
        <w:t xml:space="preserve">
      Шетел валюталарында депозитке салынған активтер мен мiндеттемелердi аудару кiрiстерi ұсынылған қаржы-шаруашылық қызметiнiң нәтижелерi туралы есептегi шетел валютасында депозитке салынған активтердi қайта бағалаудан түскен өткiзiлмеген кiрiсiне есептелген. </w:t>
      </w:r>
      <w:r>
        <w:br/>
      </w:r>
      <w:r>
        <w:rPr>
          <w:rFonts w:ascii="Times New Roman"/>
          <w:b w:val="false"/>
          <w:i w:val="false"/>
          <w:color w:val="000000"/>
          <w:sz w:val="28"/>
        </w:rPr>
        <w:t>
 </w:t>
      </w:r>
    </w:p>
    <w:bookmarkEnd w:id="25"/>
    <w:bookmarkStart w:name="z55" w:id="26"/>
    <w:p>
      <w:pPr>
        <w:spacing w:after="0"/>
        <w:ind w:left="0"/>
        <w:jc w:val="both"/>
      </w:pPr>
      <w:r>
        <w:rPr>
          <w:rFonts w:ascii="Times New Roman"/>
          <w:b w:val="false"/>
          <w:i w:val="false"/>
          <w:color w:val="000000"/>
          <w:sz w:val="28"/>
        </w:rPr>
        <w:t>
     Түсiмдер</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Түсiмдер қаржы Министрлiгiнен алынған сомалардың әдiл құны бойынша көрсетiледi. </w:t>
      </w:r>
      <w:r>
        <w:br/>
      </w:r>
      <w:r>
        <w:rPr>
          <w:rFonts w:ascii="Times New Roman"/>
          <w:b w:val="false"/>
          <w:i w:val="false"/>
          <w:color w:val="000000"/>
          <w:sz w:val="28"/>
        </w:rPr>
        <w:t>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Қаржы Министрлiгiнен алынған нұсқауларға сәйкес Қазақстан Республикасының Республикалық және жергілiктi бюджеттерiне аударылған аударым сомаларының әдiл құны бойынша көрсетiлген.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Кiрістер мен шығындарды есепке алу </w:t>
      </w:r>
      <w:r>
        <w:br/>
      </w:r>
      <w:r>
        <w:rPr>
          <w:rFonts w:ascii="Times New Roman"/>
          <w:b w:val="false"/>
          <w:i w:val="false"/>
          <w:color w:val="000000"/>
          <w:sz w:val="28"/>
        </w:rPr>
        <w:t xml:space="preserve">
      Проценттер бойынша кiрiстер мен шығындар есептеу әдiсi бойынша есепке алынған, яғни олардың алынуы немесе шегілуi бойынша есепке алынған.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Байланысты тараптар </w:t>
      </w:r>
      <w:r>
        <w:br/>
      </w:r>
      <w:r>
        <w:rPr>
          <w:rFonts w:ascii="Times New Roman"/>
          <w:b w:val="false"/>
          <w:i w:val="false"/>
          <w:color w:val="000000"/>
          <w:sz w:val="28"/>
        </w:rPr>
        <w:t xml:space="preserve">
      Байланысты тараптар ҚРҰБ және Қазақстан Республикасының Үкiметiн, сонымен қоса қаржы Министрлiгi мен Үкiметтiң жергiлiктi органдарын қамтиды. Қор ҚРҰБ өзiнiң активтерiн сақтау және басқару жөнiндегi кастодианы және Менеджерi ретiнде пайдаланады. Қордан түскен барлық түсiм қаржы Министрлiгiмен жасалған. Барлық аударымдар қаржы Министрлiгiнен төлемдер бойынша келiп түскен нұсқауларға сәйкес Қазақстан Республикасының Республикалық және жергілiктi бюджеттерiне жасалған.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Бiрлескен шығындар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қорының сенiмдi басқаруы туралы Шартқа сәйкес (мәтiн бойынша әрi қарай - "Шарт") Менеджер Қорға кеңес беру және әкiмшiлiк қызметтер көрсетедi. Шартқа сәйкес Менеджер Қордың активтерiн қадағалау және басқаруын бағалауды жүзеге асырудың толық жауапкершiлiгiн артады. Менеджер өз қалауы бойынша Қордың активтерiн инвестициялау сұрақтары бойынша, бағалы қағаздардың портфелiн, сонымен қатар өзге де бағалы қағаздарды сатып алу, сату сұрақтарының шешiмдерiн қабылдайды. Осы Шартқа сәйкес менеджер Қордың әдеттегі операцияларын өткізуге қажеттi қызметтердi қамтамасыз етуге өз есебiнен жауап бередi, оның қатарына кастодиалды, әкiмшiлiк, трансферттi қызметтер, портфельдi есепке алу қызметтерi де кiредi. Менеджер сонымен қатар комиссионды брокерлердiң төлемақысы, проценттерi, сыйақылары, сот процесiне немесе қажеттілiк туындаған жағдайда өтемақы төлеуге қатысты туындаған төтенше бiр уақыттағы шығындарды төлеу бойынша барлық шығындарды артады. Сенiмдi </w:t>
      </w:r>
    </w:p>
    <w:bookmarkEnd w:id="27"/>
    <w:bookmarkStart w:name="z61"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басқару туралы Келiсiмге сәйкес Қор Менеджерге Қордың таза активтерiнiң </w:t>
      </w:r>
    </w:p>
    <w:p>
      <w:pPr>
        <w:spacing w:after="0"/>
        <w:ind w:left="0"/>
        <w:jc w:val="both"/>
      </w:pPr>
      <w:r>
        <w:rPr>
          <w:rFonts w:ascii="Times New Roman"/>
          <w:b w:val="false"/>
          <w:i w:val="false"/>
          <w:color w:val="000000"/>
          <w:sz w:val="28"/>
        </w:rPr>
        <w:t xml:space="preserve">орташа айлық сомасының 0,075 проценті мөлшерiнде есептелген (мәтiн бойынша </w:t>
      </w:r>
    </w:p>
    <w:p>
      <w:pPr>
        <w:spacing w:after="0"/>
        <w:ind w:left="0"/>
        <w:jc w:val="both"/>
      </w:pPr>
      <w:r>
        <w:rPr>
          <w:rFonts w:ascii="Times New Roman"/>
          <w:b w:val="false"/>
          <w:i w:val="false"/>
          <w:color w:val="000000"/>
          <w:sz w:val="28"/>
        </w:rPr>
        <w:t xml:space="preserve">әрi қарай - "Бiрлескен шығындар") ай сайын комиссия төлейдi, ол тоқсан </w:t>
      </w:r>
    </w:p>
    <w:p>
      <w:pPr>
        <w:spacing w:after="0"/>
        <w:ind w:left="0"/>
        <w:jc w:val="both"/>
      </w:pPr>
      <w:r>
        <w:rPr>
          <w:rFonts w:ascii="Times New Roman"/>
          <w:b w:val="false"/>
          <w:i w:val="false"/>
          <w:color w:val="000000"/>
          <w:sz w:val="28"/>
        </w:rPr>
        <w:t>сайын төленiп отыруға тиiс.</w:t>
      </w:r>
    </w:p>
    <w:p>
      <w:pPr>
        <w:spacing w:after="0"/>
        <w:ind w:left="0"/>
        <w:jc w:val="both"/>
      </w:pPr>
      <w:r>
        <w:rPr>
          <w:rFonts w:ascii="Times New Roman"/>
          <w:b w:val="false"/>
          <w:i w:val="false"/>
          <w:color w:val="000000"/>
          <w:sz w:val="28"/>
        </w:rPr>
        <w:t>     5. Ақша қаражаттары</w:t>
      </w:r>
    </w:p>
    <w:p>
      <w:pPr>
        <w:spacing w:after="0"/>
        <w:ind w:left="0"/>
        <w:jc w:val="both"/>
      </w:pPr>
      <w:r>
        <w:rPr>
          <w:rFonts w:ascii="Times New Roman"/>
          <w:b w:val="false"/>
          <w:i w:val="false"/>
          <w:color w:val="000000"/>
          <w:sz w:val="28"/>
        </w:rPr>
        <w:t xml:space="preserve">     2001 жылдың 31 желтоқсанындағы жағдай бойынша ақша қаражаттары ҚРҰБ </w:t>
      </w:r>
    </w:p>
    <w:p>
      <w:pPr>
        <w:spacing w:after="0"/>
        <w:ind w:left="0"/>
        <w:jc w:val="both"/>
      </w:pPr>
      <w:r>
        <w:rPr>
          <w:rFonts w:ascii="Times New Roman"/>
          <w:b w:val="false"/>
          <w:i w:val="false"/>
          <w:color w:val="000000"/>
          <w:sz w:val="28"/>
        </w:rPr>
        <w:t xml:space="preserve">ағымдағы процентсiз есепшоттарында орналастырылған ақша қаражаттарынан </w:t>
      </w:r>
    </w:p>
    <w:p>
      <w:pPr>
        <w:spacing w:after="0"/>
        <w:ind w:left="0"/>
        <w:jc w:val="both"/>
      </w:pPr>
      <w:r>
        <w:rPr>
          <w:rFonts w:ascii="Times New Roman"/>
          <w:b w:val="false"/>
          <w:i w:val="false"/>
          <w:color w:val="000000"/>
          <w:sz w:val="28"/>
        </w:rPr>
        <w:t>құралады.</w:t>
      </w:r>
    </w:p>
    <w:p>
      <w:pPr>
        <w:spacing w:after="0"/>
        <w:ind w:left="0"/>
        <w:jc w:val="both"/>
      </w:pPr>
      <w:r>
        <w:rPr>
          <w:rFonts w:ascii="Times New Roman"/>
          <w:b w:val="false"/>
          <w:i w:val="false"/>
          <w:color w:val="000000"/>
          <w:sz w:val="28"/>
        </w:rPr>
        <w:t>     6. Бағалы қағаздар</w:t>
      </w:r>
    </w:p>
    <w:p>
      <w:pPr>
        <w:spacing w:after="0"/>
        <w:ind w:left="0"/>
        <w:jc w:val="both"/>
      </w:pPr>
      <w:r>
        <w:rPr>
          <w:rFonts w:ascii="Times New Roman"/>
          <w:b w:val="false"/>
          <w:i w:val="false"/>
          <w:color w:val="000000"/>
          <w:sz w:val="28"/>
        </w:rPr>
        <w:t xml:space="preserve">     2001 жылдың 31 желтоқсанындағы инвестициялар келесi бағалы қағаздарға </w:t>
      </w:r>
    </w:p>
    <w:p>
      <w:pPr>
        <w:spacing w:after="0"/>
        <w:ind w:left="0"/>
        <w:jc w:val="both"/>
      </w:pPr>
      <w:r>
        <w:rPr>
          <w:rFonts w:ascii="Times New Roman"/>
          <w:b w:val="false"/>
          <w:i w:val="false"/>
          <w:color w:val="000000"/>
          <w:sz w:val="28"/>
        </w:rPr>
        <w:t>жасалған болатын:</w:t>
      </w:r>
    </w:p>
    <w:p>
      <w:pPr>
        <w:spacing w:after="0"/>
        <w:ind w:left="0"/>
        <w:jc w:val="both"/>
      </w:pPr>
      <w:r>
        <w:rPr>
          <w:rFonts w:ascii="Times New Roman"/>
          <w:b w:val="false"/>
          <w:i w:val="false"/>
          <w:color w:val="000000"/>
          <w:sz w:val="28"/>
        </w:rPr>
        <w:t>     АҚШ-ң қазыналық вексельдерi                       30.959.966</w:t>
      </w:r>
    </w:p>
    <w:p>
      <w:pPr>
        <w:spacing w:after="0"/>
        <w:ind w:left="0"/>
        <w:jc w:val="both"/>
      </w:pPr>
      <w:r>
        <w:rPr>
          <w:rFonts w:ascii="Times New Roman"/>
          <w:b w:val="false"/>
          <w:i w:val="false"/>
          <w:color w:val="000000"/>
          <w:sz w:val="28"/>
        </w:rPr>
        <w:t>     АҚШ-ң қазыналық облигациялары                     21.163.601</w:t>
      </w:r>
    </w:p>
    <w:p>
      <w:pPr>
        <w:spacing w:after="0"/>
        <w:ind w:left="0"/>
        <w:jc w:val="both"/>
      </w:pPr>
      <w:r>
        <w:rPr>
          <w:rFonts w:ascii="Times New Roman"/>
          <w:b w:val="false"/>
          <w:i w:val="false"/>
          <w:color w:val="000000"/>
          <w:sz w:val="28"/>
        </w:rPr>
        <w:t>     АҚШ агенттiгiнiң облигациялары                   133.748.139</w:t>
      </w:r>
    </w:p>
    <w:p>
      <w:pPr>
        <w:spacing w:after="0"/>
        <w:ind w:left="0"/>
        <w:jc w:val="both"/>
      </w:pPr>
      <w:r>
        <w:rPr>
          <w:rFonts w:ascii="Times New Roman"/>
          <w:b w:val="false"/>
          <w:i w:val="false"/>
          <w:color w:val="000000"/>
          <w:sz w:val="28"/>
        </w:rPr>
        <w:t xml:space="preserve">     Керi РЕПО келiсiмi бойынша сатып алынған </w:t>
      </w:r>
    </w:p>
    <w:p>
      <w:pPr>
        <w:spacing w:after="0"/>
        <w:ind w:left="0"/>
        <w:jc w:val="both"/>
      </w:pPr>
      <w:r>
        <w:rPr>
          <w:rFonts w:ascii="Times New Roman"/>
          <w:b w:val="false"/>
          <w:i w:val="false"/>
          <w:color w:val="000000"/>
          <w:sz w:val="28"/>
        </w:rPr>
        <w:t>     бағалы қағаздар                                    1.313.178</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187.184.884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АҚШ-ң қазыналық вексельдерi бойынша проценттiк ставка жылына 1,8 процент құрайды. Өтеу мерзiмi 2002 жылдың мамыр айы. </w:t>
      </w:r>
      <w:r>
        <w:br/>
      </w:r>
      <w:r>
        <w:rPr>
          <w:rFonts w:ascii="Times New Roman"/>
          <w:b w:val="false"/>
          <w:i w:val="false"/>
          <w:color w:val="000000"/>
          <w:sz w:val="28"/>
        </w:rPr>
        <w:t xml:space="preserve">
      АҚШ агенттiгiнiң облигациялары АҚШ Yкiметiнiң ассоциацияларымен шығарылған бағалы қағаздарды танытады. Олар бойынша проценттiк ставка жылына 1,8 процент пен 2,4 процент аралығында құбылады. Оларды өтеу мерзiмi 2002 жыл. Бұл бағалы қағаздар АҚШ Үкiметiнің барлық кiрiстерiмен және қарыздарымен тура қамтамасыз етiлмеген. </w:t>
      </w:r>
    </w:p>
    <w:bookmarkStart w:name="z62"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Керi РЕПО келiсiмi бойынша сатып алынған бағалы қағаздар жылына 1,58 </w:t>
      </w:r>
    </w:p>
    <w:p>
      <w:pPr>
        <w:spacing w:after="0"/>
        <w:ind w:left="0"/>
        <w:jc w:val="both"/>
      </w:pPr>
      <w:r>
        <w:rPr>
          <w:rFonts w:ascii="Times New Roman"/>
          <w:b w:val="false"/>
          <w:i w:val="false"/>
          <w:color w:val="000000"/>
          <w:sz w:val="28"/>
        </w:rPr>
        <w:t xml:space="preserve">процент мөлшерiндегi сыйақымен қоса АҚШ Үкiметi шығарған бағалы </w:t>
      </w:r>
    </w:p>
    <w:p>
      <w:pPr>
        <w:spacing w:after="0"/>
        <w:ind w:left="0"/>
        <w:jc w:val="both"/>
      </w:pPr>
      <w:r>
        <w:rPr>
          <w:rFonts w:ascii="Times New Roman"/>
          <w:b w:val="false"/>
          <w:i w:val="false"/>
          <w:color w:val="000000"/>
          <w:sz w:val="28"/>
        </w:rPr>
        <w:t>қағаздардан тұрады. Төлем мерзiмi 2002 жылдың қаңтар айы.</w:t>
      </w:r>
    </w:p>
    <w:p>
      <w:pPr>
        <w:spacing w:after="0"/>
        <w:ind w:left="0"/>
        <w:jc w:val="both"/>
      </w:pPr>
      <w:r>
        <w:rPr>
          <w:rFonts w:ascii="Times New Roman"/>
          <w:b w:val="false"/>
          <w:i w:val="false"/>
          <w:color w:val="000000"/>
          <w:sz w:val="28"/>
        </w:rPr>
        <w:t>     7. Есептелген шығындар</w:t>
      </w:r>
    </w:p>
    <w:p>
      <w:pPr>
        <w:spacing w:after="0"/>
        <w:ind w:left="0"/>
        <w:jc w:val="both"/>
      </w:pPr>
      <w:r>
        <w:rPr>
          <w:rFonts w:ascii="Times New Roman"/>
          <w:b w:val="false"/>
          <w:i w:val="false"/>
          <w:color w:val="000000"/>
          <w:sz w:val="28"/>
        </w:rPr>
        <w:t xml:space="preserve">     2001 жылдың 31 желтоқсанындағы жағдай бойынша есептелген шығындар </w:t>
      </w:r>
    </w:p>
    <w:p>
      <w:pPr>
        <w:spacing w:after="0"/>
        <w:ind w:left="0"/>
        <w:jc w:val="both"/>
      </w:pPr>
      <w:r>
        <w:rPr>
          <w:rFonts w:ascii="Times New Roman"/>
          <w:b w:val="false"/>
          <w:i w:val="false"/>
          <w:color w:val="000000"/>
          <w:sz w:val="28"/>
        </w:rPr>
        <w:t>мыналардан құралған:</w:t>
      </w:r>
    </w:p>
    <w:p>
      <w:pPr>
        <w:spacing w:after="0"/>
        <w:ind w:left="0"/>
        <w:jc w:val="both"/>
      </w:pPr>
      <w:r>
        <w:rPr>
          <w:rFonts w:ascii="Times New Roman"/>
          <w:b w:val="false"/>
          <w:i w:val="false"/>
          <w:color w:val="000000"/>
          <w:sz w:val="28"/>
        </w:rPr>
        <w:t>     Есептелген бiрлескен шығындар (4-ескерту)            35.226</w:t>
      </w:r>
    </w:p>
    <w:p>
      <w:pPr>
        <w:spacing w:after="0"/>
        <w:ind w:left="0"/>
        <w:jc w:val="both"/>
      </w:pPr>
      <w:r>
        <w:rPr>
          <w:rFonts w:ascii="Times New Roman"/>
          <w:b w:val="false"/>
          <w:i w:val="false"/>
          <w:color w:val="000000"/>
          <w:sz w:val="28"/>
        </w:rPr>
        <w:t>     Кәсiби қызмет төлемiне есептелген шығындар            8.018</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43.244</w:t>
      </w:r>
    </w:p>
    <w:p>
      <w:pPr>
        <w:spacing w:after="0"/>
        <w:ind w:left="0"/>
        <w:jc w:val="both"/>
      </w:pPr>
      <w:r>
        <w:rPr>
          <w:rFonts w:ascii="Times New Roman"/>
          <w:b w:val="false"/>
          <w:i w:val="false"/>
          <w:color w:val="000000"/>
          <w:sz w:val="28"/>
        </w:rPr>
        <w:t xml:space="preserve">     Есептелген бiрлескен шығындар менеджерге 2001 жылдың төртiншi </w:t>
      </w:r>
    </w:p>
    <w:p>
      <w:pPr>
        <w:spacing w:after="0"/>
        <w:ind w:left="0"/>
        <w:jc w:val="both"/>
      </w:pPr>
      <w:r>
        <w:rPr>
          <w:rFonts w:ascii="Times New Roman"/>
          <w:b w:val="false"/>
          <w:i w:val="false"/>
          <w:color w:val="000000"/>
          <w:sz w:val="28"/>
        </w:rPr>
        <w:t>кварталына төленуге тиiстi комиссиядан тұрады.</w:t>
      </w:r>
    </w:p>
    <w:p>
      <w:pPr>
        <w:spacing w:after="0"/>
        <w:ind w:left="0"/>
        <w:jc w:val="both"/>
      </w:pPr>
      <w:r>
        <w:rPr>
          <w:rFonts w:ascii="Times New Roman"/>
          <w:b w:val="false"/>
          <w:i w:val="false"/>
          <w:color w:val="000000"/>
          <w:sz w:val="28"/>
        </w:rPr>
        <w:t>     8. Түсiмдер</w:t>
      </w:r>
    </w:p>
    <w:p>
      <w:pPr>
        <w:spacing w:after="0"/>
        <w:ind w:left="0"/>
        <w:jc w:val="both"/>
      </w:pPr>
      <w:r>
        <w:rPr>
          <w:rFonts w:ascii="Times New Roman"/>
          <w:b w:val="false"/>
          <w:i w:val="false"/>
          <w:color w:val="000000"/>
          <w:sz w:val="28"/>
        </w:rPr>
        <w:t xml:space="preserve">     Түсiмдер қазақстандық заңдарға сәйкес қаржы Министрлiгiнiң түрлi </w:t>
      </w:r>
    </w:p>
    <w:p>
      <w:pPr>
        <w:spacing w:after="0"/>
        <w:ind w:left="0"/>
        <w:jc w:val="both"/>
      </w:pPr>
      <w:r>
        <w:rPr>
          <w:rFonts w:ascii="Times New Roman"/>
          <w:b w:val="false"/>
          <w:i w:val="false"/>
          <w:color w:val="000000"/>
          <w:sz w:val="28"/>
        </w:rPr>
        <w:t xml:space="preserve">көздерден алған және Қорда орналастырылған қаражаттарынан тұрады. Қаржы </w:t>
      </w:r>
    </w:p>
    <w:p>
      <w:pPr>
        <w:spacing w:after="0"/>
        <w:ind w:left="0"/>
        <w:jc w:val="both"/>
      </w:pPr>
      <w:r>
        <w:rPr>
          <w:rFonts w:ascii="Times New Roman"/>
          <w:b w:val="false"/>
          <w:i w:val="false"/>
          <w:color w:val="000000"/>
          <w:sz w:val="28"/>
        </w:rPr>
        <w:t xml:space="preserve">Министрлiгiнен түскен Қор құрылған сәттен 23 тамыз 2000 жылдан бастап </w:t>
      </w:r>
    </w:p>
    <w:p>
      <w:pPr>
        <w:spacing w:after="0"/>
        <w:ind w:left="0"/>
        <w:jc w:val="both"/>
      </w:pPr>
      <w:r>
        <w:rPr>
          <w:rFonts w:ascii="Times New Roman"/>
          <w:b w:val="false"/>
          <w:i w:val="false"/>
          <w:color w:val="000000"/>
          <w:sz w:val="28"/>
        </w:rPr>
        <w:t xml:space="preserve">2001 жылдың 31 желтоқсанына дейiнгi мерзiмдегi түсiмдер қаржы </w:t>
      </w:r>
    </w:p>
    <w:p>
      <w:pPr>
        <w:spacing w:after="0"/>
        <w:ind w:left="0"/>
        <w:jc w:val="both"/>
      </w:pPr>
      <w:r>
        <w:rPr>
          <w:rFonts w:ascii="Times New Roman"/>
          <w:b w:val="false"/>
          <w:i w:val="false"/>
          <w:color w:val="000000"/>
          <w:sz w:val="28"/>
        </w:rPr>
        <w:t xml:space="preserve">министрлiгiнен алынған хабарландыруларға сәйкес топталып, төмендегiден </w:t>
      </w:r>
    </w:p>
    <w:p>
      <w:pPr>
        <w:spacing w:after="0"/>
        <w:ind w:left="0"/>
        <w:jc w:val="both"/>
      </w:pPr>
      <w:r>
        <w:rPr>
          <w:rFonts w:ascii="Times New Roman"/>
          <w:b w:val="false"/>
          <w:i w:val="false"/>
          <w:color w:val="000000"/>
          <w:sz w:val="28"/>
        </w:rPr>
        <w:t>тұрады:</w:t>
      </w:r>
    </w:p>
    <w:p>
      <w:pPr>
        <w:spacing w:after="0"/>
        <w:ind w:left="0"/>
        <w:jc w:val="both"/>
      </w:pPr>
      <w:r>
        <w:rPr>
          <w:rFonts w:ascii="Times New Roman"/>
          <w:b w:val="false"/>
          <w:i w:val="false"/>
          <w:color w:val="000000"/>
          <w:sz w:val="28"/>
        </w:rPr>
        <w:t xml:space="preserve">     Мұнай өндiретiн бiрлескен кәсiпорындағы мемлекеттiң </w:t>
      </w:r>
    </w:p>
    <w:p>
      <w:pPr>
        <w:spacing w:after="0"/>
        <w:ind w:left="0"/>
        <w:jc w:val="both"/>
      </w:pPr>
      <w:r>
        <w:rPr>
          <w:rFonts w:ascii="Times New Roman"/>
          <w:b w:val="false"/>
          <w:i w:val="false"/>
          <w:color w:val="000000"/>
          <w:sz w:val="28"/>
        </w:rPr>
        <w:t>үлесiн сатудан түскен табыс                                98.729.023</w:t>
      </w:r>
    </w:p>
    <w:p>
      <w:pPr>
        <w:spacing w:after="0"/>
        <w:ind w:left="0"/>
        <w:jc w:val="both"/>
      </w:pPr>
      <w:r>
        <w:rPr>
          <w:rFonts w:ascii="Times New Roman"/>
          <w:b w:val="false"/>
          <w:i w:val="false"/>
          <w:color w:val="000000"/>
          <w:sz w:val="28"/>
        </w:rPr>
        <w:t>     Табыс салығы                                          67.777.053</w:t>
      </w:r>
    </w:p>
    <w:p>
      <w:pPr>
        <w:spacing w:after="0"/>
        <w:ind w:left="0"/>
        <w:jc w:val="both"/>
      </w:pPr>
      <w:r>
        <w:rPr>
          <w:rFonts w:ascii="Times New Roman"/>
          <w:b w:val="false"/>
          <w:i w:val="false"/>
          <w:color w:val="000000"/>
          <w:sz w:val="28"/>
        </w:rPr>
        <w:t>     Роялти                                                20.662.540</w:t>
      </w:r>
    </w:p>
    <w:p>
      <w:pPr>
        <w:spacing w:after="0"/>
        <w:ind w:left="0"/>
        <w:jc w:val="both"/>
      </w:pPr>
      <w:r>
        <w:rPr>
          <w:rFonts w:ascii="Times New Roman"/>
          <w:b w:val="false"/>
          <w:i w:val="false"/>
          <w:color w:val="000000"/>
          <w:sz w:val="28"/>
        </w:rPr>
        <w:t>     Бонустар                                                  72.291</w:t>
      </w:r>
    </w:p>
    <w:p>
      <w:pPr>
        <w:spacing w:after="0"/>
        <w:ind w:left="0"/>
        <w:jc w:val="both"/>
      </w:pPr>
      <w:r>
        <w:rPr>
          <w:rFonts w:ascii="Times New Roman"/>
          <w:b w:val="false"/>
          <w:i w:val="false"/>
          <w:color w:val="000000"/>
          <w:sz w:val="28"/>
        </w:rPr>
        <w:t>     Қосымша құн салығы                                        16.859</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187.257.76</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9. Аударымдар</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дейiнгi мерзім ішінде Қордың аударымдары қаржы министрлiгiнің </w:t>
      </w:r>
    </w:p>
    <w:p>
      <w:pPr>
        <w:spacing w:after="0"/>
        <w:ind w:left="0"/>
        <w:jc w:val="both"/>
      </w:pPr>
      <w:r>
        <w:rPr>
          <w:rFonts w:ascii="Times New Roman"/>
          <w:b w:val="false"/>
          <w:i w:val="false"/>
          <w:color w:val="000000"/>
          <w:sz w:val="28"/>
        </w:rPr>
        <w:t xml:space="preserve">нұсқауларына сәйкес келесі облыстардың жергiлiктi және Республикалық </w:t>
      </w:r>
    </w:p>
    <w:p>
      <w:pPr>
        <w:spacing w:after="0"/>
        <w:ind w:left="0"/>
        <w:jc w:val="both"/>
      </w:pPr>
      <w:r>
        <w:rPr>
          <w:rFonts w:ascii="Times New Roman"/>
          <w:b w:val="false"/>
          <w:i w:val="false"/>
          <w:color w:val="000000"/>
          <w:sz w:val="28"/>
        </w:rPr>
        <w:t>бюджеттерiне жасалған.</w:t>
      </w:r>
    </w:p>
    <w:p>
      <w:pPr>
        <w:spacing w:after="0"/>
        <w:ind w:left="0"/>
        <w:jc w:val="both"/>
      </w:pPr>
      <w:r>
        <w:rPr>
          <w:rFonts w:ascii="Times New Roman"/>
          <w:b w:val="false"/>
          <w:i w:val="false"/>
          <w:color w:val="000000"/>
          <w:sz w:val="28"/>
        </w:rPr>
        <w:t>     Атырау облысы                                        74.850</w:t>
      </w:r>
    </w:p>
    <w:p>
      <w:pPr>
        <w:spacing w:after="0"/>
        <w:ind w:left="0"/>
        <w:jc w:val="both"/>
      </w:pPr>
      <w:r>
        <w:rPr>
          <w:rFonts w:ascii="Times New Roman"/>
          <w:b w:val="false"/>
          <w:i w:val="false"/>
          <w:color w:val="000000"/>
          <w:sz w:val="28"/>
        </w:rPr>
        <w:t>     Қарағанды облысы                                    412.491</w:t>
      </w:r>
    </w:p>
    <w:p>
      <w:pPr>
        <w:spacing w:after="0"/>
        <w:ind w:left="0"/>
        <w:jc w:val="both"/>
      </w:pPr>
      <w:r>
        <w:rPr>
          <w:rFonts w:ascii="Times New Roman"/>
          <w:b w:val="false"/>
          <w:i w:val="false"/>
          <w:color w:val="000000"/>
          <w:sz w:val="28"/>
        </w:rPr>
        <w:t>     Маңғыстау облысы                                  1.408.310</w:t>
      </w:r>
    </w:p>
    <w:p>
      <w:pPr>
        <w:spacing w:after="0"/>
        <w:ind w:left="0"/>
        <w:jc w:val="both"/>
      </w:pPr>
      <w:r>
        <w:rPr>
          <w:rFonts w:ascii="Times New Roman"/>
          <w:b w:val="false"/>
          <w:i w:val="false"/>
          <w:color w:val="000000"/>
          <w:sz w:val="28"/>
        </w:rPr>
        <w:t>     Батыс Қазақстан облысы                            1.840.223</w:t>
      </w:r>
    </w:p>
    <w:p>
      <w:pPr>
        <w:spacing w:after="0"/>
        <w:ind w:left="0"/>
        <w:jc w:val="both"/>
      </w:pPr>
      <w:r>
        <w:rPr>
          <w:rFonts w:ascii="Times New Roman"/>
          <w:b w:val="false"/>
          <w:i w:val="false"/>
          <w:color w:val="000000"/>
          <w:sz w:val="28"/>
        </w:rPr>
        <w:t>     Шығыс Қазақстан облысы                            1.141.049</w:t>
      </w:r>
    </w:p>
    <w:p>
      <w:pPr>
        <w:spacing w:after="0"/>
        <w:ind w:left="0"/>
        <w:jc w:val="both"/>
      </w:pPr>
      <w:r>
        <w:rPr>
          <w:rFonts w:ascii="Times New Roman"/>
          <w:b w:val="false"/>
          <w:i w:val="false"/>
          <w:color w:val="000000"/>
          <w:sz w:val="28"/>
        </w:rPr>
        <w:t>     Ақтөбе облысы                                     2.632.185</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7.509.108</w:t>
      </w:r>
    </w:p>
    <w:p>
      <w:pPr>
        <w:spacing w:after="0"/>
        <w:ind w:left="0"/>
        <w:jc w:val="both"/>
      </w:pPr>
      <w:r>
        <w:rPr>
          <w:rFonts w:ascii="Times New Roman"/>
          <w:b w:val="false"/>
          <w:i w:val="false"/>
          <w:color w:val="000000"/>
          <w:sz w:val="28"/>
        </w:rPr>
        <w:t>     10. Кәсiби қызметтердi төлеу шығындары</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дейiнгi мерзiмде кәсiби қызметтердi төлеу шығындары </w:t>
      </w:r>
    </w:p>
    <w:p>
      <w:pPr>
        <w:spacing w:after="0"/>
        <w:ind w:left="0"/>
        <w:jc w:val="both"/>
      </w:pPr>
      <w:r>
        <w:rPr>
          <w:rFonts w:ascii="Times New Roman"/>
          <w:b w:val="false"/>
          <w:i w:val="false"/>
          <w:color w:val="000000"/>
          <w:sz w:val="28"/>
        </w:rPr>
        <w:t>төмендегінi құрды:</w:t>
      </w:r>
    </w:p>
    <w:p>
      <w:pPr>
        <w:spacing w:after="0"/>
        <w:ind w:left="0"/>
        <w:jc w:val="both"/>
      </w:pPr>
      <w:r>
        <w:rPr>
          <w:rFonts w:ascii="Times New Roman"/>
          <w:b w:val="false"/>
          <w:i w:val="false"/>
          <w:color w:val="000000"/>
          <w:sz w:val="28"/>
        </w:rPr>
        <w:t>     Аудиторлық қызметтер                                  7.192</w:t>
      </w:r>
    </w:p>
    <w:p>
      <w:pPr>
        <w:spacing w:after="0"/>
        <w:ind w:left="0"/>
        <w:jc w:val="both"/>
      </w:pPr>
      <w:r>
        <w:rPr>
          <w:rFonts w:ascii="Times New Roman"/>
          <w:b w:val="false"/>
          <w:i w:val="false"/>
          <w:color w:val="000000"/>
          <w:sz w:val="28"/>
        </w:rPr>
        <w:t>     Заң қызметтерi                                          826</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8.018</w:t>
      </w:r>
    </w:p>
    <w:p>
      <w:pPr>
        <w:spacing w:after="0"/>
        <w:ind w:left="0"/>
        <w:jc w:val="both"/>
      </w:pPr>
      <w:r>
        <w:rPr>
          <w:rFonts w:ascii="Times New Roman"/>
          <w:b w:val="false"/>
          <w:i w:val="false"/>
          <w:color w:val="000000"/>
          <w:sz w:val="28"/>
        </w:rPr>
        <w:t>     11. Активтер мен мiндеттемелердiң мерзiм бойынша сараптамасы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Ақша активтерi мен мiндеттемелерiнiң өтеу мерзiмдерi жiберiлетiн </w:t>
      </w:r>
    </w:p>
    <w:bookmarkStart w:name="z63"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шартқа және баланс күнi ақша активтерi мен мiндеттемелерiн рәсiмдеу </w:t>
      </w:r>
    </w:p>
    <w:p>
      <w:pPr>
        <w:spacing w:after="0"/>
        <w:ind w:left="0"/>
        <w:jc w:val="both"/>
      </w:pPr>
      <w:r>
        <w:rPr>
          <w:rFonts w:ascii="Times New Roman"/>
          <w:b w:val="false"/>
          <w:i w:val="false"/>
          <w:color w:val="000000"/>
          <w:sz w:val="28"/>
        </w:rPr>
        <w:t xml:space="preserve">талаптарына сәйкес берешектi өтеу күнiне дейiнгi қалатын мерзiмдi </w:t>
      </w:r>
    </w:p>
    <w:p>
      <w:pPr>
        <w:spacing w:after="0"/>
        <w:ind w:left="0"/>
        <w:jc w:val="both"/>
      </w:pPr>
      <w:r>
        <w:rPr>
          <w:rFonts w:ascii="Times New Roman"/>
          <w:b w:val="false"/>
          <w:i w:val="false"/>
          <w:color w:val="000000"/>
          <w:sz w:val="28"/>
        </w:rPr>
        <w:t xml:space="preserve">бiлдiредi, оның қатарына мерзiмдерi талаптарға тәуелсiз "талап еткенге </w:t>
      </w:r>
    </w:p>
    <w:p>
      <w:pPr>
        <w:spacing w:after="0"/>
        <w:ind w:left="0"/>
        <w:jc w:val="both"/>
      </w:pPr>
      <w:r>
        <w:rPr>
          <w:rFonts w:ascii="Times New Roman"/>
          <w:b w:val="false"/>
          <w:i w:val="false"/>
          <w:color w:val="000000"/>
          <w:sz w:val="28"/>
        </w:rPr>
        <w:t xml:space="preserve">дейiн" өтелуге тиiстi деп көрсетiлген бағалы қағаздар кiрмейдi. Тәжiрибе </w:t>
      </w:r>
    </w:p>
    <w:p>
      <w:pPr>
        <w:spacing w:after="0"/>
        <w:ind w:left="0"/>
        <w:jc w:val="both"/>
      </w:pPr>
      <w:r>
        <w:rPr>
          <w:rFonts w:ascii="Times New Roman"/>
          <w:b w:val="false"/>
          <w:i w:val="false"/>
          <w:color w:val="000000"/>
          <w:sz w:val="28"/>
        </w:rPr>
        <w:t xml:space="preserve">жүзінде ақша активтерi мен мiндеттемелерiн өтеудiң iс жүзiндегi мерзiмдерi </w:t>
      </w:r>
    </w:p>
    <w:p>
      <w:pPr>
        <w:spacing w:after="0"/>
        <w:ind w:left="0"/>
        <w:jc w:val="both"/>
      </w:pPr>
      <w:r>
        <w:rPr>
          <w:rFonts w:ascii="Times New Roman"/>
          <w:b w:val="false"/>
          <w:i w:val="false"/>
          <w:color w:val="000000"/>
          <w:sz w:val="28"/>
        </w:rPr>
        <w:t xml:space="preserve">ауызша келiсiмдердiң немесе осы шартқа жасалатын қосымша негізiнде </w:t>
      </w:r>
    </w:p>
    <w:p>
      <w:pPr>
        <w:spacing w:after="0"/>
        <w:ind w:left="0"/>
        <w:jc w:val="both"/>
      </w:pPr>
      <w:r>
        <w:rPr>
          <w:rFonts w:ascii="Times New Roman"/>
          <w:b w:val="false"/>
          <w:i w:val="false"/>
          <w:color w:val="000000"/>
          <w:sz w:val="28"/>
        </w:rPr>
        <w:t>ерекшеленуi мүмкiн.</w:t>
      </w:r>
    </w:p>
    <w:p>
      <w:pPr>
        <w:spacing w:after="0"/>
        <w:ind w:left="0"/>
        <w:jc w:val="both"/>
      </w:pPr>
      <w:r>
        <w:rPr>
          <w:rFonts w:ascii="Times New Roman"/>
          <w:b w:val="false"/>
          <w:i w:val="false"/>
          <w:color w:val="000000"/>
          <w:sz w:val="28"/>
        </w:rPr>
        <w:t xml:space="preserve">     2001 жылдың 31 желтоқсанында барлық монетарлы активтер мен </w:t>
      </w:r>
    </w:p>
    <w:p>
      <w:pPr>
        <w:spacing w:after="0"/>
        <w:ind w:left="0"/>
        <w:jc w:val="both"/>
      </w:pPr>
      <w:r>
        <w:rPr>
          <w:rFonts w:ascii="Times New Roman"/>
          <w:b w:val="false"/>
          <w:i w:val="false"/>
          <w:color w:val="000000"/>
          <w:sz w:val="28"/>
        </w:rPr>
        <w:t xml:space="preserve">мiндеттемелер берешектi өтеу мерзiмiне дейiн бiр айдан аз қалдық мерзiмiне </w:t>
      </w:r>
    </w:p>
    <w:p>
      <w:pPr>
        <w:spacing w:after="0"/>
        <w:ind w:left="0"/>
        <w:jc w:val="both"/>
      </w:pPr>
      <w:r>
        <w:rPr>
          <w:rFonts w:ascii="Times New Roman"/>
          <w:b w:val="false"/>
          <w:i w:val="false"/>
          <w:color w:val="000000"/>
          <w:sz w:val="28"/>
        </w:rPr>
        <w:t>ие болған.</w:t>
      </w:r>
    </w:p>
    <w:p>
      <w:pPr>
        <w:spacing w:after="0"/>
        <w:ind w:left="0"/>
        <w:jc w:val="both"/>
      </w:pPr>
      <w:r>
        <w:rPr>
          <w:rFonts w:ascii="Times New Roman"/>
          <w:b w:val="false"/>
          <w:i w:val="false"/>
          <w:color w:val="000000"/>
          <w:sz w:val="28"/>
        </w:rPr>
        <w:t>     12. Қаржылық құралдар</w:t>
      </w:r>
    </w:p>
    <w:p>
      <w:pPr>
        <w:spacing w:after="0"/>
        <w:ind w:left="0"/>
        <w:jc w:val="both"/>
      </w:pPr>
      <w:r>
        <w:rPr>
          <w:rFonts w:ascii="Times New Roman"/>
          <w:b w:val="false"/>
          <w:i w:val="false"/>
          <w:color w:val="000000"/>
          <w:sz w:val="28"/>
        </w:rPr>
        <w:t xml:space="preserve">     Қаржылық құралдарды негiзiнен 2001 жылдың 31 желтоқсанындағы Қордың </w:t>
      </w:r>
    </w:p>
    <w:p>
      <w:pPr>
        <w:spacing w:after="0"/>
        <w:ind w:left="0"/>
        <w:jc w:val="both"/>
      </w:pPr>
      <w:r>
        <w:rPr>
          <w:rFonts w:ascii="Times New Roman"/>
          <w:b w:val="false"/>
          <w:i w:val="false"/>
          <w:color w:val="000000"/>
          <w:sz w:val="28"/>
        </w:rPr>
        <w:t xml:space="preserve">баланс баптары құрған. Кредит қатерi, процент ставкасының қатерiне және </w:t>
      </w:r>
    </w:p>
    <w:p>
      <w:pPr>
        <w:spacing w:after="0"/>
        <w:ind w:left="0"/>
        <w:jc w:val="both"/>
      </w:pPr>
      <w:r>
        <w:rPr>
          <w:rFonts w:ascii="Times New Roman"/>
          <w:b w:val="false"/>
          <w:i w:val="false"/>
          <w:color w:val="000000"/>
          <w:sz w:val="28"/>
        </w:rPr>
        <w:t xml:space="preserve">валюта қатерiне шалдығу Қордың бизнесiн қалыпты жүргiзу барысында </w:t>
      </w:r>
    </w:p>
    <w:p>
      <w:pPr>
        <w:spacing w:after="0"/>
        <w:ind w:left="0"/>
        <w:jc w:val="both"/>
      </w:pPr>
      <w:r>
        <w:rPr>
          <w:rFonts w:ascii="Times New Roman"/>
          <w:b w:val="false"/>
          <w:i w:val="false"/>
          <w:color w:val="000000"/>
          <w:sz w:val="28"/>
        </w:rPr>
        <w:t>туындайды.</w:t>
      </w:r>
    </w:p>
    <w:p>
      <w:pPr>
        <w:spacing w:after="0"/>
        <w:ind w:left="0"/>
        <w:jc w:val="both"/>
      </w:pPr>
      <w:r>
        <w:rPr>
          <w:rFonts w:ascii="Times New Roman"/>
          <w:b w:val="false"/>
          <w:i w:val="false"/>
          <w:color w:val="000000"/>
          <w:sz w:val="28"/>
        </w:rPr>
        <w:t>     Кредит Қатерi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 өзiнiң кредит қатерiн өзiнiң барлық активтерiн ААА кредит рейтингi бар, рыноктарда қол жеткiзуге болатын ең жоғарғы кредит рейтингі бар жоғары жойылымдылықтағы бағалы қағаздарға орналастыру жолымен басқарады. </w:t>
      </w:r>
      <w:r>
        <w:br/>
      </w:r>
      <w:r>
        <w:rPr>
          <w:rFonts w:ascii="Times New Roman"/>
          <w:b w:val="false"/>
          <w:i w:val="false"/>
          <w:color w:val="000000"/>
          <w:sz w:val="28"/>
        </w:rPr>
        <w:t>
 </w:t>
      </w:r>
    </w:p>
    <w:bookmarkStart w:name="z64"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Рыноктық қатер</w:t>
      </w:r>
    </w:p>
    <w:p>
      <w:pPr>
        <w:spacing w:after="0"/>
        <w:ind w:left="0"/>
        <w:jc w:val="both"/>
      </w:pPr>
      <w:r>
        <w:rPr>
          <w:rFonts w:ascii="Times New Roman"/>
          <w:b w:val="false"/>
          <w:i w:val="false"/>
          <w:color w:val="000000"/>
          <w:sz w:val="28"/>
        </w:rPr>
        <w:t xml:space="preserve">     Рыноктық қатер рыноктық бағаларды өзгерту нәтижесiнде, яғни </w:t>
      </w:r>
    </w:p>
    <w:p>
      <w:pPr>
        <w:spacing w:after="0"/>
        <w:ind w:left="0"/>
        <w:jc w:val="both"/>
      </w:pPr>
      <w:r>
        <w:rPr>
          <w:rFonts w:ascii="Times New Roman"/>
          <w:b w:val="false"/>
          <w:i w:val="false"/>
          <w:color w:val="000000"/>
          <w:sz w:val="28"/>
        </w:rPr>
        <w:t xml:space="preserve">проценттік ставкалар мен айырбастау бағамдарын өзгерту нәтижесiнде </w:t>
      </w:r>
    </w:p>
    <w:p>
      <w:pPr>
        <w:spacing w:after="0"/>
        <w:ind w:left="0"/>
        <w:jc w:val="both"/>
      </w:pPr>
      <w:r>
        <w:rPr>
          <w:rFonts w:ascii="Times New Roman"/>
          <w:b w:val="false"/>
          <w:i w:val="false"/>
          <w:color w:val="000000"/>
          <w:sz w:val="28"/>
        </w:rPr>
        <w:t xml:space="preserve">қаржылық құралдардың құнын оң және терiс өзгерту мүмкiндiгiн танытады. Қор </w:t>
      </w:r>
    </w:p>
    <w:p>
      <w:pPr>
        <w:spacing w:after="0"/>
        <w:ind w:left="0"/>
        <w:jc w:val="both"/>
      </w:pPr>
      <w:r>
        <w:rPr>
          <w:rFonts w:ascii="Times New Roman"/>
          <w:b w:val="false"/>
          <w:i w:val="false"/>
          <w:color w:val="000000"/>
          <w:sz w:val="28"/>
        </w:rPr>
        <w:t xml:space="preserve">өзiнiң рыноктық қатерiн активтерiн қазақстандық теңгемен салыстырғанда ең </w:t>
      </w:r>
    </w:p>
    <w:p>
      <w:pPr>
        <w:spacing w:after="0"/>
        <w:ind w:left="0"/>
        <w:jc w:val="both"/>
      </w:pPr>
      <w:r>
        <w:rPr>
          <w:rFonts w:ascii="Times New Roman"/>
          <w:b w:val="false"/>
          <w:i w:val="false"/>
          <w:color w:val="000000"/>
          <w:sz w:val="28"/>
        </w:rPr>
        <w:t xml:space="preserve">тұрақты болып табылатын валютаға АҚШ долларына, өзгертуге ең аз шалдығатын </w:t>
      </w:r>
    </w:p>
    <w:p>
      <w:pPr>
        <w:spacing w:after="0"/>
        <w:ind w:left="0"/>
        <w:jc w:val="both"/>
      </w:pPr>
      <w:r>
        <w:rPr>
          <w:rFonts w:ascii="Times New Roman"/>
          <w:b w:val="false"/>
          <w:i w:val="false"/>
          <w:color w:val="000000"/>
          <w:sz w:val="28"/>
        </w:rPr>
        <w:t xml:space="preserve">бағалы қағаздар - мемлекеттiк бағалы қағаздарға орналастыру жолымен </w:t>
      </w:r>
    </w:p>
    <w:p>
      <w:pPr>
        <w:spacing w:after="0"/>
        <w:ind w:left="0"/>
        <w:jc w:val="both"/>
      </w:pPr>
      <w:r>
        <w:rPr>
          <w:rFonts w:ascii="Times New Roman"/>
          <w:b w:val="false"/>
          <w:i w:val="false"/>
          <w:color w:val="000000"/>
          <w:sz w:val="28"/>
        </w:rPr>
        <w:t>басқарады.</w:t>
      </w:r>
    </w:p>
    <w:p>
      <w:pPr>
        <w:spacing w:after="0"/>
        <w:ind w:left="0"/>
        <w:jc w:val="both"/>
      </w:pPr>
      <w:r>
        <w:rPr>
          <w:rFonts w:ascii="Times New Roman"/>
          <w:b w:val="false"/>
          <w:i w:val="false"/>
          <w:color w:val="000000"/>
          <w:sz w:val="28"/>
        </w:rPr>
        <w:t>     Қаржылық құралдардың әдiл құны</w:t>
      </w:r>
    </w:p>
    <w:p>
      <w:pPr>
        <w:spacing w:after="0"/>
        <w:ind w:left="0"/>
        <w:jc w:val="both"/>
      </w:pPr>
      <w:r>
        <w:rPr>
          <w:rFonts w:ascii="Times New Roman"/>
          <w:b w:val="false"/>
          <w:i w:val="false"/>
          <w:color w:val="000000"/>
          <w:sz w:val="28"/>
        </w:rPr>
        <w:t xml:space="preserve">     2001 жылдың 31 желтоқсанына Қордың барлық активтерi мен </w:t>
      </w:r>
    </w:p>
    <w:p>
      <w:pPr>
        <w:spacing w:after="0"/>
        <w:ind w:left="0"/>
        <w:jc w:val="both"/>
      </w:pPr>
      <w:r>
        <w:rPr>
          <w:rFonts w:ascii="Times New Roman"/>
          <w:b w:val="false"/>
          <w:i w:val="false"/>
          <w:color w:val="000000"/>
          <w:sz w:val="28"/>
        </w:rPr>
        <w:t>мiндеттемелерi әдiл құны бойынша есептелген.</w:t>
      </w:r>
    </w:p>
    <w:p>
      <w:pPr>
        <w:spacing w:after="0"/>
        <w:ind w:left="0"/>
        <w:jc w:val="both"/>
      </w:pPr>
      <w:r>
        <w:rPr>
          <w:rFonts w:ascii="Times New Roman"/>
          <w:b w:val="false"/>
          <w:i w:val="false"/>
          <w:color w:val="000000"/>
          <w:sz w:val="28"/>
        </w:rPr>
        <w:t>     13. Шетел валютасында көрсетiлген активтер мен мiндеттемелер</w:t>
      </w:r>
    </w:p>
    <w:p>
      <w:pPr>
        <w:spacing w:after="0"/>
        <w:ind w:left="0"/>
        <w:jc w:val="both"/>
      </w:pPr>
      <w:r>
        <w:rPr>
          <w:rFonts w:ascii="Times New Roman"/>
          <w:b w:val="false"/>
          <w:i w:val="false"/>
          <w:color w:val="000000"/>
          <w:sz w:val="28"/>
        </w:rPr>
        <w:t xml:space="preserve">     Келесi кестеде барлық ақша активтерiнiң 2001 жылғы 31 желтоқсандағы </w:t>
      </w:r>
    </w:p>
    <w:p>
      <w:pPr>
        <w:spacing w:after="0"/>
        <w:ind w:left="0"/>
        <w:jc w:val="both"/>
      </w:pPr>
      <w:r>
        <w:rPr>
          <w:rFonts w:ascii="Times New Roman"/>
          <w:b w:val="false"/>
          <w:i w:val="false"/>
          <w:color w:val="000000"/>
          <w:sz w:val="28"/>
        </w:rPr>
        <w:t>барлық ақша активтерiнiң балама сомалары көрсетілген.</w:t>
      </w:r>
    </w:p>
    <w:p>
      <w:pPr>
        <w:spacing w:after="0"/>
        <w:ind w:left="0"/>
        <w:jc w:val="both"/>
      </w:pPr>
      <w:r>
        <w:rPr>
          <w:rFonts w:ascii="Times New Roman"/>
          <w:b w:val="false"/>
          <w:i w:val="false"/>
          <w:color w:val="000000"/>
          <w:sz w:val="28"/>
        </w:rPr>
        <w:t>                                 Теңге      АҚШ доллары        Жалпы</w:t>
      </w:r>
    </w:p>
    <w:p>
      <w:pPr>
        <w:spacing w:after="0"/>
        <w:ind w:left="0"/>
        <w:jc w:val="both"/>
      </w:pPr>
      <w:r>
        <w:rPr>
          <w:rFonts w:ascii="Times New Roman"/>
          <w:b w:val="false"/>
          <w:i w:val="false"/>
          <w:color w:val="000000"/>
          <w:sz w:val="28"/>
        </w:rPr>
        <w:t>Активтер</w:t>
      </w:r>
    </w:p>
    <w:p>
      <w:pPr>
        <w:spacing w:after="0"/>
        <w:ind w:left="0"/>
        <w:jc w:val="both"/>
      </w:pPr>
      <w:r>
        <w:rPr>
          <w:rFonts w:ascii="Times New Roman"/>
          <w:b w:val="false"/>
          <w:i w:val="false"/>
          <w:color w:val="000000"/>
          <w:sz w:val="28"/>
        </w:rPr>
        <w:t>Ақша қаражаттары               2.585.784       37.001        2.622.785</w:t>
      </w:r>
    </w:p>
    <w:p>
      <w:pPr>
        <w:spacing w:after="0"/>
        <w:ind w:left="0"/>
        <w:jc w:val="both"/>
      </w:pPr>
      <w:r>
        <w:rPr>
          <w:rFonts w:ascii="Times New Roman"/>
          <w:b w:val="false"/>
          <w:i w:val="false"/>
          <w:color w:val="000000"/>
          <w:sz w:val="28"/>
        </w:rPr>
        <w:t>Сауда-саттық бағалы қағаздар      -          187.184.884    187.184.884</w:t>
      </w:r>
    </w:p>
    <w:p>
      <w:pPr>
        <w:spacing w:after="0"/>
        <w:ind w:left="0"/>
        <w:jc w:val="both"/>
      </w:pPr>
      <w:r>
        <w:rPr>
          <w:rFonts w:ascii="Times New Roman"/>
          <w:b w:val="false"/>
          <w:i w:val="false"/>
          <w:color w:val="000000"/>
          <w:sz w:val="28"/>
        </w:rPr>
        <w:t>Жалпы ақша активтерi           2.585.784     187.221.885    189.807.669</w:t>
      </w:r>
    </w:p>
    <w:p>
      <w:pPr>
        <w:spacing w:after="0"/>
        <w:ind w:left="0"/>
        <w:jc w:val="both"/>
      </w:pPr>
      <w:r>
        <w:rPr>
          <w:rFonts w:ascii="Times New Roman"/>
          <w:b w:val="false"/>
          <w:i w:val="false"/>
          <w:color w:val="000000"/>
          <w:sz w:val="28"/>
        </w:rPr>
        <w:t>Мiндеттемелер</w:t>
      </w:r>
    </w:p>
    <w:p>
      <w:pPr>
        <w:spacing w:after="0"/>
        <w:ind w:left="0"/>
        <w:jc w:val="both"/>
      </w:pPr>
      <w:r>
        <w:rPr>
          <w:rFonts w:ascii="Times New Roman"/>
          <w:b w:val="false"/>
          <w:i w:val="false"/>
          <w:color w:val="000000"/>
          <w:sz w:val="28"/>
        </w:rPr>
        <w:t>Есептелген шығындар             42.418           826           43.244</w:t>
      </w:r>
    </w:p>
    <w:p>
      <w:pPr>
        <w:spacing w:after="0"/>
        <w:ind w:left="0"/>
        <w:jc w:val="both"/>
      </w:pPr>
      <w:r>
        <w:rPr>
          <w:rFonts w:ascii="Times New Roman"/>
          <w:b w:val="false"/>
          <w:i w:val="false"/>
          <w:color w:val="000000"/>
          <w:sz w:val="28"/>
        </w:rPr>
        <w:t>Жалпы ақша мiндеттемелерi       42.418           826           43.244</w:t>
      </w:r>
    </w:p>
    <w:p>
      <w:pPr>
        <w:spacing w:after="0"/>
        <w:ind w:left="0"/>
        <w:jc w:val="both"/>
      </w:pPr>
      <w:r>
        <w:rPr>
          <w:rFonts w:ascii="Times New Roman"/>
          <w:b w:val="false"/>
          <w:i w:val="false"/>
          <w:color w:val="000000"/>
          <w:sz w:val="28"/>
        </w:rPr>
        <w:t>Таза провизия                  2.543.366     187.221.059    189.764.425</w:t>
      </w:r>
    </w:p>
    <w:p>
      <w:pPr>
        <w:spacing w:after="0"/>
        <w:ind w:left="0"/>
        <w:jc w:val="both"/>
      </w:pPr>
      <w:r>
        <w:rPr>
          <w:rFonts w:ascii="Times New Roman"/>
          <w:b w:val="false"/>
          <w:i w:val="false"/>
          <w:color w:val="000000"/>
          <w:sz w:val="28"/>
        </w:rPr>
        <w:t>     14. Байланысты тараптармен жасалатын операциялар</w:t>
      </w:r>
    </w:p>
    <w:p>
      <w:pPr>
        <w:spacing w:after="0"/>
        <w:ind w:left="0"/>
        <w:jc w:val="both"/>
      </w:pPr>
      <w:r>
        <w:rPr>
          <w:rFonts w:ascii="Times New Roman"/>
          <w:b w:val="false"/>
          <w:i w:val="false"/>
          <w:color w:val="000000"/>
          <w:sz w:val="28"/>
        </w:rPr>
        <w:t xml:space="preserve">     Қор құрылған сәттен бастап 23 тамыз 2000 жылдан 2001 жылдың 31 </w:t>
      </w:r>
    </w:p>
    <w:p>
      <w:pPr>
        <w:spacing w:after="0"/>
        <w:ind w:left="0"/>
        <w:jc w:val="both"/>
      </w:pPr>
      <w:r>
        <w:rPr>
          <w:rFonts w:ascii="Times New Roman"/>
          <w:b w:val="false"/>
          <w:i w:val="false"/>
          <w:color w:val="000000"/>
          <w:sz w:val="28"/>
        </w:rPr>
        <w:t xml:space="preserve">желтоқсанына дейiн Қор байланысты тараптармен келесi операция түрлерiн </w:t>
      </w:r>
    </w:p>
    <w:p>
      <w:pPr>
        <w:spacing w:after="0"/>
        <w:ind w:left="0"/>
        <w:jc w:val="both"/>
      </w:pPr>
      <w:r>
        <w:rPr>
          <w:rFonts w:ascii="Times New Roman"/>
          <w:b w:val="false"/>
          <w:i w:val="false"/>
          <w:color w:val="000000"/>
          <w:sz w:val="28"/>
        </w:rPr>
        <w:t>жүзеге асырды:</w:t>
      </w:r>
    </w:p>
    <w:p>
      <w:pPr>
        <w:spacing w:after="0"/>
        <w:ind w:left="0"/>
        <w:jc w:val="both"/>
      </w:pPr>
      <w:r>
        <w:rPr>
          <w:rFonts w:ascii="Times New Roman"/>
          <w:b w:val="false"/>
          <w:i w:val="false"/>
          <w:color w:val="000000"/>
          <w:sz w:val="28"/>
        </w:rPr>
        <w:t>     Бiрлескен шығындар                                          72.442</w:t>
      </w:r>
    </w:p>
    <w:p>
      <w:pPr>
        <w:spacing w:after="0"/>
        <w:ind w:left="0"/>
        <w:jc w:val="both"/>
      </w:pPr>
      <w:r>
        <w:rPr>
          <w:rFonts w:ascii="Times New Roman"/>
          <w:b w:val="false"/>
          <w:i w:val="false"/>
          <w:color w:val="000000"/>
          <w:sz w:val="28"/>
        </w:rPr>
        <w:t>     ҚР қаржы Министрлiгiнен түскен түсiмдер                187.257.766</w:t>
      </w:r>
    </w:p>
    <w:p>
      <w:pPr>
        <w:spacing w:after="0"/>
        <w:ind w:left="0"/>
        <w:jc w:val="both"/>
      </w:pPr>
      <w:r>
        <w:rPr>
          <w:rFonts w:ascii="Times New Roman"/>
          <w:b w:val="false"/>
          <w:i w:val="false"/>
          <w:color w:val="000000"/>
          <w:sz w:val="28"/>
        </w:rPr>
        <w:t>     Республикалық және жергілiктi бюджеттерге аударымдар   (7.509.108)</w:t>
      </w:r>
    </w:p>
    <w:p>
      <w:pPr>
        <w:spacing w:after="0"/>
        <w:ind w:left="0"/>
        <w:jc w:val="both"/>
      </w:pPr>
      <w:r>
        <w:rPr>
          <w:rFonts w:ascii="Times New Roman"/>
          <w:b w:val="false"/>
          <w:i w:val="false"/>
          <w:color w:val="000000"/>
          <w:sz w:val="28"/>
        </w:rPr>
        <w:t>     Есептелген бiрлескен шығындар                               35.226</w:t>
      </w:r>
    </w:p>
    <w:p>
      <w:pPr>
        <w:spacing w:after="0"/>
        <w:ind w:left="0"/>
        <w:jc w:val="both"/>
      </w:pPr>
      <w:r>
        <w:rPr>
          <w:rFonts w:ascii="Times New Roman"/>
          <w:b w:val="false"/>
          <w:i w:val="false"/>
          <w:color w:val="000000"/>
          <w:sz w:val="28"/>
        </w:rPr>
        <w:t xml:space="preserve">     Байланысты тараптармен операциялар бойынша қосымша мәлiмет алу үшiн </w:t>
      </w:r>
    </w:p>
    <w:p>
      <w:pPr>
        <w:spacing w:after="0"/>
        <w:ind w:left="0"/>
        <w:jc w:val="both"/>
      </w:pPr>
      <w:r>
        <w:rPr>
          <w:rFonts w:ascii="Times New Roman"/>
          <w:b w:val="false"/>
          <w:i w:val="false"/>
          <w:color w:val="000000"/>
          <w:sz w:val="28"/>
        </w:rPr>
        <w:t>сонымен қатар 4, 7, 8 және 9 Қосымшаларды қара.</w:t>
      </w:r>
    </w:p>
    <w:p>
      <w:pPr>
        <w:spacing w:after="0"/>
        <w:ind w:left="0"/>
        <w:jc w:val="both"/>
      </w:pPr>
      <w:r>
        <w:rPr>
          <w:rFonts w:ascii="Times New Roman"/>
          <w:b w:val="false"/>
          <w:i w:val="false"/>
          <w:color w:val="000000"/>
          <w:sz w:val="28"/>
        </w:rPr>
        <w:t>     15. Баланс күнiнен кейiнгi жағдайлар</w:t>
      </w:r>
    </w:p>
    <w:p>
      <w:pPr>
        <w:spacing w:after="0"/>
        <w:ind w:left="0"/>
        <w:jc w:val="both"/>
      </w:pPr>
      <w:r>
        <w:rPr>
          <w:rFonts w:ascii="Times New Roman"/>
          <w:b w:val="false"/>
          <w:i w:val="false"/>
          <w:color w:val="000000"/>
          <w:sz w:val="28"/>
        </w:rPr>
        <w:t xml:space="preserve">     2002 жылдың 1 қаңтарынан бастап Қазақстан Республикасының Yкiметiмен </w:t>
      </w:r>
    </w:p>
    <w:p>
      <w:pPr>
        <w:spacing w:after="0"/>
        <w:ind w:left="0"/>
        <w:jc w:val="both"/>
      </w:pPr>
      <w:r>
        <w:rPr>
          <w:rFonts w:ascii="Times New Roman"/>
          <w:b w:val="false"/>
          <w:i w:val="false"/>
          <w:color w:val="000000"/>
          <w:sz w:val="28"/>
        </w:rPr>
        <w:t xml:space="preserve">қабылданған саясатқа сәйкес Қордың 80 процентке жуық активтерi түрлi </w:t>
      </w:r>
    </w:p>
    <w:p>
      <w:pPr>
        <w:spacing w:after="0"/>
        <w:ind w:left="0"/>
        <w:jc w:val="both"/>
      </w:pPr>
      <w:r>
        <w:rPr>
          <w:rFonts w:ascii="Times New Roman"/>
          <w:b w:val="false"/>
          <w:i w:val="false"/>
          <w:color w:val="000000"/>
          <w:sz w:val="28"/>
        </w:rPr>
        <w:t xml:space="preserve">халықаралық менеджерлерде Қордың саясатына сәйкес шекте белгiленген </w:t>
      </w:r>
    </w:p>
    <w:p>
      <w:pPr>
        <w:spacing w:after="0"/>
        <w:ind w:left="0"/>
        <w:jc w:val="both"/>
      </w:pPr>
      <w:r>
        <w:rPr>
          <w:rFonts w:ascii="Times New Roman"/>
          <w:b w:val="false"/>
          <w:i w:val="false"/>
          <w:color w:val="000000"/>
          <w:sz w:val="28"/>
        </w:rPr>
        <w:t>инвестициялау құқығына ие активтермен орналастырылуға тиiс.</w:t>
      </w:r>
    </w:p>
    <w:p>
      <w:pPr>
        <w:spacing w:after="0"/>
        <w:ind w:left="0"/>
        <w:jc w:val="both"/>
      </w:pPr>
      <w:r>
        <w:rPr>
          <w:rFonts w:ascii="Times New Roman"/>
          <w:b w:val="false"/>
          <w:i w:val="false"/>
          <w:color w:val="000000"/>
          <w:sz w:val="28"/>
        </w:rPr>
        <w:t xml:space="preserve">     2002 жылдың 1 қаңтарынан бастап Қор өзiнiң инвестицияларының </w:t>
      </w:r>
    </w:p>
    <w:p>
      <w:pPr>
        <w:spacing w:after="0"/>
        <w:ind w:left="0"/>
        <w:jc w:val="both"/>
      </w:pPr>
      <w:r>
        <w:rPr>
          <w:rFonts w:ascii="Times New Roman"/>
          <w:b w:val="false"/>
          <w:i w:val="false"/>
          <w:color w:val="000000"/>
          <w:sz w:val="28"/>
        </w:rPr>
        <w:t xml:space="preserve">глобальды кастодианы етiп АБН АМРО Мэллон Глобал Секъюритис Сервисистi </w:t>
      </w:r>
    </w:p>
    <w:p>
      <w:pPr>
        <w:spacing w:after="0"/>
        <w:ind w:left="0"/>
        <w:jc w:val="both"/>
      </w:pPr>
      <w:r>
        <w:rPr>
          <w:rFonts w:ascii="Times New Roman"/>
          <w:b w:val="false"/>
          <w:i w:val="false"/>
          <w:color w:val="000000"/>
          <w:sz w:val="28"/>
        </w:rPr>
        <w:t>тағайындады.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Басшыларына хат</w:t>
      </w:r>
    </w:p>
    <w:p>
      <w:pPr>
        <w:spacing w:after="0"/>
        <w:ind w:left="0"/>
        <w:jc w:val="both"/>
      </w:pPr>
      <w:r>
        <w:rPr>
          <w:rFonts w:ascii="Times New Roman"/>
          <w:b w:val="false"/>
          <w:i w:val="false"/>
          <w:color w:val="000000"/>
          <w:sz w:val="28"/>
        </w:rPr>
        <w:t>                                              2001 жылдың 31 желтоқсаны</w:t>
      </w:r>
    </w:p>
    <w:p>
      <w:pPr>
        <w:spacing w:after="0"/>
        <w:ind w:left="0"/>
        <w:jc w:val="both"/>
      </w:pPr>
      <w:r>
        <w:rPr>
          <w:rFonts w:ascii="Times New Roman"/>
          <w:b w:val="false"/>
          <w:i w:val="false"/>
          <w:color w:val="000000"/>
          <w:sz w:val="28"/>
        </w:rPr>
        <w:t>                 Ernst &amp; Young                Эрнст энд Янг</w:t>
      </w:r>
    </w:p>
    <w:p>
      <w:pPr>
        <w:spacing w:after="0"/>
        <w:ind w:left="0"/>
        <w:jc w:val="both"/>
      </w:pPr>
      <w:r>
        <w:rPr>
          <w:rFonts w:ascii="Times New Roman"/>
          <w:b w:val="false"/>
          <w:i w:val="false"/>
          <w:color w:val="000000"/>
          <w:sz w:val="28"/>
        </w:rPr>
        <w:t>;                 273 Furmanova St.            273 Фурманов көшесi</w:t>
      </w:r>
    </w:p>
    <w:p>
      <w:pPr>
        <w:spacing w:after="0"/>
        <w:ind w:left="0"/>
        <w:jc w:val="both"/>
      </w:pPr>
      <w:r>
        <w:rPr>
          <w:rFonts w:ascii="Times New Roman"/>
          <w:b w:val="false"/>
          <w:i w:val="false"/>
          <w:color w:val="000000"/>
          <w:sz w:val="28"/>
        </w:rPr>
        <w:t>                 Almaty Kazakhstan 480099     Алматы Қазақстан, 480099</w:t>
      </w:r>
    </w:p>
    <w:p>
      <w:pPr>
        <w:spacing w:after="0"/>
        <w:ind w:left="0"/>
        <w:jc w:val="both"/>
      </w:pPr>
      <w:r>
        <w:rPr>
          <w:rFonts w:ascii="Times New Roman"/>
          <w:b w:val="false"/>
          <w:i w:val="false"/>
          <w:color w:val="000000"/>
          <w:sz w:val="28"/>
        </w:rPr>
        <w:t>                 Рhоnе: 7(3272) 585 960       Телефон: 7(3272) 585 960</w:t>
      </w:r>
    </w:p>
    <w:p>
      <w:pPr>
        <w:spacing w:after="0"/>
        <w:ind w:left="0"/>
        <w:jc w:val="both"/>
      </w:pPr>
      <w:r>
        <w:rPr>
          <w:rFonts w:ascii="Times New Roman"/>
          <w:b w:val="false"/>
          <w:i w:val="false"/>
          <w:color w:val="000000"/>
          <w:sz w:val="28"/>
        </w:rPr>
        <w:t>                        7(3272) 585 969                7(3272) 585 969</w:t>
      </w:r>
    </w:p>
    <w:p>
      <w:pPr>
        <w:spacing w:after="0"/>
        <w:ind w:left="0"/>
        <w:jc w:val="both"/>
      </w:pPr>
      <w:r>
        <w:rPr>
          <w:rFonts w:ascii="Times New Roman"/>
          <w:b w:val="false"/>
          <w:i w:val="false"/>
          <w:color w:val="000000"/>
          <w:sz w:val="28"/>
        </w:rPr>
        <w:t>                 Fах:   7(3272) 585 961       Факс:</w:t>
      </w:r>
    </w:p>
    <w:p>
      <w:pPr>
        <w:spacing w:after="0"/>
        <w:ind w:left="0"/>
        <w:jc w:val="both"/>
      </w:pPr>
      <w:r>
        <w:rPr>
          <w:rFonts w:ascii="Times New Roman"/>
          <w:b w:val="false"/>
          <w:i w:val="false"/>
          <w:color w:val="000000"/>
          <w:sz w:val="28"/>
        </w:rPr>
        <w:t>Қазақстан Республикасы Ұлттық қорының</w:t>
      </w:r>
    </w:p>
    <w:p>
      <w:pPr>
        <w:spacing w:after="0"/>
        <w:ind w:left="0"/>
        <w:jc w:val="both"/>
      </w:pPr>
      <w:r>
        <w:rPr>
          <w:rFonts w:ascii="Times New Roman"/>
          <w:b w:val="false"/>
          <w:i w:val="false"/>
          <w:color w:val="000000"/>
          <w:sz w:val="28"/>
        </w:rPr>
        <w:t>Басшылығына</w:t>
      </w:r>
    </w:p>
    <w:p>
      <w:pPr>
        <w:spacing w:after="0"/>
        <w:ind w:left="0"/>
        <w:jc w:val="both"/>
      </w:pPr>
      <w:r>
        <w:rPr>
          <w:rFonts w:ascii="Times New Roman"/>
          <w:b w:val="false"/>
          <w:i w:val="false"/>
          <w:color w:val="000000"/>
          <w:sz w:val="28"/>
        </w:rPr>
        <w:t>     Құрметті мырзалар,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Қазақстан Республикасы Ұлттық қорының құрылу кезеңi 2001 жылдың 23 тамызынан бастап 31 желтоқсанға дейiнгі аудитiн аяқтадық. Қаржы есебiн жоспарлау және аудитін жүргізу барысында бiз қаржылық есеп туралы нәтижелерiмiздi көрсету мақсатында аудиторлық рәсiмдердi анықтау үшiн Қордың ішкi бақылау құрылымын қарап шықтық, бiрақ бұл ішкi бақылау құрылым тиiмдiлігін растау үшiн жасалған жоқ. </w:t>
      </w:r>
      <w:r>
        <w:br/>
      </w:r>
      <w:r>
        <w:rPr>
          <w:rFonts w:ascii="Times New Roman"/>
          <w:b w:val="false"/>
          <w:i w:val="false"/>
          <w:color w:val="000000"/>
          <w:sz w:val="28"/>
        </w:rPr>
        <w:t xml:space="preserve">
      Бухгалтерлiк есеппен және iшкi бақылаумен байланысты кейбiр мәселелердi ерекше атап өттiк, олар есеп берудiң шарттары ретiнде қаралды. Есеп беру шарттары - бiздiң назарымызға iлiккен және есепке алу рәсiмдерiнiң немесе iшкi бақылаудың жобалануында және қызмет етуiнде қомақты кемшiлiктер болып есептелiнетiн мәселелер болып табылады, бiздiң ойымызша, олар ұйымның қаржы мәлiметтерiн көрсету, өңдеу, жалпылау қабiлетiне, сондай-ақ қаржы есебi туралы басшылық бекiтулерiне сәйкес олар бойынша есеп беруге керi әсер етедi. </w:t>
      </w:r>
      <w:r>
        <w:br/>
      </w:r>
      <w:r>
        <w:rPr>
          <w:rFonts w:ascii="Times New Roman"/>
          <w:b w:val="false"/>
          <w:i w:val="false"/>
          <w:color w:val="000000"/>
          <w:sz w:val="28"/>
        </w:rPr>
        <w:t xml:space="preserve">
      Қомақты кемшiлiктер есеп беру шарттары болып табылады, ол жерде iшкi бақылаудың бiр немесе бiрнеше компоненттерiнiң жобалануы немесе қызмет етуi қомақты қателiктердiң аудит жүргiзiлген қаржы есебiне қатысты пайда болатындығына және оны қызметкерлер өз мiндеттерiн орындау барысында дер кезiнде көрмей қалатындығына байланысты қатер салыстырмалы түрдегі төмен дәрежеге құлдырамайды. </w:t>
      </w:r>
      <w:r>
        <w:br/>
      </w:r>
      <w:r>
        <w:rPr>
          <w:rFonts w:ascii="Times New Roman"/>
          <w:b w:val="false"/>
          <w:i w:val="false"/>
          <w:color w:val="000000"/>
          <w:sz w:val="28"/>
        </w:rPr>
        <w:t xml:space="preserve">
      Iшкi бақылауды тексеру есеп беру шарттары болып табылатын iшкi бақылаудың барлық мәселелерi жарыққа шығарылады деген сөз емес, және осыған сәйкес бұл жоғарыда сипатталған қомақты кемшiлiк болып табылатын есеп берудiң барлық шарттары жарыққа шығарылады деген мағынаны бiлдiрмейдi. Жүргiзiлген аудит барысында табылған қомақты кемшiлiктер осы хаттың 1-Тарауында көрсетiлген. </w:t>
      </w:r>
      <w:r>
        <w:br/>
      </w:r>
      <w:r>
        <w:rPr>
          <w:rFonts w:ascii="Times New Roman"/>
          <w:b w:val="false"/>
          <w:i w:val="false"/>
          <w:color w:val="000000"/>
          <w:sz w:val="28"/>
        </w:rPr>
        <w:t xml:space="preserve">
      Сондай-ақ бiз есеп беру шарттары болып табылатын өзге де мәселелердi көрсетiп өттiк. Бұл мәселелер осы хаттың 2-Тарауында көрсетiлген. Есеп берудiң жоғарыда көрсетiлген шарттарына қосымша ретiнде бiз өзге мәселелер бойынша да түсiніктемелер бердiк, олар 3 Тарауда көрсетiлген. </w:t>
      </w:r>
      <w:r>
        <w:br/>
      </w:r>
      <w:r>
        <w:rPr>
          <w:rFonts w:ascii="Times New Roman"/>
          <w:b w:val="false"/>
          <w:i w:val="false"/>
          <w:color w:val="000000"/>
          <w:sz w:val="28"/>
        </w:rPr>
        <w:t xml:space="preserve">
      Бұл Есеп ҚР Ұлттық қорын Басқару жөнiндегі Кеңестiң, басшылар мен </w:t>
      </w:r>
    </w:p>
    <w:bookmarkStart w:name="z65"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ұйым шегіндегi өзге тұлғалардың ақпараты үшiн және пайдалану мақсатына </w:t>
      </w:r>
    </w:p>
    <w:p>
      <w:pPr>
        <w:spacing w:after="0"/>
        <w:ind w:left="0"/>
        <w:jc w:val="both"/>
      </w:pPr>
      <w:r>
        <w:rPr>
          <w:rFonts w:ascii="Times New Roman"/>
          <w:b w:val="false"/>
          <w:i w:val="false"/>
          <w:color w:val="000000"/>
          <w:sz w:val="28"/>
        </w:rPr>
        <w:t xml:space="preserve">арналған, және жоғарыда көрсетiлгендерден өзге тұлғалардың пайдалануы үшiн </w:t>
      </w:r>
    </w:p>
    <w:p>
      <w:pPr>
        <w:spacing w:after="0"/>
        <w:ind w:left="0"/>
        <w:jc w:val="both"/>
      </w:pPr>
      <w:r>
        <w:rPr>
          <w:rFonts w:ascii="Times New Roman"/>
          <w:b w:val="false"/>
          <w:i w:val="false"/>
          <w:color w:val="000000"/>
          <w:sz w:val="28"/>
        </w:rPr>
        <w:t>ескерiлмеген.</w:t>
      </w:r>
    </w:p>
    <w:p>
      <w:pPr>
        <w:spacing w:after="0"/>
        <w:ind w:left="0"/>
        <w:jc w:val="both"/>
      </w:pPr>
      <w:r>
        <w:rPr>
          <w:rFonts w:ascii="Times New Roman"/>
          <w:b w:val="false"/>
          <w:i w:val="false"/>
          <w:color w:val="000000"/>
          <w:sz w:val="28"/>
        </w:rPr>
        <w:t xml:space="preserve">     Бiз Сiздермен жоғарыда көрсетілгендерді талқылауға және кез келген </w:t>
      </w:r>
    </w:p>
    <w:p>
      <w:pPr>
        <w:spacing w:after="0"/>
        <w:ind w:left="0"/>
        <w:jc w:val="both"/>
      </w:pPr>
      <w:r>
        <w:rPr>
          <w:rFonts w:ascii="Times New Roman"/>
          <w:b w:val="false"/>
          <w:i w:val="false"/>
          <w:color w:val="000000"/>
          <w:sz w:val="28"/>
        </w:rPr>
        <w:t xml:space="preserve">сауалдарыңызға Өздерiңiзге ыңғайлы кез келген уақытта жауап беруге дайын </w:t>
      </w:r>
    </w:p>
    <w:p>
      <w:pPr>
        <w:spacing w:after="0"/>
        <w:ind w:left="0"/>
        <w:jc w:val="both"/>
      </w:pPr>
      <w:r>
        <w:rPr>
          <w:rFonts w:ascii="Times New Roman"/>
          <w:b w:val="false"/>
          <w:i w:val="false"/>
          <w:color w:val="000000"/>
          <w:sz w:val="28"/>
        </w:rPr>
        <w:t>екендiгiмiздi бiлдiремiз.</w:t>
      </w:r>
    </w:p>
    <w:p>
      <w:pPr>
        <w:spacing w:after="0"/>
        <w:ind w:left="0"/>
        <w:jc w:val="both"/>
      </w:pPr>
      <w:r>
        <w:rPr>
          <w:rFonts w:ascii="Times New Roman"/>
          <w:b w:val="false"/>
          <w:i w:val="false"/>
          <w:color w:val="000000"/>
          <w:sz w:val="28"/>
        </w:rPr>
        <w:t>     Құрметпен,</w:t>
      </w:r>
    </w:p>
    <w:p>
      <w:pPr>
        <w:spacing w:after="0"/>
        <w:ind w:left="0"/>
        <w:jc w:val="both"/>
      </w:pPr>
      <w:r>
        <w:rPr>
          <w:rFonts w:ascii="Times New Roman"/>
          <w:b w:val="false"/>
          <w:i w:val="false"/>
          <w:color w:val="000000"/>
          <w:sz w:val="28"/>
        </w:rPr>
        <w:t>     Азамат Ержанов, Әрiптес</w:t>
      </w:r>
    </w:p>
    <w:p>
      <w:pPr>
        <w:spacing w:after="0"/>
        <w:ind w:left="0"/>
        <w:jc w:val="both"/>
      </w:pPr>
      <w:r>
        <w:rPr>
          <w:rFonts w:ascii="Times New Roman"/>
          <w:b w:val="false"/>
          <w:i w:val="false"/>
          <w:color w:val="000000"/>
          <w:sz w:val="28"/>
        </w:rPr>
        <w:t>     2002 жылдың 30 наурызы</w:t>
      </w:r>
    </w:p>
    <w:p>
      <w:pPr>
        <w:spacing w:after="0"/>
        <w:ind w:left="0"/>
        <w:jc w:val="both"/>
      </w:pPr>
      <w:r>
        <w:rPr>
          <w:rFonts w:ascii="Times New Roman"/>
          <w:b w:val="false"/>
          <w:i w:val="false"/>
          <w:color w:val="000000"/>
          <w:sz w:val="28"/>
        </w:rPr>
        <w:t>Қазақстан Республикасының Ұлттық қоры</w:t>
      </w:r>
    </w:p>
    <w:p>
      <w:pPr>
        <w:spacing w:after="0"/>
        <w:ind w:left="0"/>
        <w:jc w:val="both"/>
      </w:pPr>
      <w:r>
        <w:rPr>
          <w:rFonts w:ascii="Times New Roman"/>
          <w:b w:val="false"/>
          <w:i w:val="false"/>
          <w:color w:val="000000"/>
          <w:sz w:val="28"/>
        </w:rPr>
        <w:t>Басшылыққа хат - Мәселелер мен ескертулер</w:t>
      </w:r>
    </w:p>
    <w:p>
      <w:pPr>
        <w:spacing w:after="0"/>
        <w:ind w:left="0"/>
        <w:jc w:val="both"/>
      </w:pPr>
      <w:r>
        <w:rPr>
          <w:rFonts w:ascii="Times New Roman"/>
          <w:b w:val="false"/>
          <w:i w:val="false"/>
          <w:color w:val="000000"/>
          <w:sz w:val="28"/>
        </w:rPr>
        <w:t>2001 жылдың 31 желтоқсаны</w:t>
      </w:r>
    </w:p>
    <w:p>
      <w:pPr>
        <w:spacing w:after="0"/>
        <w:ind w:left="0"/>
        <w:jc w:val="both"/>
      </w:pPr>
      <w:r>
        <w:rPr>
          <w:rFonts w:ascii="Times New Roman"/>
          <w:b w:val="false"/>
          <w:i w:val="false"/>
          <w:color w:val="000000"/>
          <w:sz w:val="28"/>
        </w:rPr>
        <w:t>     1. ҚОМАҚТЫ КЕМШІЛІКТЕР</w:t>
      </w:r>
    </w:p>
    <w:p>
      <w:pPr>
        <w:spacing w:after="0"/>
        <w:ind w:left="0"/>
        <w:jc w:val="both"/>
      </w:pPr>
      <w:r>
        <w:rPr>
          <w:rFonts w:ascii="Times New Roman"/>
          <w:b w:val="false"/>
          <w:i w:val="false"/>
          <w:color w:val="000000"/>
          <w:sz w:val="28"/>
        </w:rPr>
        <w:t>     1.1. ЕСЕПКЕ АЛЫНБАҒАН ОҢ БАҒАМ АЙЫРМАШЫЛЫҒЫ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Шетел валютасында (АҚШ долларында) депозитке салынған ақша активтерi мен мiндеттер бухгалтерлiк есепке алу бойынша халықаралық және қазақстандық қалыптарға сәйкес жабылу күнгі қаржылық есепте айырбас бағамы бойынша теңгеде қайта есептелмеген. Оң бағамдық айырмашылықтар 2001 жылдың тоқсандық есептерiнде есепке алынбаған және олар 5.463 миллион теңге сомасына енгiзiлмеген. </w:t>
      </w:r>
      <w:r>
        <w:br/>
      </w:r>
      <w:r>
        <w:rPr>
          <w:rFonts w:ascii="Times New Roman"/>
          <w:b w:val="false"/>
          <w:i w:val="false"/>
          <w:color w:val="000000"/>
          <w:sz w:val="28"/>
        </w:rPr>
        <w:t>
 </w:t>
      </w:r>
    </w:p>
    <w:bookmarkStart w:name="z66" w:id="33"/>
    <w:p>
      <w:pPr>
        <w:spacing w:after="0"/>
        <w:ind w:left="0"/>
        <w:jc w:val="both"/>
      </w:pPr>
      <w:r>
        <w:rPr>
          <w:rFonts w:ascii="Times New Roman"/>
          <w:b w:val="false"/>
          <w:i w:val="false"/>
          <w:color w:val="000000"/>
          <w:sz w:val="28"/>
        </w:rPr>
        <w:t>
     Кеңестер</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Бiз Қорға шетел валютасында депозитке салынған баланс шоттарын ай </w:t>
      </w:r>
    </w:p>
    <w:p>
      <w:pPr>
        <w:spacing w:after="0"/>
        <w:ind w:left="0"/>
        <w:jc w:val="both"/>
      </w:pPr>
      <w:r>
        <w:rPr>
          <w:rFonts w:ascii="Times New Roman"/>
          <w:b w:val="false"/>
          <w:i w:val="false"/>
          <w:color w:val="000000"/>
          <w:sz w:val="28"/>
        </w:rPr>
        <w:t>сайынғы негізде теңгеде қайта есептеп отыруға кеңес беремiз.</w:t>
      </w:r>
    </w:p>
    <w:p>
      <w:pPr>
        <w:spacing w:after="0"/>
        <w:ind w:left="0"/>
        <w:jc w:val="both"/>
      </w:pPr>
      <w:r>
        <w:rPr>
          <w:rFonts w:ascii="Times New Roman"/>
          <w:b w:val="false"/>
          <w:i w:val="false"/>
          <w:color w:val="000000"/>
          <w:sz w:val="28"/>
        </w:rPr>
        <w:t>     1.2. ҚОРДЫҢ БУХГАЛТЕРЛIК ЕСЕПТI ЖYРГIЗУI</w:t>
      </w:r>
    </w:p>
    <w:p>
      <w:pPr>
        <w:spacing w:after="0"/>
        <w:ind w:left="0"/>
        <w:jc w:val="both"/>
      </w:pPr>
      <w:r>
        <w:rPr>
          <w:rFonts w:ascii="Times New Roman"/>
          <w:b w:val="false"/>
          <w:i w:val="false"/>
          <w:color w:val="000000"/>
          <w:sz w:val="28"/>
        </w:rPr>
        <w:t xml:space="preserve">     Қазақстан Республикасының Ұлттық Банкi баланстан тыс шоттардағы </w:t>
      </w:r>
    </w:p>
    <w:p>
      <w:pPr>
        <w:spacing w:after="0"/>
        <w:ind w:left="0"/>
        <w:jc w:val="both"/>
      </w:pPr>
      <w:r>
        <w:rPr>
          <w:rFonts w:ascii="Times New Roman"/>
          <w:b w:val="false"/>
          <w:i w:val="false"/>
          <w:color w:val="000000"/>
          <w:sz w:val="28"/>
        </w:rPr>
        <w:t xml:space="preserve">барлық есепке алу тiзбелерiн растайды. Менеджерге толық бухгалтерлiк </w:t>
      </w:r>
    </w:p>
    <w:p>
      <w:pPr>
        <w:spacing w:after="0"/>
        <w:ind w:left="0"/>
        <w:jc w:val="both"/>
      </w:pPr>
      <w:r>
        <w:rPr>
          <w:rFonts w:ascii="Times New Roman"/>
          <w:b w:val="false"/>
          <w:i w:val="false"/>
          <w:color w:val="000000"/>
          <w:sz w:val="28"/>
        </w:rPr>
        <w:t xml:space="preserve">есепке алуды жүргізуге формалды түрде талап қойылмайтын болғандықтан, </w:t>
      </w:r>
    </w:p>
    <w:p>
      <w:pPr>
        <w:spacing w:after="0"/>
        <w:ind w:left="0"/>
        <w:jc w:val="both"/>
      </w:pPr>
      <w:r>
        <w:rPr>
          <w:rFonts w:ascii="Times New Roman"/>
          <w:b w:val="false"/>
          <w:i w:val="false"/>
          <w:color w:val="000000"/>
          <w:sz w:val="28"/>
        </w:rPr>
        <w:t xml:space="preserve">Қордың есепке алу тiзбелерiне екi түрлi жазба енгізiлмейдi, ал бұл жағдай </w:t>
      </w:r>
    </w:p>
    <w:p>
      <w:pPr>
        <w:spacing w:after="0"/>
        <w:ind w:left="0"/>
        <w:jc w:val="both"/>
      </w:pPr>
      <w:r>
        <w:rPr>
          <w:rFonts w:ascii="Times New Roman"/>
          <w:b w:val="false"/>
          <w:i w:val="false"/>
          <w:color w:val="000000"/>
          <w:sz w:val="28"/>
        </w:rPr>
        <w:t xml:space="preserve">мiндеттер мен кiрiс сомасын активтермен сәйкестендiру кезiнде қиыншылық </w:t>
      </w:r>
    </w:p>
    <w:p>
      <w:pPr>
        <w:spacing w:after="0"/>
        <w:ind w:left="0"/>
        <w:jc w:val="both"/>
      </w:pPr>
      <w:r>
        <w:rPr>
          <w:rFonts w:ascii="Times New Roman"/>
          <w:b w:val="false"/>
          <w:i w:val="false"/>
          <w:color w:val="000000"/>
          <w:sz w:val="28"/>
        </w:rPr>
        <w:t>туғызды.</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Қорға өзiнiң бухгалтерлiк тiзбелерiн қалыпты жағдайда ұстау үшiн екi </w:t>
      </w:r>
    </w:p>
    <w:p>
      <w:pPr>
        <w:spacing w:after="0"/>
        <w:ind w:left="0"/>
        <w:jc w:val="both"/>
      </w:pPr>
      <w:r>
        <w:rPr>
          <w:rFonts w:ascii="Times New Roman"/>
          <w:b w:val="false"/>
          <w:i w:val="false"/>
          <w:color w:val="000000"/>
          <w:sz w:val="28"/>
        </w:rPr>
        <w:t>түрлi жазба енгізу тәсiлiн пайдалану керек.</w:t>
      </w:r>
    </w:p>
    <w:p>
      <w:pPr>
        <w:spacing w:after="0"/>
        <w:ind w:left="0"/>
        <w:jc w:val="both"/>
      </w:pPr>
      <w:r>
        <w:rPr>
          <w:rFonts w:ascii="Times New Roman"/>
          <w:b w:val="false"/>
          <w:i w:val="false"/>
          <w:color w:val="000000"/>
          <w:sz w:val="28"/>
        </w:rPr>
        <w:t>     2. ЕСЕП БЕРУДІҢ ӨЗГЕДЕ ШАРТТАРЫ</w:t>
      </w:r>
    </w:p>
    <w:p>
      <w:pPr>
        <w:spacing w:after="0"/>
        <w:ind w:left="0"/>
        <w:jc w:val="both"/>
      </w:pPr>
      <w:r>
        <w:rPr>
          <w:rFonts w:ascii="Times New Roman"/>
          <w:b w:val="false"/>
          <w:i w:val="false"/>
          <w:color w:val="000000"/>
          <w:sz w:val="28"/>
        </w:rPr>
        <w:t>     2.1. ЕСЕПТЕЛГЕН ПРОЦЕНТТЕР</w:t>
      </w:r>
    </w:p>
    <w:p>
      <w:pPr>
        <w:spacing w:after="0"/>
        <w:ind w:left="0"/>
        <w:jc w:val="both"/>
      </w:pPr>
      <w:r>
        <w:rPr>
          <w:rFonts w:ascii="Times New Roman"/>
          <w:b w:val="false"/>
          <w:i w:val="false"/>
          <w:color w:val="000000"/>
          <w:sz w:val="28"/>
        </w:rPr>
        <w:t xml:space="preserve">     Қордың есепке алу кезiнде есептелген проценттердi инвестициялардан </w:t>
      </w:r>
    </w:p>
    <w:p>
      <w:pPr>
        <w:spacing w:after="0"/>
        <w:ind w:left="0"/>
        <w:jc w:val="both"/>
      </w:pPr>
      <w:r>
        <w:rPr>
          <w:rFonts w:ascii="Times New Roman"/>
          <w:b w:val="false"/>
          <w:i w:val="false"/>
          <w:color w:val="000000"/>
          <w:sz w:val="28"/>
        </w:rPr>
        <w:t xml:space="preserve">бөлмейтiндiгін байқадық. Есептелген проценттер инвестициялардың жалпы </w:t>
      </w:r>
    </w:p>
    <w:p>
      <w:pPr>
        <w:spacing w:after="0"/>
        <w:ind w:left="0"/>
        <w:jc w:val="both"/>
      </w:pPr>
      <w:r>
        <w:rPr>
          <w:rFonts w:ascii="Times New Roman"/>
          <w:b w:val="false"/>
          <w:i w:val="false"/>
          <w:color w:val="000000"/>
          <w:sz w:val="28"/>
        </w:rPr>
        <w:t>құнына енгізiледi.</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Бiз Қорға өзiнiң есептелген процентiн инвестициялық шоттардан айыруды </w:t>
      </w:r>
    </w:p>
    <w:p>
      <w:pPr>
        <w:spacing w:after="0"/>
        <w:ind w:left="0"/>
        <w:jc w:val="both"/>
      </w:pPr>
      <w:r>
        <w:rPr>
          <w:rFonts w:ascii="Times New Roman"/>
          <w:b w:val="false"/>
          <w:i w:val="false"/>
          <w:color w:val="000000"/>
          <w:sz w:val="28"/>
        </w:rPr>
        <w:t>жүзеге асыруға кеңес беремiз.</w:t>
      </w:r>
    </w:p>
    <w:p>
      <w:pPr>
        <w:spacing w:after="0"/>
        <w:ind w:left="0"/>
        <w:jc w:val="both"/>
      </w:pPr>
      <w:r>
        <w:rPr>
          <w:rFonts w:ascii="Times New Roman"/>
          <w:b w:val="false"/>
          <w:i w:val="false"/>
          <w:color w:val="000000"/>
          <w:sz w:val="28"/>
        </w:rPr>
        <w:t>     2.2. ЖЫЛДЫҚ ЕСЕП БЕРУ - ҚРҰБ БАСҚАРМАСЫНЫҢ БЕКIТУI</w:t>
      </w:r>
    </w:p>
    <w:p>
      <w:pPr>
        <w:spacing w:after="0"/>
        <w:ind w:left="0"/>
        <w:jc w:val="both"/>
      </w:pPr>
      <w:r>
        <w:rPr>
          <w:rFonts w:ascii="Times New Roman"/>
          <w:b w:val="false"/>
          <w:i w:val="false"/>
          <w:color w:val="000000"/>
          <w:sz w:val="28"/>
        </w:rPr>
        <w:t xml:space="preserve">     Қазақстан Республикасының Ұлттық банкi Ұлттық Қордың сенiмдi </w:t>
      </w:r>
    </w:p>
    <w:p>
      <w:pPr>
        <w:spacing w:after="0"/>
        <w:ind w:left="0"/>
        <w:jc w:val="both"/>
      </w:pPr>
      <w:r>
        <w:rPr>
          <w:rFonts w:ascii="Times New Roman"/>
          <w:b w:val="false"/>
          <w:i w:val="false"/>
          <w:color w:val="000000"/>
          <w:sz w:val="28"/>
        </w:rPr>
        <w:t xml:space="preserve">басқармасы жанындағы инвестициялық операцияларды жүзеге асыру нәтижелерi </w:t>
      </w:r>
    </w:p>
    <w:p>
      <w:pPr>
        <w:spacing w:after="0"/>
        <w:ind w:left="0"/>
        <w:jc w:val="both"/>
      </w:pPr>
      <w:r>
        <w:rPr>
          <w:rFonts w:ascii="Times New Roman"/>
          <w:b w:val="false"/>
          <w:i w:val="false"/>
          <w:color w:val="000000"/>
          <w:sz w:val="28"/>
        </w:rPr>
        <w:t xml:space="preserve">жөнiндегі жылдық Есептi (бұдан былай мәтiн бойынша - "Есеп") аудит </w:t>
      </w:r>
    </w:p>
    <w:p>
      <w:pPr>
        <w:spacing w:after="0"/>
        <w:ind w:left="0"/>
        <w:jc w:val="both"/>
      </w:pPr>
      <w:r>
        <w:rPr>
          <w:rFonts w:ascii="Times New Roman"/>
          <w:b w:val="false"/>
          <w:i w:val="false"/>
          <w:color w:val="000000"/>
          <w:sz w:val="28"/>
        </w:rPr>
        <w:t>аяқталғанға дейiн мақұлдады.</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Негiзінде ҚР Ұлттық банкi Басқармасының Есептi мақұлдауы аудит </w:t>
      </w:r>
    </w:p>
    <w:p>
      <w:pPr>
        <w:spacing w:after="0"/>
        <w:ind w:left="0"/>
        <w:jc w:val="both"/>
      </w:pPr>
      <w:r>
        <w:rPr>
          <w:rFonts w:ascii="Times New Roman"/>
          <w:b w:val="false"/>
          <w:i w:val="false"/>
          <w:color w:val="000000"/>
          <w:sz w:val="28"/>
        </w:rPr>
        <w:t xml:space="preserve">аяқталғаннан кейiн жүзеге асырылуға тиiс. Бұл шешiлмеген қайшылықтардың </w:t>
      </w:r>
    </w:p>
    <w:p>
      <w:pPr>
        <w:spacing w:after="0"/>
        <w:ind w:left="0"/>
        <w:jc w:val="both"/>
      </w:pPr>
      <w:r>
        <w:rPr>
          <w:rFonts w:ascii="Times New Roman"/>
          <w:b w:val="false"/>
          <w:i w:val="false"/>
          <w:color w:val="000000"/>
          <w:sz w:val="28"/>
        </w:rPr>
        <w:t xml:space="preserve">алдын алуға мүмкiндiк бередi және қателiктер мен сәйкессiздiктер мөлшерiн </w:t>
      </w:r>
    </w:p>
    <w:p>
      <w:pPr>
        <w:spacing w:after="0"/>
        <w:ind w:left="0"/>
        <w:jc w:val="both"/>
      </w:pPr>
      <w:r>
        <w:rPr>
          <w:rFonts w:ascii="Times New Roman"/>
          <w:b w:val="false"/>
          <w:i w:val="false"/>
          <w:color w:val="000000"/>
          <w:sz w:val="28"/>
        </w:rPr>
        <w:t>азайтады.</w:t>
      </w:r>
    </w:p>
    <w:p>
      <w:pPr>
        <w:spacing w:after="0"/>
        <w:ind w:left="0"/>
        <w:jc w:val="both"/>
      </w:pPr>
      <w:r>
        <w:rPr>
          <w:rFonts w:ascii="Times New Roman"/>
          <w:b w:val="false"/>
          <w:i w:val="false"/>
          <w:color w:val="000000"/>
          <w:sz w:val="28"/>
        </w:rPr>
        <w:t>     2.3. ҚР ҰЛТТЫҚ ҚОРЫНЫҢ ЖЫЛДЫҚ ЕСЕБІ - КӨРСЕТКІШТЕРДЕГІ ҚАТЕЛІКТЕР</w:t>
      </w:r>
    </w:p>
    <w:p>
      <w:pPr>
        <w:spacing w:after="0"/>
        <w:ind w:left="0"/>
        <w:jc w:val="both"/>
      </w:pPr>
      <w:r>
        <w:rPr>
          <w:rFonts w:ascii="Times New Roman"/>
          <w:b w:val="false"/>
          <w:i w:val="false"/>
          <w:color w:val="000000"/>
          <w:sz w:val="28"/>
        </w:rPr>
        <w:t xml:space="preserve">     Бiз Есепке енгізiлген кейбiр ақпараттарды Блумберг жүйесiнен алынған </w:t>
      </w:r>
    </w:p>
    <w:p>
      <w:pPr>
        <w:spacing w:after="0"/>
        <w:ind w:left="0"/>
        <w:jc w:val="both"/>
      </w:pPr>
      <w:r>
        <w:rPr>
          <w:rFonts w:ascii="Times New Roman"/>
          <w:b w:val="false"/>
          <w:i w:val="false"/>
          <w:color w:val="000000"/>
          <w:sz w:val="28"/>
        </w:rPr>
        <w:t xml:space="preserve">архивтiк мәлiметтермен салыстырып, жылдық Есептен төмендегі қателiктердi </w:t>
      </w:r>
    </w:p>
    <w:p>
      <w:pPr>
        <w:spacing w:after="0"/>
        <w:ind w:left="0"/>
        <w:jc w:val="both"/>
      </w:pPr>
      <w:r>
        <w:rPr>
          <w:rFonts w:ascii="Times New Roman"/>
          <w:b w:val="false"/>
          <w:i w:val="false"/>
          <w:color w:val="000000"/>
          <w:sz w:val="28"/>
        </w:rPr>
        <w:t>таптық:</w:t>
      </w:r>
    </w:p>
    <w:p>
      <w:pPr>
        <w:spacing w:after="0"/>
        <w:ind w:left="0"/>
        <w:jc w:val="both"/>
      </w:pPr>
      <w:r>
        <w:rPr>
          <w:rFonts w:ascii="Times New Roman"/>
          <w:b w:val="false"/>
          <w:i w:val="false"/>
          <w:color w:val="000000"/>
          <w:sz w:val="28"/>
        </w:rPr>
        <w:t>     "2001 жылғы рынокты шолу" Бөлiмi</w:t>
      </w:r>
    </w:p>
    <w:p>
      <w:pPr>
        <w:spacing w:after="0"/>
        <w:ind w:left="0"/>
        <w:jc w:val="both"/>
      </w:pPr>
      <w:r>
        <w:rPr>
          <w:rFonts w:ascii="Times New Roman"/>
          <w:b w:val="false"/>
          <w:i w:val="false"/>
          <w:color w:val="000000"/>
          <w:sz w:val="28"/>
        </w:rPr>
        <w:t xml:space="preserve">     Жапониядағы өндiрiстiк өндiрiс көрсеткiшінің төмендеуi 33% емес 13.7% </w:t>
      </w:r>
    </w:p>
    <w:p>
      <w:pPr>
        <w:spacing w:after="0"/>
        <w:ind w:left="0"/>
        <w:jc w:val="both"/>
      </w:pPr>
      <w:r>
        <w:rPr>
          <w:rFonts w:ascii="Times New Roman"/>
          <w:b w:val="false"/>
          <w:i w:val="false"/>
          <w:color w:val="000000"/>
          <w:sz w:val="28"/>
        </w:rPr>
        <w:t>болған.</w:t>
      </w:r>
    </w:p>
    <w:p>
      <w:pPr>
        <w:spacing w:after="0"/>
        <w:ind w:left="0"/>
        <w:jc w:val="both"/>
      </w:pPr>
      <w:r>
        <w:rPr>
          <w:rFonts w:ascii="Times New Roman"/>
          <w:b w:val="false"/>
          <w:i w:val="false"/>
          <w:color w:val="000000"/>
          <w:sz w:val="28"/>
        </w:rPr>
        <w:t>     Жапониядағы жеке сату көлемiнiң төмендеуi 3.5% емес 3.2% болған.</w:t>
      </w:r>
    </w:p>
    <w:p>
      <w:pPr>
        <w:spacing w:after="0"/>
        <w:ind w:left="0"/>
        <w:jc w:val="both"/>
      </w:pPr>
      <w:r>
        <w:rPr>
          <w:rFonts w:ascii="Times New Roman"/>
          <w:b w:val="false"/>
          <w:i w:val="false"/>
          <w:color w:val="000000"/>
          <w:sz w:val="28"/>
        </w:rPr>
        <w:t xml:space="preserve">     АҚШ он жылдық қазыналық мiндеттердiң жылдық кiрiсi Есепте </w:t>
      </w:r>
    </w:p>
    <w:p>
      <w:pPr>
        <w:spacing w:after="0"/>
        <w:ind w:left="0"/>
        <w:jc w:val="both"/>
      </w:pPr>
      <w:r>
        <w:rPr>
          <w:rFonts w:ascii="Times New Roman"/>
          <w:b w:val="false"/>
          <w:i w:val="false"/>
          <w:color w:val="000000"/>
          <w:sz w:val="28"/>
        </w:rPr>
        <w:t xml:space="preserve">көрсетiлгендей 6.75%, емес. Блумберг жүйесiндегі мәлiметтерге сәйкес бұл </w:t>
      </w:r>
    </w:p>
    <w:p>
      <w:pPr>
        <w:spacing w:after="0"/>
        <w:ind w:left="0"/>
        <w:jc w:val="both"/>
      </w:pPr>
      <w:r>
        <w:rPr>
          <w:rFonts w:ascii="Times New Roman"/>
          <w:b w:val="false"/>
          <w:i w:val="false"/>
          <w:color w:val="000000"/>
          <w:sz w:val="28"/>
        </w:rPr>
        <w:t>облигациялардың әкелген кiрiсi 6.5% болған.</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Бiз Есептi даярлау рәсiмi кезiнде Қор мен Менеджерге мәлiметтердi </w:t>
      </w:r>
    </w:p>
    <w:p>
      <w:pPr>
        <w:spacing w:after="0"/>
        <w:ind w:left="0"/>
        <w:jc w:val="both"/>
      </w:pPr>
      <w:r>
        <w:rPr>
          <w:rFonts w:ascii="Times New Roman"/>
          <w:b w:val="false"/>
          <w:i w:val="false"/>
          <w:color w:val="000000"/>
          <w:sz w:val="28"/>
        </w:rPr>
        <w:t xml:space="preserve">қатаң қадағалауға кеңес беремiз, бұны әр цифрдың дұрыстығына және ақпарат </w:t>
      </w:r>
    </w:p>
    <w:p>
      <w:pPr>
        <w:spacing w:after="0"/>
        <w:ind w:left="0"/>
        <w:jc w:val="both"/>
      </w:pPr>
      <w:r>
        <w:rPr>
          <w:rFonts w:ascii="Times New Roman"/>
          <w:b w:val="false"/>
          <w:i w:val="false"/>
          <w:color w:val="000000"/>
          <w:sz w:val="28"/>
        </w:rPr>
        <w:t xml:space="preserve">көзiнiң дұрыс пайдалануына жауап беретiн тұлғаны сайлау арқылы жүзеге </w:t>
      </w:r>
    </w:p>
    <w:p>
      <w:pPr>
        <w:spacing w:after="0"/>
        <w:ind w:left="0"/>
        <w:jc w:val="both"/>
      </w:pPr>
      <w:r>
        <w:rPr>
          <w:rFonts w:ascii="Times New Roman"/>
          <w:b w:val="false"/>
          <w:i w:val="false"/>
          <w:color w:val="000000"/>
          <w:sz w:val="28"/>
        </w:rPr>
        <w:t>асыруға болады.</w:t>
      </w:r>
    </w:p>
    <w:p>
      <w:pPr>
        <w:spacing w:after="0"/>
        <w:ind w:left="0"/>
        <w:jc w:val="both"/>
      </w:pPr>
      <w:r>
        <w:rPr>
          <w:rFonts w:ascii="Times New Roman"/>
          <w:b w:val="false"/>
          <w:i w:val="false"/>
          <w:color w:val="000000"/>
          <w:sz w:val="28"/>
        </w:rPr>
        <w:t>     2.4. ҚР ҰЛТТЫҚ ҚОРЫНЫҢ ЖЫЛДЫҚ ЕСЕБI - АҚПАРАТ ТОЛЫҚТЫҒЫ</w:t>
      </w:r>
    </w:p>
    <w:p>
      <w:pPr>
        <w:spacing w:after="0"/>
        <w:ind w:left="0"/>
        <w:jc w:val="both"/>
      </w:pPr>
      <w:r>
        <w:rPr>
          <w:rFonts w:ascii="Times New Roman"/>
          <w:b w:val="false"/>
          <w:i w:val="false"/>
          <w:color w:val="000000"/>
          <w:sz w:val="28"/>
        </w:rPr>
        <w:t xml:space="preserve">     Бiз Жылдық Есепте төмендегілер жөнiнде толық ақпараттың жоқтығын </w:t>
      </w:r>
    </w:p>
    <w:p>
      <w:pPr>
        <w:spacing w:after="0"/>
        <w:ind w:left="0"/>
        <w:jc w:val="both"/>
      </w:pPr>
      <w:r>
        <w:rPr>
          <w:rFonts w:ascii="Times New Roman"/>
          <w:b w:val="false"/>
          <w:i w:val="false"/>
          <w:color w:val="000000"/>
          <w:sz w:val="28"/>
        </w:rPr>
        <w:t>байқадық: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"2001 ж. рынокты шолу" бөлiмiнде АҚШ Федералды Резервтiк Банкiнiң 2001 жылғы ставкаларының төмендеуi бiр жылға емес алғашқы екi тоқсанға байланысты ғана көрсетiлген. </w:t>
      </w:r>
      <w:r>
        <w:br/>
      </w:r>
      <w:r>
        <w:rPr>
          <w:rFonts w:ascii="Times New Roman"/>
          <w:b w:val="false"/>
          <w:i w:val="false"/>
          <w:color w:val="000000"/>
          <w:sz w:val="28"/>
        </w:rPr>
        <w:t xml:space="preserve">
      - Осы Есептiң "2001 ж. рынокты шолу" бөлiмiнiң соңғы тарауындағы Есеп мәлiметтерiнiң Жапонияға қатысты екендiгi анық көрсетiлмеген. </w:t>
      </w:r>
      <w:r>
        <w:br/>
      </w:r>
      <w:r>
        <w:rPr>
          <w:rFonts w:ascii="Times New Roman"/>
          <w:b w:val="false"/>
          <w:i w:val="false"/>
          <w:color w:val="000000"/>
          <w:sz w:val="28"/>
        </w:rPr>
        <w:t xml:space="preserve">
      - "Қор қызметi" бөлiмiндегі "Кiрiс және қатерлер" бөлiмшесiнде 2001 жылдың 18 мамырынан бастап, 31 желтоқсанына дейiн есеп кезеңi iшiндегі жалпы кiрiс 31 миллион АҚШ долларында немесе орташа есептелген биржа бағамы бойынша 4.501 миллион теңге сомасында көрсетiлген. Бiрақ жоғарыда көрсетiлген сомаға бағамдық айырмашылықтан түскен кiрiстiң енгізiлмегендiгі айтылмаған. Бағамдық айырмашылықтан түскен кiрiсті қосып есептегендегі жалпы кiрiс 10.015 миллион теңге. </w:t>
      </w:r>
      <w:r>
        <w:br/>
      </w:r>
      <w:r>
        <w:rPr>
          <w:rFonts w:ascii="Times New Roman"/>
          <w:b w:val="false"/>
          <w:i w:val="false"/>
          <w:color w:val="000000"/>
          <w:sz w:val="28"/>
        </w:rPr>
        <w:t>
 </w:t>
      </w:r>
      <w:r>
        <w:br/>
      </w:r>
      <w:r>
        <w:rPr>
          <w:rFonts w:ascii="Times New Roman"/>
          <w:b w:val="false"/>
          <w:i w:val="false"/>
          <w:color w:val="000000"/>
          <w:sz w:val="28"/>
        </w:rPr>
        <w:t xml:space="preserve">
      Кеңестер </w:t>
      </w:r>
      <w:r>
        <w:br/>
      </w:r>
      <w:r>
        <w:rPr>
          <w:rFonts w:ascii="Times New Roman"/>
          <w:b w:val="false"/>
          <w:i w:val="false"/>
          <w:color w:val="000000"/>
          <w:sz w:val="28"/>
        </w:rPr>
        <w:t xml:space="preserve">
      Біз мына кеңестердi ұсынамыз </w:t>
      </w:r>
      <w:r>
        <w:br/>
      </w:r>
      <w:r>
        <w:rPr>
          <w:rFonts w:ascii="Times New Roman"/>
          <w:b w:val="false"/>
          <w:i w:val="false"/>
          <w:color w:val="000000"/>
          <w:sz w:val="28"/>
        </w:rPr>
        <w:t xml:space="preserve">
      1. Басшылық Анализi бойынша Есептерде және нәтижелердi талқылауда екi тоқсандық қана емес, бiр жыл iшiндегi толық ақпаратты алу және барлық кезең мәлiметтерiн енгізу тиiмдi. </w:t>
      </w:r>
      <w:r>
        <w:br/>
      </w:r>
      <w:r>
        <w:rPr>
          <w:rFonts w:ascii="Times New Roman"/>
          <w:b w:val="false"/>
          <w:i w:val="false"/>
          <w:color w:val="000000"/>
          <w:sz w:val="28"/>
        </w:rPr>
        <w:t xml:space="preserve">
      2. Есепке енгізiлген барлық ақпарат әр мәнге арналған толық сипатқа ие болуға тиiс. </w:t>
      </w:r>
      <w:r>
        <w:br/>
      </w:r>
      <w:r>
        <w:rPr>
          <w:rFonts w:ascii="Times New Roman"/>
          <w:b w:val="false"/>
          <w:i w:val="false"/>
          <w:color w:val="000000"/>
          <w:sz w:val="28"/>
        </w:rPr>
        <w:t xml:space="preserve">
      3. Болашақта, халықаралық тәжiрибеге сәйкес Қор Есебiне төмендегі ақпараттардың енгізiлуi мүмкiн: </w:t>
      </w:r>
      <w:r>
        <w:br/>
      </w:r>
      <w:r>
        <w:rPr>
          <w:rFonts w:ascii="Times New Roman"/>
          <w:b w:val="false"/>
          <w:i w:val="false"/>
          <w:color w:val="000000"/>
          <w:sz w:val="28"/>
        </w:rPr>
        <w:t xml:space="preserve">
      - Портфельдегi бағалы қағаздардың жалпы мөлшерi көрсетiлген бағалы қағаздар тiзiмi, СUSIР (идентификациялық нөмiр), құндар және әдiл құндар тізiмi. </w:t>
      </w:r>
      <w:r>
        <w:br/>
      </w:r>
      <w:r>
        <w:rPr>
          <w:rFonts w:ascii="Times New Roman"/>
          <w:b w:val="false"/>
          <w:i w:val="false"/>
          <w:color w:val="000000"/>
          <w:sz w:val="28"/>
        </w:rPr>
        <w:t xml:space="preserve">
      - Жоғарыда көрсетiлген тiзiмнiң елдер қиылымында және өндiрiс түрiнде көрсетілуі мүмкін. </w:t>
      </w:r>
      <w:r>
        <w:br/>
      </w:r>
      <w:r>
        <w:rPr>
          <w:rFonts w:ascii="Times New Roman"/>
          <w:b w:val="false"/>
          <w:i w:val="false"/>
          <w:color w:val="000000"/>
          <w:sz w:val="28"/>
        </w:rPr>
        <w:t xml:space="preserve">
      - Барлық акцияларда кiрiстiң есептелетiндігі немесе есептелмейтiндiгі жөнінде ақпарат болуға тиiс. </w:t>
      </w:r>
      <w:r>
        <w:br/>
      </w:r>
      <w:r>
        <w:rPr>
          <w:rFonts w:ascii="Times New Roman"/>
          <w:b w:val="false"/>
          <w:i w:val="false"/>
          <w:color w:val="000000"/>
          <w:sz w:val="28"/>
        </w:rPr>
        <w:t xml:space="preserve">
      - Басшылықты анализдеу және олар бойынша нәтижелердi талқылау жөнiндегі Есеп тараулары әрбiр портфельдi басқарушы үшiн жеке даярлануға тиiс және осы Есепке жеке енгізiледi.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ҚР ҰЛТТЫҚ ҚОРЫНЫҢ ЖЫЛДЫҚ ЕСЕБI - АҚПАРАТ СӘЙКЕСТIЛІГІ </w:t>
      </w:r>
      <w:r>
        <w:br/>
      </w:r>
      <w:r>
        <w:rPr>
          <w:rFonts w:ascii="Times New Roman"/>
          <w:b w:val="false"/>
          <w:i w:val="false"/>
          <w:color w:val="000000"/>
          <w:sz w:val="28"/>
        </w:rPr>
        <w:t xml:space="preserve">
      Осы Есептiң "Рынокты шолу" бөлiмiнiң "Акциялар рыногы" бөлiмшесiнде бағалы қағаздар рыногы туралы ақпарат көрсетiлген. 2001 жыл iшiнде бағалы қағаздардың бұл түрiне инвестициялау жүзеге асырылған жоқ. Сондай-ақ бұл жерде, Әлемдiк индекс МSСI анализдеу кезiнде пайдаланылған, ал басқа энергетикадан өзге индекс - Әлемдiк индекс МSСI - Қор Менеджерi ҚРҰБ-ға бағалы қағаздар бойынша стратегия үшiн эталон ретiнде көрсетiлген. 2001 жылы ҚРҰБ-да энергетикадан өзге Әлемдiк индекс МSСI қарау мүмкiндігіне ие болған жоқ. </w:t>
      </w:r>
      <w:r>
        <w:br/>
      </w:r>
      <w:r>
        <w:rPr>
          <w:rFonts w:ascii="Times New Roman"/>
          <w:b w:val="false"/>
          <w:i w:val="false"/>
          <w:color w:val="000000"/>
          <w:sz w:val="28"/>
        </w:rPr>
        <w:t>
 </w:t>
      </w:r>
    </w:p>
    <w:bookmarkEnd w:id="35"/>
    <w:bookmarkStart w:name="z70" w:id="36"/>
    <w:p>
      <w:pPr>
        <w:spacing w:after="0"/>
        <w:ind w:left="0"/>
        <w:jc w:val="both"/>
      </w:pPr>
      <w:r>
        <w:rPr>
          <w:rFonts w:ascii="Times New Roman"/>
          <w:b w:val="false"/>
          <w:i w:val="false"/>
          <w:color w:val="000000"/>
          <w:sz w:val="28"/>
        </w:rPr>
        <w:t>
     Кеңестер</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Есепке тек сәйкес ақпараттарды ғана енгізуге кеңес беремiз. Бұл ақпараттар барлық Есеп бойынша келiсiлген болуға тиiс. </w:t>
      </w:r>
      <w:r>
        <w:br/>
      </w:r>
      <w:r>
        <w:rPr>
          <w:rFonts w:ascii="Times New Roman"/>
          <w:b w:val="false"/>
          <w:i w:val="false"/>
          <w:color w:val="000000"/>
          <w:sz w:val="28"/>
        </w:rPr>
        <w:t>
 </w:t>
      </w:r>
      <w:r>
        <w:br/>
      </w:r>
      <w:r>
        <w:rPr>
          <w:rFonts w:ascii="Times New Roman"/>
          <w:b w:val="false"/>
          <w:i w:val="false"/>
          <w:color w:val="000000"/>
          <w:sz w:val="28"/>
        </w:rPr>
        <w:t xml:space="preserve">
      2.6. ҚР ҰЛТТЫҚ ҚОРЫНЫҢ ЖЫЛДЫҚ ЕСЕБI - АҚПАРАТ СӘЙКЕССIЗДIГІ </w:t>
      </w:r>
      <w:r>
        <w:br/>
      </w:r>
      <w:r>
        <w:rPr>
          <w:rFonts w:ascii="Times New Roman"/>
          <w:b w:val="false"/>
          <w:i w:val="false"/>
          <w:color w:val="000000"/>
          <w:sz w:val="28"/>
        </w:rPr>
        <w:t xml:space="preserve">
      Осы Есептiң "Қор қызметi" бөлiмiнiң "Басқару" бөлiмшесiнде төмендегілер көрсетiлген: </w:t>
      </w:r>
      <w:r>
        <w:br/>
      </w:r>
      <w:r>
        <w:rPr>
          <w:rFonts w:ascii="Times New Roman"/>
          <w:b w:val="false"/>
          <w:i w:val="false"/>
          <w:color w:val="000000"/>
          <w:sz w:val="28"/>
        </w:rPr>
        <w:t xml:space="preserve">
      - Түсiмдер сомасы жекелей АҚШ долларында (674 миллион АҚШ доллары) және жекелей теңгеде көрсетiлген. 93.5 миллиард теңге мөлшерiнде түсiм ретiнде көрсетiлген соманы Есеп пайдаланушысы түсiмнiң жалпы сомасы ретiнде түсiнiп қалуы мүмкiн. 4.9 миллиард теңге мөлшерiндегі сома ақша қаражатын долларлық шоттан теңге шотына қарапайым аудару болып табылады және Есептен түсiндiру түсiнiктi емес. </w:t>
      </w:r>
      <w:r>
        <w:br/>
      </w:r>
      <w:r>
        <w:rPr>
          <w:rFonts w:ascii="Times New Roman"/>
          <w:b w:val="false"/>
          <w:i w:val="false"/>
          <w:color w:val="000000"/>
          <w:sz w:val="28"/>
        </w:rPr>
        <w:t xml:space="preserve">
      - 90.9 миллиард теңге мөлшерiндегі сома алып алу ретiнде көрсетiлген, ал негізiнде ол теңге шотынан ақша қаражатының қарапайым қозғалысы болып табылады, оның iшiндегі тек 7.5. миллиард теңге ғана Республикалық және жергілiктi бюджетке аударулар жасау үшiн алып алынған және 83.4. миллиард теңге доллар шотына аудару және қызметтерге төлемдер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Кеңестер </w:t>
      </w:r>
      <w:r>
        <w:br/>
      </w:r>
      <w:r>
        <w:rPr>
          <w:rFonts w:ascii="Times New Roman"/>
          <w:b w:val="false"/>
          <w:i w:val="false"/>
          <w:color w:val="000000"/>
          <w:sz w:val="28"/>
        </w:rPr>
        <w:t xml:space="preserve">
      Біз цифрлардың барлығының бір валюта - теңгеде көрсетiлуi жөнiнде кеңес береміз, қажет жерлерде ғана шетел валютасындағы баламасы көрсетiледi. Есептегі ақпарат Қордың қаржылық есебiне сәйкес болуға тиiс. Сондықтан бiз барлық пайдаланылған цифрлардың қаржылық есеп мәлiметтерiмен сәйкестендiрiлуi керек деп есептеймiз.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ҚР ҰЛТТЫҚ ҚОРЫНЫҢ ЖЫЛДЫҚ ЕСЕБI - РАСТАЙТЫН АҚПАРАТТЫҢ БОЛМАУЫ </w:t>
      </w:r>
      <w:r>
        <w:br/>
      </w:r>
      <w:r>
        <w:rPr>
          <w:rFonts w:ascii="Times New Roman"/>
          <w:b w:val="false"/>
          <w:i w:val="false"/>
          <w:color w:val="000000"/>
          <w:sz w:val="28"/>
        </w:rPr>
        <w:t xml:space="preserve">
      Бiз аудиторлық тексеру жүргізу кезiнде Қордың Есепте келтiрiлген төмендегі мәлiметтерi бойынша растайтын құжаттарының жоқтығын байқадық: </w:t>
      </w:r>
      <w:r>
        <w:br/>
      </w:r>
      <w:r>
        <w:rPr>
          <w:rFonts w:ascii="Times New Roman"/>
          <w:b w:val="false"/>
          <w:i w:val="false"/>
          <w:color w:val="000000"/>
          <w:sz w:val="28"/>
        </w:rPr>
        <w:t xml:space="preserve">
      "2001 жылғы рынокты шолу" бөлiмiнде: </w:t>
      </w:r>
      <w:r>
        <w:br/>
      </w:r>
      <w:r>
        <w:rPr>
          <w:rFonts w:ascii="Times New Roman"/>
          <w:b w:val="false"/>
          <w:i w:val="false"/>
          <w:color w:val="000000"/>
          <w:sz w:val="28"/>
        </w:rPr>
        <w:t xml:space="preserve">
      - "Акциялар рыногы" бөлiмшесiне сәйкес еуропа және жапон рыноктарында бағаның 31% және 28% төмендеуi туралы мәлiметтер. </w:t>
      </w:r>
      <w:r>
        <w:br/>
      </w:r>
      <w:r>
        <w:rPr>
          <w:rFonts w:ascii="Times New Roman"/>
          <w:b w:val="false"/>
          <w:i w:val="false"/>
          <w:color w:val="000000"/>
          <w:sz w:val="28"/>
        </w:rPr>
        <w:t xml:space="preserve">
      - "Кiрiсi белгіленген бағалы қағаз рыногы" бабында мемлекеттiк облигациялар бойынша кiрiстiң 2001 жылы 5,7% және 2002 жылы 7,7% төмендеуi туралы мәлiметтер. (*) </w:t>
      </w:r>
      <w:r>
        <w:br/>
      </w:r>
      <w:r>
        <w:rPr>
          <w:rFonts w:ascii="Times New Roman"/>
          <w:b w:val="false"/>
          <w:i w:val="false"/>
          <w:color w:val="000000"/>
          <w:sz w:val="28"/>
        </w:rPr>
        <w:t xml:space="preserve">
      - "Кiрiсi белгіленген бағалы қағаз рыногы" бабындағы 2001 жылдың екiншi тоқсанындағы АҚШ және Германиядағы кiрiстiң 0,25% өсуi туралы мәлiметтер. (*) </w:t>
      </w:r>
      <w:r>
        <w:br/>
      </w:r>
      <w:r>
        <w:rPr>
          <w:rFonts w:ascii="Times New Roman"/>
          <w:b w:val="false"/>
          <w:i w:val="false"/>
          <w:color w:val="000000"/>
          <w:sz w:val="28"/>
        </w:rPr>
        <w:t xml:space="preserve">
      (*) ҚРҰБ бұл мәлiметтердi өзге ұйым - Норвегия Мұнай қоры есебiнен алған және бұл есептерге сiлтеме жасамай пайдаланған.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Кеңестер </w:t>
      </w:r>
      <w:r>
        <w:br/>
      </w:r>
      <w:r>
        <w:rPr>
          <w:rFonts w:ascii="Times New Roman"/>
          <w:b w:val="false"/>
          <w:i w:val="false"/>
          <w:color w:val="000000"/>
          <w:sz w:val="28"/>
        </w:rPr>
        <w:t xml:space="preserve">
      Есепте пайдаланылған барлық ақпарат растайтын құжаттарға ие болуға тиiс. Бұл құжаттар жылдық Есептi шығаруға жауапты тұлға арқылы тексерiлуге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СЕНIМДI БАСҚАРМА НӘТИЖЕЛЕРI БОЙЫНША ТОҚСАНДЫҚ ЕСЕПТЕР </w:t>
      </w:r>
      <w:r>
        <w:br/>
      </w:r>
      <w:r>
        <w:rPr>
          <w:rFonts w:ascii="Times New Roman"/>
          <w:b w:val="false"/>
          <w:i w:val="false"/>
          <w:color w:val="000000"/>
          <w:sz w:val="28"/>
        </w:rPr>
        <w:t xml:space="preserve">
      ҚРҰБ есепке алу тiзбесi есептеу принципi негізiнде жүзеге </w:t>
      </w:r>
    </w:p>
    <w:bookmarkEnd w:id="37"/>
    <w:bookmarkStart w:name="z76"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асырылатынына қарамастан ҚРҰБ сенiмдi басқарма нәтижелерi бойынша </w:t>
      </w:r>
    </w:p>
    <w:p>
      <w:pPr>
        <w:spacing w:after="0"/>
        <w:ind w:left="0"/>
        <w:jc w:val="both"/>
      </w:pPr>
      <w:r>
        <w:rPr>
          <w:rFonts w:ascii="Times New Roman"/>
          <w:b w:val="false"/>
          <w:i w:val="false"/>
          <w:color w:val="000000"/>
          <w:sz w:val="28"/>
        </w:rPr>
        <w:t>тоқсандық есептерiне ешбiр есептелген шығындар енгізiлмеген.</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Бiз Қордың есепке алу тiзбесiнiң және тоқсандық есептерiнiң iшiне </w:t>
      </w:r>
    </w:p>
    <w:p>
      <w:pPr>
        <w:spacing w:after="0"/>
        <w:ind w:left="0"/>
        <w:jc w:val="both"/>
      </w:pPr>
      <w:r>
        <w:rPr>
          <w:rFonts w:ascii="Times New Roman"/>
          <w:b w:val="false"/>
          <w:i w:val="false"/>
          <w:color w:val="000000"/>
          <w:sz w:val="28"/>
        </w:rPr>
        <w:t>әрбiр есеп беру күнiне арналған есептеулердiң енгізуiне кеңес беремiз.</w:t>
      </w:r>
    </w:p>
    <w:p>
      <w:pPr>
        <w:spacing w:after="0"/>
        <w:ind w:left="0"/>
        <w:jc w:val="both"/>
      </w:pPr>
      <w:r>
        <w:rPr>
          <w:rFonts w:ascii="Times New Roman"/>
          <w:b w:val="false"/>
          <w:i w:val="false"/>
          <w:color w:val="000000"/>
          <w:sz w:val="28"/>
        </w:rPr>
        <w:t>     2.9. ЕСЕПКЕ АЛУ САЯСАТЫ ЖӘНЕ РӘСIМДЕР</w:t>
      </w:r>
    </w:p>
    <w:p>
      <w:pPr>
        <w:spacing w:after="0"/>
        <w:ind w:left="0"/>
        <w:jc w:val="both"/>
      </w:pPr>
      <w:r>
        <w:rPr>
          <w:rFonts w:ascii="Times New Roman"/>
          <w:b w:val="false"/>
          <w:i w:val="false"/>
          <w:color w:val="000000"/>
          <w:sz w:val="28"/>
        </w:rPr>
        <w:t xml:space="preserve">     Iс жүзiнде Қордың бекiтiлген есепке алу саясаты мен рәсiмдерi жоқ. </w:t>
      </w:r>
    </w:p>
    <w:p>
      <w:pPr>
        <w:spacing w:after="0"/>
        <w:ind w:left="0"/>
        <w:jc w:val="both"/>
      </w:pPr>
      <w:r>
        <w:rPr>
          <w:rFonts w:ascii="Times New Roman"/>
          <w:b w:val="false"/>
          <w:i w:val="false"/>
          <w:color w:val="000000"/>
          <w:sz w:val="28"/>
        </w:rPr>
        <w:t xml:space="preserve">Осының нәтижесiнде жүйесiз немесе өкiлеттенбеген есепке алу саясаттың және </w:t>
      </w:r>
    </w:p>
    <w:p>
      <w:pPr>
        <w:spacing w:after="0"/>
        <w:ind w:left="0"/>
        <w:jc w:val="both"/>
      </w:pPr>
      <w:r>
        <w:rPr>
          <w:rFonts w:ascii="Times New Roman"/>
          <w:b w:val="false"/>
          <w:i w:val="false"/>
          <w:color w:val="000000"/>
          <w:sz w:val="28"/>
        </w:rPr>
        <w:t>рәсiмдердiң қолданылуы мүмкiн.</w:t>
      </w:r>
    </w:p>
    <w:p>
      <w:pPr>
        <w:spacing w:after="0"/>
        <w:ind w:left="0"/>
        <w:jc w:val="both"/>
      </w:pPr>
      <w:r>
        <w:rPr>
          <w:rFonts w:ascii="Times New Roman"/>
          <w:b w:val="false"/>
          <w:i w:val="false"/>
          <w:color w:val="000000"/>
          <w:sz w:val="28"/>
        </w:rPr>
        <w:t>     Кеңестер</w:t>
      </w:r>
    </w:p>
    <w:p>
      <w:pPr>
        <w:spacing w:after="0"/>
        <w:ind w:left="0"/>
        <w:jc w:val="both"/>
      </w:pPr>
      <w:r>
        <w:rPr>
          <w:rFonts w:ascii="Times New Roman"/>
          <w:b w:val="false"/>
          <w:i w:val="false"/>
          <w:color w:val="000000"/>
          <w:sz w:val="28"/>
        </w:rPr>
        <w:t xml:space="preserve">     Бiз Қорға ресми түрде бекiтiлген есепке алу саясатын және рәсiмдердi </w:t>
      </w:r>
    </w:p>
    <w:p>
      <w:pPr>
        <w:spacing w:after="0"/>
        <w:ind w:left="0"/>
        <w:jc w:val="both"/>
      </w:pPr>
      <w:r>
        <w:rPr>
          <w:rFonts w:ascii="Times New Roman"/>
          <w:b w:val="false"/>
          <w:i w:val="false"/>
          <w:color w:val="000000"/>
          <w:sz w:val="28"/>
        </w:rPr>
        <w:t>әзiрлеуге және енгізуге кеңес беремiз.</w:t>
      </w:r>
    </w:p>
    <w:p>
      <w:pPr>
        <w:spacing w:after="0"/>
        <w:ind w:left="0"/>
        <w:jc w:val="both"/>
      </w:pPr>
      <w:r>
        <w:rPr>
          <w:rFonts w:ascii="Times New Roman"/>
          <w:b w:val="false"/>
          <w:i w:val="false"/>
          <w:color w:val="000000"/>
          <w:sz w:val="28"/>
        </w:rPr>
        <w:t>     3. ӨЗГЕ ЖАҒДАЙЛАР</w:t>
      </w:r>
    </w:p>
    <w:p>
      <w:pPr>
        <w:spacing w:after="0"/>
        <w:ind w:left="0"/>
        <w:jc w:val="both"/>
      </w:pPr>
      <w:r>
        <w:rPr>
          <w:rFonts w:ascii="Times New Roman"/>
          <w:b w:val="false"/>
          <w:i w:val="false"/>
          <w:color w:val="000000"/>
          <w:sz w:val="28"/>
        </w:rPr>
        <w:t>     3.1. АҚША ҚАРАЖАТЫН ИНВЕСТИЦИЯЛАМАУ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әр аптаның соңында Менеджердiң Қордың қалған ақша қаражатын Қазақстан Республикасының Ұлттық Банкiндегі теңге шотынан доллар шотына аударатынын байқадық. Егер жасалған мәмiле құны түсiмнен жоғары болатын болса, шағын сомалар инвестицияларының немесе АҚШ долларына айырбастаудың тиiмсiздiгін түсiнемiз. </w:t>
      </w:r>
      <w:r>
        <w:br/>
      </w:r>
      <w:r>
        <w:rPr>
          <w:rFonts w:ascii="Times New Roman"/>
          <w:b w:val="false"/>
          <w:i w:val="false"/>
          <w:color w:val="000000"/>
          <w:sz w:val="28"/>
        </w:rPr>
        <w:t>
 </w:t>
      </w:r>
      <w:r>
        <w:br/>
      </w:r>
      <w:r>
        <w:rPr>
          <w:rFonts w:ascii="Times New Roman"/>
          <w:b w:val="false"/>
          <w:i w:val="false"/>
          <w:color w:val="000000"/>
          <w:sz w:val="28"/>
        </w:rPr>
        <w:t xml:space="preserve">
      Кеңестер </w:t>
      </w:r>
      <w:r>
        <w:br/>
      </w:r>
      <w:r>
        <w:rPr>
          <w:rFonts w:ascii="Times New Roman"/>
          <w:b w:val="false"/>
          <w:i w:val="false"/>
          <w:color w:val="000000"/>
          <w:sz w:val="28"/>
        </w:rPr>
        <w:t xml:space="preserve">
      Кiрiстi көбейту үшiн және шетел валютасы бойынша шығын қатерiн төмендету үшiн бiз Қорға ақша қаражатын инвестициялауды теңгеде жүзеге асыруға немесе оларды АҚШ долларына айырбастауды аптасына бiр рет емес, құн сайынғы негізде жүргізуге, бұл экономикалық жағынан тиiмдi болады, яғни айырбастау бойынша шығындар пайдадан асып кетпейдi деген шартпенен, кеңес беремiз.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ИНВЕСТИЦИЯЛАРДЫ БАСТАПҚЫ МОЙЫНДАУ </w:t>
      </w:r>
      <w:r>
        <w:br/>
      </w:r>
      <w:r>
        <w:rPr>
          <w:rFonts w:ascii="Times New Roman"/>
          <w:b w:val="false"/>
          <w:i w:val="false"/>
          <w:color w:val="000000"/>
          <w:sz w:val="28"/>
        </w:rPr>
        <w:t xml:space="preserve">
      Бiз инвестициялық операцияның валюталау күнi есепке алынатындығын байқадық, яғни Қордың есепке алу саясатында нұсқалғандай мәмiленi жасау күнiнде емес, ақшаның iс жүзiнде аударылу күнiнде есепке алынады екен. </w:t>
      </w:r>
      <w:r>
        <w:br/>
      </w:r>
      <w:r>
        <w:rPr>
          <w:rFonts w:ascii="Times New Roman"/>
          <w:b w:val="false"/>
          <w:i w:val="false"/>
          <w:color w:val="000000"/>
          <w:sz w:val="28"/>
        </w:rPr>
        <w:t>
 </w:t>
      </w:r>
    </w:p>
    <w:bookmarkEnd w:id="39"/>
    <w:bookmarkStart w:name="z79" w:id="40"/>
    <w:p>
      <w:pPr>
        <w:spacing w:after="0"/>
        <w:ind w:left="0"/>
        <w:jc w:val="both"/>
      </w:pPr>
      <w:r>
        <w:rPr>
          <w:rFonts w:ascii="Times New Roman"/>
          <w:b w:val="false"/>
          <w:i w:val="false"/>
          <w:color w:val="000000"/>
          <w:sz w:val="28"/>
        </w:rPr>
        <w:t>
     Кеңестер</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     Бiз Қорға есепке алу саясатына сәйкес инвестициялық операцияларды </w:t>
      </w:r>
    </w:p>
    <w:p>
      <w:pPr>
        <w:spacing w:after="0"/>
        <w:ind w:left="0"/>
        <w:jc w:val="both"/>
      </w:pPr>
      <w:r>
        <w:rPr>
          <w:rFonts w:ascii="Times New Roman"/>
          <w:b w:val="false"/>
          <w:i w:val="false"/>
          <w:color w:val="000000"/>
          <w:sz w:val="28"/>
        </w:rPr>
        <w:t>олар жүргізiлген күнi есепке алуға кеңес беремiз.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ИНВЕСТИЦИЯЛЫҚ ПОРТФЕЛЬДІ БАҒАЛАУ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ҰБ күн сайынғы негізде инвестициялық портфельді бағалауды жүзеге </w:t>
      </w:r>
    </w:p>
    <w:p>
      <w:pPr>
        <w:spacing w:after="0"/>
        <w:ind w:left="0"/>
        <w:jc w:val="both"/>
      </w:pPr>
      <w:r>
        <w:rPr>
          <w:rFonts w:ascii="Times New Roman"/>
          <w:b w:val="false"/>
          <w:i w:val="false"/>
          <w:color w:val="000000"/>
          <w:sz w:val="28"/>
        </w:rPr>
        <w:t xml:space="preserve">асыру үшін бағдарламалық қамтамасыз ету пакетіне ие болып табылмайды. </w:t>
      </w:r>
    </w:p>
    <w:p>
      <w:pPr>
        <w:spacing w:after="0"/>
        <w:ind w:left="0"/>
        <w:jc w:val="both"/>
      </w:pPr>
      <w:r>
        <w:rPr>
          <w:rFonts w:ascii="Times New Roman"/>
          <w:b w:val="false"/>
          <w:i w:val="false"/>
          <w:color w:val="000000"/>
          <w:sz w:val="28"/>
        </w:rPr>
        <w:t xml:space="preserve">Барлық есептерді "бэк-офис" қолмен жүргізеді. Жыл ішіндегі транзакциялар </w:t>
      </w:r>
    </w:p>
    <w:p>
      <w:pPr>
        <w:spacing w:after="0"/>
        <w:ind w:left="0"/>
        <w:jc w:val="both"/>
      </w:pPr>
      <w:r>
        <w:rPr>
          <w:rFonts w:ascii="Times New Roman"/>
          <w:b w:val="false"/>
          <w:i w:val="false"/>
          <w:color w:val="000000"/>
          <w:sz w:val="28"/>
        </w:rPr>
        <w:t xml:space="preserve">көлемінің өсуі нарықтық құнды күн сайынғы есептеу кезіндегі адам факторы </w:t>
      </w:r>
    </w:p>
    <w:p>
      <w:pPr>
        <w:spacing w:after="0"/>
        <w:ind w:left="0"/>
        <w:jc w:val="both"/>
      </w:pPr>
      <w:r>
        <w:rPr>
          <w:rFonts w:ascii="Times New Roman"/>
          <w:b w:val="false"/>
          <w:i w:val="false"/>
          <w:color w:val="000000"/>
          <w:sz w:val="28"/>
        </w:rPr>
        <w:t>нәтижесінде қателік жіберу қаупінің жоғарылауына әсер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Қорға осы процесс үшін ақпараттық жүйені енгізу мүмкіндігін </w:t>
      </w:r>
    </w:p>
    <w:p>
      <w:pPr>
        <w:spacing w:after="0"/>
        <w:ind w:left="0"/>
        <w:jc w:val="both"/>
      </w:pPr>
      <w:r>
        <w:rPr>
          <w:rFonts w:ascii="Times New Roman"/>
          <w:b w:val="false"/>
          <w:i w:val="false"/>
          <w:color w:val="000000"/>
          <w:sz w:val="28"/>
        </w:rPr>
        <w:t>ескеруге кеңес береміз.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