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bb55" w14:textId="af1b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мониторингке жататын салық төлеушілердің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сәуір N 448.
Күші жойылды - ҚР Үкіметінің 2003.08.22. N 850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кодексi) iске асыру мақсатында Қазақстан Республикасының Yкiметi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Республикалық мониторингке жататын салық төлеушiлердiң тiзбесi бекiтiлсiн.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"Iрi салық төлеушiлердiң мемлекеттiк мониторингiн енгiзу туралы" Қазақстан Республикасы Yкiметiнiң 1999 жылғы 30 қазандағы N 1631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Yкiметiнiң 1999 жылғы 30 қазандағы N 1631 қаулысына өзгерiстер мен толықтырулар енгiзу туралы" Қазақстан Республикасы Yкiметінiң 2000 жылғы 4 қарашадағы N 1672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Yкiметiнiң 1999 жылғы 30 қазандағы N 1631 қаулысына өзгерiстер мен толықтырулар енгiзу туралы" Қазақстан Республикасы Yкiметiнiң 2001 жылғы 8 қазандағы N 1296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Мемлекеттiк кiрiс министрi З.Х.Кәкiмжановқа жүктелсiн.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2002 жылғы 1 қаңтардан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17 сәуiрдегі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448 қаулысымен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Республикалық мониторингке жататын салық төлеушiлердiң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Р\с    Ұйымдық-құқықтық        Кәсіпорынның атауы            Аймақ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         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Ашық акционерлiк қоғам  "Айдабол спиртзауыты"     Ақмола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Ашық акционерлiк қоғам  "Васильков ТКБК"          Ақмола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Ашық акционерлiк қоғам  "Көкшетау минералды       Ақмола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сулары"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Ашық акционерлiк қоғам  "Асыл Су"                 Ақмола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Ашық акционерлiк қоғам  "СНПС-Ақтөбемұнайгаз"    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Ашық акционерлiк қоғам  "Феррохром"              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 Ашық акционерлiк қоғам  "Дөң тау-кен байыту      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комбинаты"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Ашық акционерлiк қоғам  "Ақтөбе хром қосылыстары 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зауыты"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 Жауапкершілігі шектеулі "Геом"                    Ақтөбе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Ашық акционерлiк қоғам  "Фудмастер" компаниясы"   Алматы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Ашық акционерлiк қоғам  "Талғарспирт"             Алматы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Ашық акционерлiк қоғам  "Қайнар"                  Алматы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Ашық акционерлiк қоғам  "Алматы қанты"            Алматы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Жауапкершілігі шектеулі "Галлахер Қазақстан"      Алматы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Ашық акционерлiк қоғам  "Алтын бидай"             Алматы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Жабық акционерлік қоғам "Есік шарап зауыты"       Алматы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Жауапкершілігі шектеулі "Филип моррис Қазақстан"  Алматы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Жауапкершілігі шектеулі "Теңiзшевройл"         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Ашық акционерлік қоғам  "Атырау мұнай өңдеу    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зауыты"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Ашық акционерлік қоғам  "Қазақойл-Ембi"        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Ашық акционерлік қоғам  "Атыраубалық"          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Жабық акционерлiк       "Матин"                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 бiрлескен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кәсіпорын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Компания филиалы        "Шлюмберже Лоджелко инк"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Компания филиалы        "Свифт Техникал"       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Корпорация филиалы      "Бектел интернешнл инк"   Атырау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Компания филиалы        "Паркер Дриллинг"         Атырау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Ашық акционерлік қоғам  "Әділ"                  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Жабық акционерлiк қоғам "Бипэк Авто"            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Жабық акционерлiк қоғам "Семей Су"               Шығыс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Жауапкершiлігі шектеулi "Шульба суэлектрстанциясы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серiктестік             энергетикалық жүйелерінің   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қауымдастығы"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Ашық акционерлiк қоғам  "Қазмырыш"               Шығыс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Жауапкершілігі        "Өскемен жылуэнергоорталығы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   энергетикалық жүйелерінiң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қауымдастығы"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 Ашық акционерлiк қоғам "Үлбі металлургия зауыты" 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Ашық акционерлiк қоғам "Титан-магний комбинаты"  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 Ашық акционерлiк қоғам  "Жезкент ТКБК"            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Республикалық           "Қазаэронавигация"           Алматы қ.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кәсіпорын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 Жабық акционерлiк       "Интергаз Орталық Азия"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 Ашық акционерлiк қоғам  "Рахат"       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 Жабық акционерлiк       "Алматы Пауэр Консолидэйтед"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 Ашық акционерлiк қоғам  "Заңғар" қазақстандық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сауда үйі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Ашық акционерлік        "Алматы халықаралық әуежайы"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Жабық акционерлiк       "Қазатомөнеркәсіп" ұлттық    Алматы қ.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   атом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 Жауапкершілігі шектеулі "Кока-Кола Алматы Боттлерс"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 бірлескен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кәсіпорын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 Ашық акционерлік қоғам  "АММК" тоқыма компаниясы"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 Жабық акционерлік       "Алтел"       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 Жауапкершілігі          "GSМ Қазақстан-Қазақтелеком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    ААҚ"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Жауапкершілігі          "Қар-Тел"     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 Жабық акционерлік қоғам "Нұрсат"      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 Ашық акционерлік қоғам  "Эл Джи Электроникс Алматы   Алматы қ.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 Жауапкершілігі шектеулі "Базис А" корпорациясы"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 Ашық акционерлік қоғам  "Қазмұнайөнiм"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 Ашық акционерлік қоғам  "Азимут Энерджи Сервисез"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 Жабық акционерлік қоғам "Мұнай-Импэкс"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 Жауапкершілігі          "Гелиос"       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 Жауапкершілігі          "Райымбек Боттлерс"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Жабық акционерлік       "Акцепт" корпорациясы"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 Жабық акционерлік       "Алматықалақұрылыс"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 Жабық акционерлік       "Қазтеңiзкөлiкфлот ұлттық    Алматы 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   кеме жүзетін компаниясы"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 Жабық акционерлiк       "Мұнай Транско"              Алматы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 бiрлескен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кәсiпорны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 Жабық акционерлік       "ҚазМұнайГаз" ұлттық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   компаниясы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 Жауапкершілігі          "Қазақойл-Продактс"          Астана қ.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 Ашық акционерлік        "Астанаэнергосервис"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 Еншілес мемлекеттік     "Локомотив"    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кәсіпорын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 Еншілес мемлекеттік     "Инфрақұрылым" 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кәсіпорын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 Республикалық           "Қазақстан темiр жолы"       Астана қ.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кәсiпорын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 Ашық акционерлік қоғам  "KEGOC"        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 Жабық акционерлік       "Эйр Қазақстан"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 Ашық акционерлік қоғам  "Қазақтелеком" 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 Жабық акционерлік       "ҚазТрансОйл"  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 Жабық акционерлік       "Азық-түлiк келiсiм-шарттық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   корпорациясы"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 Жауапкершілігі шектеулі "Цесна-Астық концернi"       Астана қ.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 Жауапкершілігі          "Астана агроорталығы"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 Жабық акционерлік       "Цесна корпорациясы"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 Жауапкершілігі шектеулі "ҚазақТүрiкМұнай"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 Ашық акционерлік қоғам  "Ақбақай тау-кен байыту  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комбинаты"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76 Ашық акционерлік қоғам  "Тараз"                  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77 Ашық акционерлік қоғам  "Қант"                   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78 Жауапкершілiгi шектеулi "БМ"                      Жамбыл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79 Ашық акционерлік қоғам  "Зенит" Орал зауыты"    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 Ашық акционерлік қоғам  "Ақсайгазсервис"        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 "Сайпем С.пА."         "Сайпем Қазақстан филиалы"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акционерлік қоғамының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 Жабық акционерлік       "Қарашығанақ петролеум  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   оперейтинг Б.В."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 Жауапкершілігі шектеулі "Аджип Қарашығанақ Б.В."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компанияның филиалы                                 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 Компания филиалы        "Бритиш Газ Эксплорейшн 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энд Продакшн Лимитед"       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 Компания филиалы        "Тексако Интернэшнл     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Петролеум"                  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86 Филиал               "Лукойл Оверсиз Қарашығанақ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Б.В."                        облысы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 Жауапкершілігі шектеулі "КТЖ Теміржол Құрылыс- 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             Ақсай"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 Ашық акционерлік қоғам  "Қазақмыс корпорациясы"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89 Ашық акционерлік қоғам  "Испат-Қармет"        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 Жауапкершілігі          "Қарағанды Пауэр"     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 Ашық акционерлік қоғам  "Жәйрем тау-кен байыту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комбинаты"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 Жауапкершілігі шектеулі "NОVА-Мырыш"          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серіктестік бірлескен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кәсіпорны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 Ашық акционерлік қоғам  "Қарағанды кәмпиттері"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94 Ашық акционерлік қоғам  "Шұбаркөл разрезі"    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95 Жауапкершілігі          "Қарағанды мұнай      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шектеулі серіктестік    терминалы"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 Жабық акционерлік       "Эфес Қарағанды сыра     Қарағанды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                   қайнату зауыты"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97 Ашық акционерлік қоғам  "Соколов-Сарыбай тау-кен Қостанай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байыту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бірлестігі"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98 Ашық акционерлік қоғам  "Қостанайасбест" Жітіқара Қостанай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асбест тау-кен байыту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комбинаты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99 Жабық акционерлік       "Арай"                   Қостанай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қоғам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Ашық акционерлік қоғам  "Баян Сұлу"            Қостанай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101 Ашық акционерлік қоғам  "Харрикейн Құмкөл      Қызылорда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Мұнай"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102 Жабық акционерлік қоғам "Торғай-Петролеум"     Қызылорда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103 Ашық акционерлік қоғам  "Сыр шарабы"           Қызылорда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Жауапкершілігі          "Қазгермұнай"          Қызылорда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шектеулі серіктестік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бірлескен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 Ашық акционерлік қоғам  "Өзенмұнайгаз"     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106 Ашық акционерлік қоғам  "Маңғыстаумұнайгаз"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107 Ашық акционерлік қоғам  "Қаражанбасмұнай"  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108 Республикалық           "Ақтау теңiз сауда 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кәсіпорын    порты"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109 Жауапкершілігі шектеулі "Арман"            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серіктестік бірлескен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кәсіпорны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 Филиал                "Тексако Норд Бозащы 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 Жабық акционерлік     "Қарақұдық мұнай"        Маңғыстау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қоғам бірлескен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кәсіпорны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Ашық акционерлік қоғам "Ақсу ферроқорытпа     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зауыты"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113 Ашық акционерлік қоғам  "Қазақстан алюминийі" 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114 Жауапкершілігі шектеулі "Богатырь Аксесс көмір"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серіктестік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 Ашық акционерлік қоғам  "Еуроазия энергетикалық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корпорациясы"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116 Жауапкершілігі шектеулі "Екібастұз AES"        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серіктестік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117 Жауапкершілігі шектеулі "Бастау-ЛТД"           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серіктестік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118 Жабық акционерлiк       "Павлодар мұнай-химия   Павлодар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қоғам                   зауыты"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119 Ашық акционерлік қоғам  "Сұлтан-элеватор-диiрмен-  Солтүстік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макарон кешені"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 Жауапкершілігі шектеулi "Аксесс Энерго ЖЭО 2"    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серіктестік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121 Жабық акционерлiк       "Golden Grain Group"     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қоғам                   корпорациясы"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122 Ашық акционерлік қоғам  "Шымкентмұнайоргсинтез"    Оңтүстік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 Жабық акционерлік       "Дж.Т.И.Сентрал Эйжа"     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қоғам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124 Ашық акционерлiк қоғам  "Энергоорталық-3"          Оңтүстік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 Ашық акционерлік қоғам  "Химфарм"                 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126 Жабық акционерлік қоғам "Шымкентсыра"              Оңтүстік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облысы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