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edc71" w14:textId="3fedc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қойнауын пайдалану құқығын алуға инвестициялық бағдарламалар конкурстарын өткiзу жөнiндегi комиссияны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2002 жылғы 19 сәуірдегі N 451 қаулысы.
Күші жойылды - ҚР Үкіметінің 2003.09.08. N 909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Президентiнiң "Жер қойнауы және жер қойнауын пайдалану туралы" 1996 жылғы 27 қаңтардағы N 2828 заң күшi бар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41-5-бабының 1-тармағына сәйкес Қазақстан Республикасының Yкiметi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Жер қойнауын пайдалану құқығын алуға инвестициялық бағдарламалар конкурстарын өткiзу жөнiндегi комиссия мына құрамда құрылсын: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Мәсiмов                          - Қазақстан Республикасы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Кәрiм Қажымқанұлы                  Министрiнiң орынбасары, төраға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Школьник   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Владимир Сергеевич                 Энергетика және минералдық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ресурстар министрi, төрағаның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Қонақаев        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Саяхат Алпысұлы                    Энергетика және минералдық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ресурстар министрлiгінiң Жер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қойнауын пайдалану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департаментінің директоры, хатшы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Нәлiбаев                         - Қазақстан Республикасы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Әбдiқалық Зәкiрұлы                 Министрiнің Кеңсесi Басшысының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Құсайынов  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Әбілғазы Қалиәкпарұлы              Индустрия және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Өжкенов    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Сұлтанұлы                    Энергетика және минералдық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ресурстар министрлiгi Геология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және жер қойнауын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комитетiнiң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Самақова   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Айткүл Байғазықызы                 Қоршаған ортаны қорғау министрi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Әшiмов     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Нұрғали Сәдуақасұлы                Энергетика және минералдық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ресурстар бiрiншi вице-министрi;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Шамсутдинов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Ринат Шарафутдинұлы                Әділет вице-министрi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Рахметов   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Нұрлан Құсайынұлы                  Қаржы вице-министрi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Орынбаев   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Ербол Тұрмаханұлы                  Экономика және бюджеттiк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жоспарлау вице-министрi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Облыстық атқарушы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органның өкiлi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(объектiнiң аумақтық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тиiстiлiгiне қарай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шақырылады)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Құрам өзгерді - ҚР Үкіметінің 2002.09.13. N 997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Құрам өзгерді - ҚР Үкіметінің 2003.03.31. N 309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Комиссия жер қойнауын пайдалану құқығын алуға инвестициялық бағдарламалар конкурстарын заңнамада белгiленген тәртiппен өткiзсiн.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Мыналардың: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"Жер қойнауын пайдалану құқығын алуға инвестициялық бағдарламалар конкурстарын өткiзу жөнiндегi комиссияны құру туралы" Қазақстан Республикасы Yкiметiнiң 2001 жылғы 21 сәуiрдегi N 535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 Үкiметiнің 2001 жылғы 21 сәуiрдегi N 535 қаулысына өзгерiстер енгiзу туралы" Қазақстан Республикасы Үкiметiнiң 2001 жылғы 27 желтоқсандағы N 1732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күшi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Осы қаулы қол қойылған күнінен бастап күшiне енедi.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