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725c" w14:textId="c267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11 наурыздағы N 223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23 сәуірдегі N 461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Әділет министрлігінің мәселелері" туралы Қазақстан Республикасы Үкіметінің 1999 жылғы 11 наурыздағы N 223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1999 ж., N 8, 63-құжат) мынадай толықтырулар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мазмұндағы абзацпен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Әділет министрлігі мемлекеттік мекемелерінің - аумақтық органдарының тізбесі 4-қосымшаға сәйкес.";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қаулыға қосымшаға сәйкес 4-қосымшамен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1-тармақтың 5,6-абзацтарының күші жойылды - ҚР Үкіметінің 2004.10.28.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2002 жылғы 23 сәуірдегі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461 қаулысына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қосымша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Үкіметінің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1999 жылғы 11 наурыздағы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N 223 қаулысына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4-қосымша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Республикасының Әділет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мемлекеттік мекемелерінің - аумақтық органдарының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Ақмола облысының Әділет басқармасы             Көкшетау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Ақтөбе облысының Әділет басқармасы             Ақтөбе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Алматы облысының Әділет басқармасы            Талдықорған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Атырау облысының Әділет басқармасы             Атырау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 Шығыс Қазақстан облысының Әділет басқармасы    Өскемен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Жамбыл облысының Әділет басқармасы             Тараз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Батыс Қазақстан облысының Әділет басқармасы    Орал қ.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Қарағанды облысының Әділет басқармасы          Қарағанды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Қызылорда облысының Әділет басқармасы          Қызылорда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10. Қостанай облысының Әділет басқармасы          Қостанай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11. Маңғыстау облысының Әділет басқармасы         Ақтау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12. Павлодар облысының Әділет басқармасы          Павлодар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13. Солтүстік Қазақстан облысының Әділет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басқармасы                                    Петропавл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14. Оңтүстік Қазақстан облысының Әділет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басқармасы                                    Шымкент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15. Астана қаласының Әділет басқармасы            Астана қ.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16. Алматы қаласының Әділет басқармасы            Алматы қ.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