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7e71" w14:textId="10d7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2001 жылғы 1 қарашадағы N 1388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23 сәуір N 462. Күші жойылды - ҚР Үкіметінің 2009 жылғы 22 қыркүйектегі N 903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Қаулының күші жойылды - ҚР Үкіметінің 2009 жылғы 22 қыркүйектегі </w:t>
      </w:r>
      <w:r>
        <w:rPr>
          <w:rFonts w:ascii="Times New Roman"/>
          <w:b w:val="false"/>
          <w:i w:val="false"/>
          <w:color w:val="ff0000"/>
          <w:sz w:val="28"/>
        </w:rPr>
        <w:t xml:space="preserve">N 903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Кеден-тариф саясаты және халықаралық экономикалық ұйымдарға қатысуы мәселелерi жөнiндегi ведомствоаралық комиссиясын құру туралы" Қазақстан Республикасы Yкiметiнiң 2001 жылғы 1 қарашадағы N 1388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P011388_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ПYКЖ-ы, 2001 ж., N 38, 489-құжат)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Кеден-тариф саясаты және халықаралық экономикалық ұйымдарға қатысуы мәселелерi жөнiндегi ведомствоаралық комиссияның құрамына мыналар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Павлов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Сергеевич          Премьер-Министрiнiң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министрi, төраға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Есенбаев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Мәжит Төлеубекұлы           Экономика және сауда министрi,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Шнейдмюллер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Викторович         Көлiк және коммуникациялар бiрiншi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Ыдырысов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Әбiлфайызұлы          Сыртқы iстер бiрiншi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Жәмiшев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Бидахметұлы           Қаржы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Шамсутдинов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Ринат Шарафутдинұлы         Әдiлет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Мешiмбаева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Анар Ертөлеқызы             Стратегиялық жоспарлау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агенттiгi департаментiнiң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(келiсiм бойынша);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құрамнан Ораз Әлиұлы Жандосов, Жақсыбек Әбдiрахметұлы Құлекеев, Нұртай Әбiқайұлы Әбiқаев, Николай Васильевич Белоруков, Вадим Павлович Зверьков, Берiк Мәжитұлы Имашев, Қанат Төлеуұлы Оспанов, Анатолий Владимирович Смирнов шығарылсын;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"Досаев 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Асқарбекұлы         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"Досаев                    -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Асқарбекұлы          монополияларды реттеу, бәсекелестiктi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қорғау және шағын бизнестi қолдау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жөнiндегi агенттiгiнiң төрағасы".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Осы қаулы қол қойылған күнінен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