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6773" w14:textId="5026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темір жолы" ұлттық компаниясы" жабық акционерлік қоғамын қалыптастыру және қызметін ұйымдастыру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27 сәуір N 479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"Қазақстан Республикасының теміржол көлігін қайта құрылымдаудың 2001-2005 жылдарға арналған бағдарламасын бекіту туралы" 2001 жылғы 4 маусымдағы N 756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P010756_ </w:t>
      </w:r>
      <w:r>
        <w:rPr>
          <w:rFonts w:ascii="Times New Roman"/>
          <w:b w:val="false"/>
          <w:i w:val="false"/>
          <w:color w:val="000000"/>
          <w:sz w:val="28"/>
        </w:rPr>
        <w:t>және "Қазақстан темір жолы" ұлттық компаниясы" жабық акционерлік қоғамын құру туралы" 2002 жылғы 15 наурыздағы N 310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P020310_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темір жолы" республикалық мемлекеттік кәсіпорнының "Жолаушылар тасымалы", "Теміржолмашжөндеу", "Локомотивжөндеу", "Вагонжөндеу", "Теміржолсужылужабдықтау", "Қазкөліксервис" еншілес мемлекеттік кәсіпорындары тиісінше "Жолаушылар тасымалы", "Теміржолмашжөндеу", "Локомотивжөндеу", "Вагонжөндеу", "Теміржолсужылужабдықтау", "Қазкөліксервис" ашық акционерлік қоғамдары (бұдан әрі - Қоғамдар) етіп қайта құру жолымен жарғылық капиталдарына мемлекеттің 100 пайыз қатысуымен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Қоғамдар қызметінің негізгі түрлері: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"Жолаушылар тасымалы" - жолаушыларды, жүкті, теңдеме жүкті тасымалдау;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"Теміржолмашжөндеу" - темір жол көлігінің және басқа да салалардың жылжымалы құрамын, оның тораптары мен агрегаттарын жөндеудегі және жаңғыртудағы, қосалқы бөлшектер мен машина жасау өнімдерін дайындаудағы қажеттіліктерін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"Локомотивжөндеу" - темір жол көлігінің локомотивтерді және моторвагондарды жылжымалы құрамды, оның тораптары мен агрегаттарын жөндеудегі және техникалық қызмет көрсетудегі, қосалқы бөлшектер дайындаудағы және қалпына келтірудегі қажеттіліктерін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"Вагонжөндеу" - темір жол көлігінің жүк вагондары мен рефрижераторлық секцияларды жөндеудегі және техникалық қызмет көрсетудегі, тораптары мен бөлшектерін қалпына келтірудегі, жылжымалы құрамды, оның тораптары мен агрегаттарын жаңғыртудағы қажеттіліктерін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"Теміржолсужылужабдықтау" - темір жол көлігінің және халықтың ауыз су, техникалық су және жылу берудегі, сужылужабдықтау және санитарлық техникалық құрылғыларға техникалық қызмет көрсетудегі қажеттіліктерін қамтамасыз ету үшін су шаруашылығы және кәріз жүйелерінің қызметі;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"Қазкөліксервис" - контейнерлерді тасымалдауды және оларды жүк және қоймалық терминалдарда өңдеуді қамтитын темір жол контейнерлері тасымалын жүзеге асыру болып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Мемлекеттік мүлік және жекешелендіру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темір жолы" республикалық мемлекеттік кәсіпорнының қайта ұйымдастырылып жатқан "Жолаушылар тасымалы", "Теміржолмашжөндеу", "Локомотивжөндеу", "Вагонжөндеу", "Теміржолсужылужабдықтау", "Қазкөліксервис" еншілес мемлекеттік кәсіпорындарының мүліктерін беру жолымен Қоғамдардың жарғылық капиталдарын қалыптастыруды;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Қоғамдардың жарғыларын бекітуді және олардың мемлекеттік тіркелуін;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Қоғамдардың мемлекеттік пакеттерін "Қазақстан темір жолы ұлттық компаниясы" жабық акционерлік қоғамының жарғылық капиталына 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өзге де шараларды қабылдауды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Үкіметінің кейбір шешімдеріне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"Жекешелендіруге жатпайтын мемлекеттік меншік объектілерінің тізбесі туралы" Қазақстан Республикасы Үкіметінің 2000 жылғы 24 қазандағы N 1587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P001587_ </w:t>
      </w:r>
      <w:r>
        <w:rPr>
          <w:rFonts w:ascii="Times New Roman"/>
          <w:b w:val="false"/>
          <w:i w:val="false"/>
          <w:color w:val="000000"/>
          <w:sz w:val="28"/>
        </w:rPr>
        <w:t>қаулысына (Қазақстан Республикасының ПҮКЖ-ы, 2000 ж., N 43, 513-құжат):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 мынадай мазмұндағы реттік нөмірі 32-жолмен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"Қазақстан темір жолы" ұлттық компаниясы" ЖАҚ";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темір жолы" ұлттық компаниясы" жабық акционерлік қоғамын құру туралы" Қазақстан Республикасы Үкіметінің 2002 жылғы 15 наурыздағы N 310 </w:t>
      </w:r>
      <w:r>
        <w:rPr>
          <w:rFonts w:ascii="Times New Roman"/>
          <w:b w:val="false"/>
          <w:i w:val="false"/>
          <w:color w:val="000000"/>
          <w:sz w:val="28"/>
        </w:rPr>
        <w:t>P020310_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"Қазақстан темір жолы" республикалық мемлекеттік кәсіпорнының және 1-қосымшаға сәйкес оның еншілес мемлекеттік кәсіпорындарының мүліктерін, сондай-ақ 2-қосымшаға сәйкес акционерлік қоғамдар акцияларының мемлекеттік пакеттерін беру жолымен Қоғамның жарғылық капиталын қалыптастыруды;";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1, 4-7, 12-жолдар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8-13-жолдармен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"Жолаушылар тасымалы" ААҚ.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"Теміржолмашжөндеу" ААҚ.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"Локомотивжөндеу" ААҚ.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"Вагонжөндеу" ААҚ.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"Теміржолсужылужабдықтау" ААҚ.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"Қазкөліксервис" ААҚ.".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өзгеріс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