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ab73d" w14:textId="97ab7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экономикасының стратегиялық салаларындағы жекешелендірілген ұйымдарды басқару тиiмдiлiгінiң мониторингі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2002 жылғы 3 мамыр N 491. Қаулының күші жойылды - ҚР Үкіметінің 2005 жылғы 27 шілдедегі N 781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Экономикалық қауiпсiздiктi және Қазақстан Республикасы экономикасының тұрақты дамуын қамтамасыз ету мақсатында Қазақстан Республикасының Yкiметi қаулы етеді: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Қоса берiлiп отырған Қазақстан Республикасы экономикасының стратегиялық салаларындағы жекешелендiрiлген ұйымдарды басқару тиiмдiлiгiнiң мониторингiн жүзеге асыру ережесi бекiтiлсiн.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министрлiгiнiң Мемлекеттiк мүлiк және жекешелендiру комитетi: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қаулы жарияланған күнiнен бастап 2 ай мерзiмде орталық атқарушы органдармен бiрлесiп, Қазақстан Республикасы экономикасының стратегиялық салаларындағы мониторингке жататын ұйымдар тiзбесiнiң жобасын дайындасын және Қазақстан Республикасының Yкiметiне енгiзсiн;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қаулы жарияланған күнiнен бастап 3 ай мерзiмде Қазақстан Республикасы экономикасының стратегиялық салаларындағы жекешелендiрiлген ұйымдарды басқару тиiмдiлiгiнiң мониторингiн жүргiзудiң тетiгi жөнiнде әдiстемелiк ұсынымдар әзiрлесiн және бекiтсiн;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мониторингтi ұйымдастыру және жүргiзу кезiнде қолданыстағы заңнамада көзделген құқықтар мен кепiлдiктердiң, сондай-ақ мемлекеттiк меншiк объектiлерiн жекешелендiру кезiнде жасалған шарттар және келiсiм-шарттар қағидаларының сақталуын қамтамасыз етсiн;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"Экономиканың стратегиялық салаларындағы меншiктiң мемлекеттiк мониторингi туралы" Қазақстан Республикасы Заңының жобасын әзiрлесiн және 2002 жылдың екiншi жарты жылдығында Қазақстан Республикасының Yкiметiне енгiзсiн.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"Қазақстан Республикасының Қаржы министрлiгi Мемлекеттiк мүлiк және жекешелендiру комитетiнiң мәселелерi" туралы Қазақстан Республикасы Yкiметiнiң 1999 жылғы 5 шiлдедегi N 930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Республикасының ПYКЖ-ы, 1999 ж., N 32-33, 295-құжат) мынадай өзгерiс пен толықтырулар енгiзiлсiн: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көрсетiлген қаулымен бекiтiлген Қазақстан Республикасы Қаржы министрлiгiнiң Мемлекеттiк мүлiк және жекешелендiру комитетi туралы ережеге: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11-тармақтың 7) тармақшасындағы "қатысу" деген сөзден кейiн ";" белгiсi қойылып, мынадай мазмұндағы 8) тармақшамен толықтырылсын: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"8) Қазақстан Республикасы экономикасының стратегиялық салаларындағы жекешелендiрiлген ұйымдарды басқару тиiмдiлiгiнiң мониторингiн жүргiзу";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12-тармақтың 13) тармақшасы мынадай редакцияда жазылсын: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"13) мемлекеттiк меншiк объектiлерi мен жекешелендiрiлген ұйымдарды басқару тиiмдiлiгiне мониторинг жүргiзу және мониторинг субъектiлерi мен қатысушыларының іс-әрекеттерiн үйлестiрудi;";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13-тармақта: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 ", әдiстемелiк ұсынымдар әзiрлеуге және бекiтуге" деген сөздермен толықтырылсын;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тармақша "меншiктi" деген сөзден кейiн "және жекешелендiрiлген ұйымдардың меншiгiн" деген сөздермен толықтырылсын;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тармақша "ұйымдар" деген сөзден кейiн "және жекешелендiрiлген объектiлер" деген сөздермен толықтырылсын, "тексерулерге" деген сөзден кейiн ", мониторингке" деген сөзбен толықтырылсын.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Қазақстан Республикасы Премьер-Министрiнiң орынбасары - Қазақстан Республикасының Қаржы министрi А.С.Павловқа жүктелсiн.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 қол қойылған күнiнен бастап күшiне енедi және жариялануға тиiс.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     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Yкiметiнiң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2002 жылғы 3 мамырдағы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N 491 қаулысымен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бекiтiлген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 Қазақстан Республикасы экономикасының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 стратегиялық салаларындағы жекешелендiрiлген ұйымдарды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 басқару тиiмдiлiгiнiң мониторингiн жүзеге асыру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     ЕРЕЖЕСI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   1. Жалпы ереже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экономикасының стратегиялық салаларындағы жекешелендiрiлген ұйымдарды басқару тиiмдiлiгiнiң мониторингiн жүзеге асыру ережесi (бұдан әрi - Ереже) мониторинг ұғымын, оның мақсаттарын, мiндеттерiн, мазмұнын, мәнiн және оны жүргiзудiң тәртiбiн айқындайды.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Мониторинг - бұл ақпарат жинау, Қазақстан Республикасы экономикасының стратегиялық салаларындағы жекешелендiрiлген ұйымдарды басқару тиiмдiлiгiнiң жай-күйiн қадағалау, талдау, бағалау және болжау.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Мониторинг тұрақты экономикалық дамуды болжау және реттеу жүйесiнiң бiр бөлiгi болып табылады, елдiң экономикалық қауiпсiздiгiн қамтамасыз етудiң ақпараттық-талдау функцияларын орындайды.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Басқару тиiмдiлiгi - Қазақстан Республикасы экономикасының стратегиялық салаларындағы жекешелендiрiлген ұйымдардың мүлкiне басшылық етудiң және иелiк етудiң нәтижесi.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Қазақстан Республикасы экономикасының стратегиялық салаларына: мұнай-газ, энергетика, кен-металлургия, көлiк-коммуникация және машина жасау салалары жатады.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Мониторинг объектiлерi - Қазақстан Республикасының Yкiметi бекiтетiн тiзбе бойынша Қазақстан Республикасы экономикасының стратегиялық салаларындағы жекешелендiрiлген ұйымдар.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Қазақстан Республикасы Қаржы министрлiгiнiң Мемлекеттiк мүлiк және жекешелендiру комитетi мониторинг жүргiзу жөнiндегi уәкiлеттi орган (бұдан әрi - уәкiлеттi орган) болып табылады.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Уәкiлеттi орган мониторинг жүргiзу кезiнде ол туралы Ереженi, осы Ереженi басшылыққа алады.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Мыналар мониторингке қатысушылар болып табылады: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уәкiлеттi орган;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орталық және жергiлiктi атқарушы органдар;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меншiгiнде не басқаруында тексерiлетiн ұйымдар бар тұлғалар;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уәкiлеттi орган заңнамада белгiленген тәртiппен мониторинг жүргiзуге тартатын консалтингтiк қызметтер көрсету саласында маманданатын ұйымдар, кеңесшiлер және сарапшылар.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Осы Ереже мониторингке қатысушыларға қолданылады.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2. Мониторингтiң мақсаттары мен міндеттері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Мониторингтiң мақсаты - Қазақстан Республикасының ұлттық қауiпсiздiгiн нығайтуға, экономиканы оның тұрақты дамуына қауiп төндiретiн iшкi және сыртқы қолайсыз жағдайлардан, процестер мен факторлардан сақтауға ықпал жасау.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Мыналар мониторингтiң мiндеттерi болып табылады: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мониторинг объектiлерiнiң әлеуметтiк-экономикалық, қаржылық, құқықтық, технологиялық, өндiрiстiк-техникалық, экологиялық жай-күйiн талдау;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мониторинг объектiлерiн тиiмдi басқаруға кедергi келтiретiн проблемаларды айқындау;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салалар мен аймақтардың даму перспективаларына мониторинг объектiлерiнiң қызметi нәтижелерiнiң әсер етуiн бағалау;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ұлттық экономикаға инвестициялардың құйылуына жәрдемдесу үшін жағдайлар жасау;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мониторинг мәселелерi бойынша орталық және жергiлiктi атқарушы органдармен өзара iс-қимыл жасау;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Yкiметке, орталық және жергiлiктi атқарушы органдарға тұтастай алғанда республика бойынша, сондай-ақ аймақтар бөлiнiсiнде объектiлердi басқарудың нысандары мен әдiстерiн жетiлдiру жөнiнде ұсынымдар әзiрлеу;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тиiмсiз басқаруға әкеп соқтыруы мүмкiн себептер мен жағдайлардың алдын алу;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мониторинг бойынша электрондық дерекқор қалыптастыру және жүргiзу.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 3. Мониторингтің мазмұны мен мәні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Мыналар мониторингтiң мазмұнын құрайды: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мониторингтiң мәнi жөнiнде мерзiмдi ақпарат жинау;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мониторинг объектiлерiн басқару тиiмдiлiгiнiң жай-күйiн қадағалау;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мониторинг объектiлерiнiң әлеуметтiк-экономикалық, қаржылық, құқықтық, технологиялық, өндiрiстiк-техникалық, экологиялық жай-күйiнiң үрдiстерiн талдау;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мониторинг объектiлерiн басқару тиiмдiлiгiн тiкелей тексеру және бағалау;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республика, аймақтар мен стратегиялық салалар экономикасының дамуына мониторинг объектiлерiнiң қаржы-экономикалық жай-күйiнiң әсер етуiн болжау.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Мынадай мәселелер мониторингтiң мәнiне жатады: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мониторинг объектiлерiнiң қаржылық және экономикалық жағдайы;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мониторинг объектiлерiнiң негiзгi қорларының жай-күйi, өндiрiске озық технологияларды енгiзу;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мониторинг объектiлерiнiң инвестициялық қызметi;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қоршаған ортаны қорғау және табиғи ресурстарды ұтымды пайдалану;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қызметкерлердiң әлеуметтiк және еңбек құқықтарын қорғау;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құқықтық мәселелер.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 4. Мониторинг жүргiзудiң тәртiбi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Мониторинг бiр немесе бiрнеше объектiлерде мониторингтiң мәнiне жататын жекелеген немесе барлық мәселелер бойынша жүргiзiлуi мүмкiн.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Уәкiлеттi орган: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Қазақстан Республикасы экономикасының стратегиялық салаларындағы ұйымдар тiзбесiнен мониторингке жататын объектiлердi анықтайды;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мониторинг жүргiзудiң жоспары мен бағдарламасын бекiтедi;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жұмыстардың түрлерi мен орындау мерзiмдерi, есептер берудің тәртiбi, алынған ақпарат пен материалдардың құпиялылығын сақтау жөнiндегi мiндеттемелердi қамтитын мониторинг жүргiзу жөнiндегi консалтингтiк қызметтер көрсетуге арналған шарттарды белгiленген тәртiппен жасасады;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орталық және жергiлiктi атқарушы органдармен мониторинг жүргiзу жөнiндегi топтың құрамына қосу үшiн өкiлдердің кандидатураларын келiседi;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уәкiлеттi органның өкiлi басшылық ететiн мониторинг жүргiзу жөнiндегi топты бекiтедi;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мониторинг жүргiзу жөнiндегi топтың мүшелерiне объект пен мониторингтiң мәнi, тексерiлетiн объектiде болу мерзiмi, мемлекеттiк, коммерциялық және қызметтiк құпияны жарияламау туралы мiндетi көрсетiлген хат бередi;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мониторинг жүргiзу жөнiндегi топтың мүшелерiн әдiстемелiк құралдармен, ұсынымдармен және ақпараттық материалдармен қамтамасыз етедi;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мониторинг объектiлерiнiң басшыларын, орталық және жергiлiктi атқарушы органдарды мониторинг жүргiзу туралы хабардар етедi, олармен өзара iс-қимыл жасайды;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қолданыстағы заңнама талаптарын ескере отырып, ақпарат, материалдар жинауды жүзеге асырады және олармен мониторингке қатысушыларды жабдықтайды;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жүргiзiлген мониторингтiң нәтижелерiн қорытындылайды және Yкiметке, орталық және жергiлiктi атқарушы органдарға мониторинг жүргiзудiң нәтижелерi бойынша даму болжамдары мен ұсынымдар қамтылған ақпарат ұсынады;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мониторингтiң электронды дерекқорын қалыптастырады, оның жаңартылуын, сақталуын қамтамасыз етедi, ақпараттық қызмет көрсетудi жүзеге асырады.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Мониторинг жүргiзудiң тәртiбi мыналарды қадағалаудың негiзiнде жүзеге асырылады: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базалық көрсеткiштердi - бастапқы деректердi (мониторингке қатысушылар беретiн статистикалық есептеме, ақпарат пен материалдар);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ағымдағы өзгерiстердi тiркейтiн шұғыл көрсеткiштердi;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жүргiзiлген мониторингтердiң кезеңдерi бойынша көрсеткiштердi (белгiлi бiр уақыттан кейiн қадағалау).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Мониторинг объектiлерiн басқару тиiмдiлiгiнiң жай-күйiн талдау мониторингтiң мәнi бойынша базалық (бастапқы) деректердi мониторинг нәтижесiнде алынған деректермен салыстыру жолымен жүзеге асырылады.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Мониторинг объектiлерiн басқару тиiмдiлiгiнiң жай-күйi туралы тұжырымдар мониторинг жүргiзу жөнiндегi топтың уәкiлеттi органға берiлетiн есептерiнде бекiтiледi.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Уәкiлеттi орган ұсынылған материалдардың негiзiнде жекешелендiрiлген ұйымдардың меншiгiн басқарудың жай-күйiне бағалау жүргiзедi.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Мониторинг жүргiзу ұйымдардың өзiнде де, экономика салаларында да терiс процестердiң алдын алу мен болдырмау жөнiнде ұсынымдар әзiрлеу мақсатында мониторингтiң тексерiлетiн объектiлерi дамуының үрдiстерi туралы болжаммен аяқталады.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5. Мониторингтi қаржылық қамтамасыз ету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Мониторингтi жүргiзу республикалық бюджеттiң қаражаты есебiнен қаржыландырылады.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