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41cb" w14:textId="afd4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мүліктің Қырғыз Республикасынан Ресей Федерациясына және Ресей Федерациясынан Қырғыз Республикасына Қазақстан Республикасының аумағы арқылы транзитiне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8 мамыр N 510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"Экспорттық бақылауға жататын өнiмдер транзитiнiң кейбір мәселелерi" туралы Қазақстан Республикасы Yкiметiнiң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номенклатура бойынша және мөлшерде Қырғыз Республикасының аумағында орналасқан Ресей Федерациясы Қарулы Күштерiнің 87366-әскери бөлiмi арнайы мүлкiнiң Қырғыз Республикасынан Ресей Федерациясына және Ресей Федерациясынан Қырғыз Республикасына Қазақстан Республикасының аумағы арқылы транзитiне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Мемлекеттiк кiрiс министрлiгiнiң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 заңнамада белгiленген тәртiппен арнайы мүліктің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аумағы арқылы транзитiн бақылауды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Экономика және сауда министрлігі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қаулыны iске асыру мақсатында қажеттi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Үкіметінің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2002 жылғы 8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510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Ресей Федерациясы Қарулы Күштері 87366-әскери бөлімінің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аумағы арқылы тасымалданатын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мүлкінің номенклатурасы мен мөлшері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Жөнелтуші, алушы,!Тасымалдауға!Жеткізілетін арнайы    !Өлшем!Саны! Ескерту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жүретін жолбағыты!тартылған   !мүліктің номенклатурасы! бір.!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!автокөлік   !және атауы             !лігі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     №    !                       !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          !                       !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!     2      !           3           !  4  !  5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1-кезең           2002 жылғы      1 наурыз 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30 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1-жолбағыт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Жөнелтуші және    "КамАЗ"-54112"  Кеден құжаттары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алушы             ж/тіркемемен   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 әскери нөмірі   87366-әскери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Қорғаныс          74-20 ГК,       бөлімінен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министрлігінің    95-26 ПЭ        Федерациясының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87366-әскери      шасси N 022829;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бөлімі.                           жеткізілетін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жүк: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"КамАЗ-5410"    Бұйымдар: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ж/тіркемемен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әскери нөмірі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73-05 РЛ,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11-68 ЦП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Жолбағыт:         шасси           Блок АСС, АЗИ.       дана   1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Қаракөл-Қордай-   N 125604;       51.03.000 ПК                    екі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Шу-Балқаш-                        ПК БАСС,                        нан тұра.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Қарағанды-                        В.0313.110           дана   1   тын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Астана-Қостанай,                  Бұрау жіп            дана   2   ілесіп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шығу бекеті:      "КамАЗ-5410"    В.0313.110                      жүреді.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Қайырақ           ж/тіркемемен    Бұрау жіп            дана   1   Табельдік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          әскери нөмірі   В.0313.20                       қару: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облысы.           73-04 РЛ,       Аспап ИС-523        жинақ-ш 1   БЗ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Баратын           45-91 ЦП шасси  Термометр                       жинақтау.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станциясы:        N 78862;        ИС279Е1-2           жинақ-ш 1   ышты ПМ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Санкт-Петербург                   Бөліктің пішімі                 пистолет.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Э204.1110.000       жинақ-ш 1   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Жүк автомашина.   "КамАЗ-54112"   Газ генераторы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лармен            ж/тіркемемен    Э108.475.500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жөнелтіледі.      әскери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74-17 ГК,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45-92 ЦП шасси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 140460;       Режимдік жүк,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құрамында 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есірткілік,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"КрАЗ-255"      радиоактивті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мемлекеттік     заттар жоқ,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нөмірі 80-35    жарылыстан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ИКЛ, шасси      және өрттен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702493;       қауіпсіз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Кері жолбағыт:    "МАЗ-54329"     Кедендік құжаттар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Санкт-Петербург-  мемлекеттік     бойынша 87366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кіру бекеті:      нөмірі В 910 РВ әскери бөлімге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Қайырақ           78 RUS,         жеткізілетін жүк: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          шасси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-          N 0009471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Қостанай-                         Бұйымдар: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Астана-Қарағанды-                 МГИФ.773552.027      дана   3   Құрамы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Балқаш-Шу-Қордай-                 МГИФ.773552.027      дана   3   екі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Қаракөл.                          МГИФ.773552.026      дана   3   нан тұра.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МГИФ.773552.026      дана   3   тын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МГИФ.773552.026      дана   3   ілесіп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МГИФ.773552.026      дана   3   жүреді.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МГИФ.773843.433     жинақ-ш 3   Табельдік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МГИФ.773843.433     жинақ-ш 3   қару: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МГИФ.773843.433     жинақ-ш 3   БЗ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МГИФ.773843.433     жинақ-ш 3   жинақтау.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МГИФ.773843.433     жинақ-ш 1   ышты ПМ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МГИФ.773843.443     жинақ-ш 1   пистолет.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МГИФ.771939.154     жинақ-ш 1   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МГИФ.771939.154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МГИФ.773575.013      дана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МГИФ.773575.017      дана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Пішім Э204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1110.000  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Ыдыс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НО-303.00            дана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ЗИП Э204.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1120.000  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Пішімнің қаңқасы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Э204.1120.000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Пішімнің қаңқасы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Э204.1120.000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Пішімнің қаңқасы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Э204.1120.000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Пішімнің қаңқасы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Э204.1120.000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Э109.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239.000   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Э108.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475.000              дана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ЗИП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құжаттама 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104.219.000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Э108.476.00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Эб.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020.001-01          дана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Резервуар аа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35532.020           дана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ЗИП ХМ4.070.001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ХМ4.072.001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ХМ4.075.001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Тех.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құжаттама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Эб.020.001-01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Стенд 2042.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02.000   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ХМ4.072.002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ХМ4.075.002.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ХМ4.070.002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ХМ4.070.003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ХМ4.072.003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ХМ4.075.003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ХМ4.075.004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ХМ4.072.004 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Қосалқы бөлшектер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ХМ4.070.004         жинақ-ш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ХМ4.070.005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ХМ4.075.005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ХМ4.070.006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ХМ4.072.006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ХМ4.075.006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ХМ4.070.007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ХМ4.072.007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ХМ4.075.007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ХМ4.070.008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ХМ4.072.008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ХМ4.075.008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аа.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2.009.000   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МТ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2.700.000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           дана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002.92.012-01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002.92.012-02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Тірек 002.92.013     дана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Май МГЕ-10А         банка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Май Б-3В            банка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ХМ4.070.010 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Стол 002.92.000    секция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"SONIK"    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"VIEW SONIK"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"VIEW SONIK"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SAMSUNG    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РР "DESK JET"        дана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Аппаратура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ЗИП, құжаттама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Монитор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Аспаптар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Э208.161.000         дана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 Э204.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1094.00003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ЗИП, құрал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Э204.1094.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000-04   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Монитор Э204.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1094.000-04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Кабель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Э208.161.001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Э208.162.000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Арнайы киім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Э208.162.000        жинақ-ш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Э208.161.003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3208.161.00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Стенд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260.508.0000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260.533.006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КЯ4.078.046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Пульт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П001.09.016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Айлабұйым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003.048.000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Ұқсатқыш  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2534.000.000      контейнер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2573.000.000      контейнер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Отындық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Резервуар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аа3.532.020       контейнер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Антенна НИЦ          дана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Монитор 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LG 570LS  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Монитор 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LG 77E    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Жүйелік блок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ПК "Формоза"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Орауыштағы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кабель НИЦ           метр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Осциллограф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С1-83 N ЛО4467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Сигналдар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ұқсатқышы 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260.112.000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Тексеру стенді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НВА КРС Н-225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Тексеру стенді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ПРА 260.508.000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Қоректендіру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пульті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003.176.000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Батареяларды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сүйреткіш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003.048.000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Аккумуляторларды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сынау стенді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003.042.000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Электр қозғалтқышын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қоректендіру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пульті   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Гидравликалық стенд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2042.02.000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Тербелме стенд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241.502.000-1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Гидросығымдауыш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002.09.000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ШИС 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829.51.05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ШИС УКВП.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814.08.80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Тексеру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жинақтауышы ПУ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КС 4 078.046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Тексеру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жинақтауышы ОУС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2024.02.020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Автографты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тарирлеу стенді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П00001.09.016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Осциллографты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тексеру пульті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2036.18.000-1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арнайы құралдың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жинақтауышы 260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ЗИП жинақтауышы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(РТИ, байланыстар,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қорғағыштар,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майлау, сүзгілер)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нарядтарға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күнделікті үлес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мүлкі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(автомобильдік,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техникалық,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шкиперлік,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штурмандық,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сүңгуірлік)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Режимдік жүк,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құрамында 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есірткілік,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радиоактивті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жоқ, жарылыстан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және өрттен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қауіпсіз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2-жолбағыт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Қаракөл-Қордай-   "Урал-4320"     Кеден құжаттары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Талдықорған-      ж/тіркемемен    бойынша 87366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Аягөз-            әскери нөмірі   әскери бөлімге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Семей-Рубцовск-   05-47 СД,       жеткізілетін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Барнаул-          46-10 ЦП        жүк: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Новосибирск-      шасси N 180324;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"КамАЗ-54112"   М5.00.00.000        жинақ-ш 3   Құрамы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Кері жолбағыт:    ж/тіркемемен    Стандартты емес                 екі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Канск-            әскери нөмірі   жабдықтар                       нан тұра.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Новосибирск-      74-17 ГК,       жинақтауышы.         орын   10  тын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Барнаул-Рубцовск- 45-92 ЦП        Сондай-ақ                       ілесіп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Семей-Аягөз-      шасси N         нарядтарға сәйкес               жүреді.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Талдықорған-      140460;         күнделікті                      Табельдік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Қордай-Қаракөл    "КамАЗ-54112"   жабдықтау мүлкі                 қару: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ж/тіркемемен    (медициналық,                   БЗ жинақ.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әскери нөмірі   заттық, өртке                  тауышты ПМ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74-20 ГК,       қарсы, ЖЖМ, КЭУ                 пистолет.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95-26ПЭ шасси   қызметі, жүзгіш                 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0022829;      құралдардың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қосалқы бөлшектері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"КамАЗ-5410"    мен қозғалтқыштары).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ж/тіркемемен    Режимдік жүк,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әскери нөмірі   құрамында 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73-04РЛ,        есірткілік,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45-91 ЦП шасси  радиоактивтік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 78862;        жоқ, жарылыстан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және өрттен қауіпсіз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"КрАЗ-255"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мемлекеттік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нөмірі 80-35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ИКЛ, шасси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702493;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"КамАЗ-5410"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ж/тіркемемен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әскери нөмірі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73-05РЛ,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11-68ЦП шасси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125604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2-кезең:          2002 жылғы      1 қыркүйек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30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1-жолбағыт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Ресей Федерациясы "КамАЗ-54112"   Кеден құжаттары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Қорғаныс          ж/тіркемемен    бойынша 87366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министрлігінің    әскери нөмірі   әскери бөлімнен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87366-әскери      74-20 ГК,      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бөлімі            95-26 ПЭ        Федерациясының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Жолбағыт:         шасси           аумағына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Қаракөл-Қордай-   N 0022829;      жеткізілетін жүк: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Шу-Балқаш-        "КамАЗ-5410"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Қарағанды-        ж/тіркемемен    Бұйымдар: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Астана-Қостанай,  әскери нөмірі   МГИФ. 773552.027     дана   3 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шығу бекеті:      73-05 РЛ,       МГИФ. 773552.027     дана   3  екі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Қайырақ           11-68 ЦП        МГИФ. 773552.026     дана   3  нан тұра.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   шасси N         МГИФ. 773552.026     дана   3  тын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Баратын           125604;         МГИФ. 773552.026     дана   3  ілесіп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станциясы:                        МГИФ. 773552.026     дана   3  жүреді.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Санкт-Петербург   "КамАЗ-5410"    МГИФ. 773843.433    жинақ-ш 3  Табельдік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ж/тіркемемен    МГИФ. 773843.433    жинақ-ш 3  қару: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Кері              әскери нөмірі   МГИФ. 773843.433    жинақ-ш 3  БЗ жинақ.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жолбағыт:         73-04 РЛ,       МГИФ. 773843.433    жинақ-ш 3  тауышты ПМ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Санкт-Петербург-  45-91 ЦП шасси  МГИФ. 773843.433    жинақ-ш 1  пистолет.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кіру посты:       N 78862;        МГИФ. 771939.154    жинақ-ш 1  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Қайырақ           "КамАЗ-54112"   МГИФ. 771939.154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облысы-  ж/тіркемемен    МГИФ. 773575.013     дана   10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Қостанай-Астана-  әскери нөмірі   МГИФ. 773575.017     дана   6  екі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Қарағанды-Балқаш  74-17 ГК,       Макет                          нан тұра.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-Шу-Қордай-       45-92 ЦП шасси  Э 204.1110.000       дана   2  тын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Қаракөл.          N 140460;       Ыдыс НО-303.00       дана   10 ілесіп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ЗИП                            жүреді.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"КрАЗ-255"      Э 204.1120.000       дана   1  Табельдік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мемлекеттік     Макеттің қаңқасы               қару: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нөмірі          Э 204.1120.000       дана   1  БЗ жинақ.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80-35 ИКЛ,      Макеттің қаңқасы               тауышты ПМ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шасси           Э 204.1120.000       дана   1  пистолет.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 702493;       Макеттің қаңқасы               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 204.1120.000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"МАЗ-54329"     Макеттің қаңқасы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мемлекеттік     Э 204.1120.000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нөмірі          Бұйым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В910 РВ 78RUS,  Э 109.239.000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шасси           Бұйым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 0009471       Э 108.475.000        дана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ЗИП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құжаттама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 104.219.000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 108.476.000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Эб.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020.001-01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Резервуар аа.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35532.020 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ЗИП ХМ4.070.001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ХМ4.072.001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ХМ4.075.001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Тех.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құжаттама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Эб.020.001-01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Стенд 2042.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02.000   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ХМ4.072.002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ХМ4.075.002.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ХМ4.070.002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ХМ4.070.003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ХМ4.072.003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ХМ4.075.003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ХМ4.075.004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ХМ4.072.004 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Қосалқы бөлшектер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ХМ4.070.004         жинақ-ш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ХМ4.070.005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ХМ4.075.005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ХМ4.070.006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ХМ4.072.006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ХМ4.075.006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ХМ4.070.007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ХМ4.072.007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ХМ4.075.007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ХМ4.070.008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ХМ4.072.008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ХМ4.075.008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Қосалқы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ХМ4.075.009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ХМ4.072.009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аа.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2.009.000   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МТ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2.700.000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           дана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002.92.012-01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Арба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002.92.012-01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Тірек 002.92.013     дана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Май МГЕ-10А         банка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Май Б-ЗВ            банка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ХМ4.070.010 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Стол 002.92.000    секция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"SONIK"    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"VIEW SONIK"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"VIEW SONIK"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SAMSUNG    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"PENTIUM 2"          дана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РР "DESK JET"        дана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Аппаратура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ЗИП, құжаттама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Монитор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01.31.000.013И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Аспаптар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Э208.161.000         дана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 Э204.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1094.000-03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ЗИП, құрал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Э204.1094.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000-04    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Монитор Э204.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1094.000-04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Кабель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Э208.161.001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Э208.162.000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Арнайы киім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Э208.162.000        жинақ-ш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Э208.16.003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Бұйым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3208.16.00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Стенд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260.508.0000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260.533.006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Жабдық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КЯ4.078.046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Пульт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П001.09.016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Айлабұйым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003.048.000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Ұқсатқыш  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2534.000.000      контейнер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2573.000.000      контейнер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Отындық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Резервуар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аа3.532.020       контейнер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Антенна НИЦ          дана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Монитор 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LG 570LS  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Монитор 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LG 77E      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Жүйелік блок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ПК "Формоза"        жинақ-ш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Орауыштағы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кабель НИЦ           метр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Осциллограф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С1-83 N ЛО4467       дана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Режимдік жүк,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құрамында 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есірткілік,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радиоактивті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жоқ, жарылыстан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және өрттен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қауіпсіз.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құжаттарына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сәйкес 87366-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әскери бөлімге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жеткізілетін жүк: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ГАС аппаратурасы    жинақ-ш 1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БЦУ аппаратурасы    жинақ-ш 1   екі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Артқы қақпақтар                 нан тұра.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ТА                  дана    2   тын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Алмалы-салмалы                  ілесіп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тор РТПУ            жинақ-ш 1   жүреді.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Ернеулі және                    Табельдік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қума толқын                     қару: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өтемі               жинақ-ш 1   БЗ жинақ.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аппаратурасы                    тауышты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Стартты басқару                 ПМ писто.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аспаптары           жинақ-ш 1   леттері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Ақпаратты жазып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алатын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көшірме жасайтын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аппаратура  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ПЭВМ негізіндегі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КПА                 жинақ-ш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Қозғалтқыш бұйым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М5.61.00.000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Қозғалтқыш бұйым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М5.00.00.000         дана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 294            дана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Кеңістік жағдайды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аппаратурасы        жинақ-ш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Стандартты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жинақтаушы           орын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нарядтарға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күнделікті үлес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мүлкі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(автомобильдік,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техникалық,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шкиперлік,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штурмандық,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сүңгуірлік)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Режимдік жүк,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құрамында 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есірткілік,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радиоактивті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жоқ, жарылыстан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және өрттен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қауіпсіз.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2-жолбағыт: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Қаракөл-Қордай-   "Урал-4320"     Кеден құжаттары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Талдықорған-      ж/тіркемемен    бойынша 87366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Аягөз-            әскери нөмірі   әскери бөлімге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Семей-Рубцовск-   05-47 СД,       жеткізілетін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Барнаул-          46-10 ЦП        жүк: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Новосибирск-      шасси N 180324;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"КамАЗ-54112"   М5.00.00.000        жинақ-ш 3   Құрамы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Кері жолбағыт:    ж/тіркемемен    Стандартты емес                 екі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Канск-            әскери нөмірі   жабдықтар                       нан тұра.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Новосибирск-      74-17 ГК,       жинақтауышы.         орын   10  тын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Барнаул-Рубцовск- 45-92 ЦП        Сондай-ақ                       ілесіп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Семей-Аягөз-      шасси N         нарядтарға сәйкес               жүреді.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Талдықорған-      140460;         күнделікті                      Табельдік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Қордай-Қаракөл    "КамАЗ-54112"   жабдықтау мүлкі                 қару: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ж/тіркемемен    (медициналық,                   БЗ жинақ.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әскери нөмірі   заттық, өртке                  тауышты ПМ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74-20 ГК,       қарсы, ЖЖМ, КЭУ                 пистолет.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95-26ПЭ шасси   қызметі, жүзгіш                 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0022829;      құралдардың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қосалқы бөлшектері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"КамАЗ-5410"    мен қозғалтқыштары).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ж/тіркемемен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әскери нөмірі   Режимдік жүк,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73-04РЛ,        құрамында 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45-91 ЦП шасси  есірткілік,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 78862;        радиоактивтік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жоқ, жарылыстан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"КрАЗ-255"      және өрттен қауіпсіз.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мемлекеттік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нөмірі 80-35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ИКЛ, шасси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702493;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"КамАЗ-5410"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ж/тіркемемен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әскери нөмірі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73-05РЛ,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11-68ЦП шасси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125604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