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edb3" w14:textId="c29e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Қытай Халық Республикасының Үкіметі арасында қазақстан-қытай мемлекеттік шекара сызығын демаркациялау туралы хаттама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мамыр N 513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Үкіметі мен Қытай Халық Республикасының Үкіметі арасындағы қазақстан-қытай мемлекеттік шекара сызығын демаркациялау туралы хаттаманың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Мемлекеттік хатшысы -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Сыртқы істер министрі Қасымжомарт Кемелұлы Тоқаев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келіссөздер жүргізсін және уағдаластыққа қол жеткізілгеннен кейін оған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қағидатты сипаты жоқ өзгерістер мен толықтырулар енгізуіне рұқсат 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отырып, Қазақстан Республикасының Үкіметі атынан көрсетілген Хаттаманы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жасассын.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РҚАО-ның ескертуі: Хаттаманың жобасы қаулыға қоса берілмеген.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