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2114" w14:textId="d2f2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"Біріккен Ұлттар Ұйымының Трансұлттық ұйымдасқан қылмысқа қарсы конвенциясын бекіту туралы" Қазақстан Республикасы Заңының жобасын Қазақстан Республикасының Парламенті Мәжілісінен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12 мамыр N 517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Қазақстан Республикасы Үкіметінің 2002 жылғы 18 қаңтардағы N 60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P020060_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енгізілген Қазақстан Республикасы Парламентінің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Мәжілісіндегі "Біріккен Ұлттар Ұйымының Трансұлттық ұйымдасқан қылмысқа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қарсы конвенциясын бекіту туралы" Қазақстан Республикасы Заңының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қайтарып 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