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f6d3" w14:textId="656f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11 маусымдағы N 797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мамыр N 518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мұрағат ісін дамытудың 2001-2005 жылдарға арналған бағдарламасын бекіту туралы" Қазақстан Республикасы Үкіметінің 2001 жылғы 11 маусымдағы N 797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P010797_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21, 268-құжат)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мұрағат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ісін дамытудың 2001-2005 жылдарға арналған бағдарламасында: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1-бөлімде. Қазақстан Республикасында мұрағат ісін дамытудың 2001-2005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бағдарламасының паспорты: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"Қаржыландыру көзі және көлемі" деген жолдағы "142" деген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"114,47"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6-бөлімде. Қажетті ресурстар мен оларды қаржыландыру көздері: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екінші абзацтағы "142" деген сан "114,47"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үшінші абзацтағы "50" деген сан "22,47"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8-бөлімде. Қазақстан Республикасында мұрағат ісін дамытудың 2001-2005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бағдарламасын іске асыру жөніндегі іс-шаралар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3-жолдың "Орындау мерзімі" деген 5-бағанындағы "2002"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 "2004"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