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eb3c" w14:textId="176e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15 мамыр N 522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Президентінің Іс Басқармасына 2002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 Тұңғыш Президентінің жеке кітапханасы мен жеке мұрағатына жабдықтар және әдебиет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сатып алуға 10000000 (он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белгіленген тәртіппен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