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b6cf" w14:textId="3c3b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мамыр N 531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"Жалпыға бірдей әскери міндеттілік және әскери қызмет туралы" Қазақстан Республикасының 1993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17-бабына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әскери-есептік мамандықтар бойынша әскери қызмет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өткеру үшін әскери қызметке жарамды және оны өткермеген запастағы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офицерлер 2002 жылы үш жыл мерзімге әскери қызметке заңнамада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тәртіппен шақырылсын.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жариялануға тиіс.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2002 жылғы 17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531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2002 жылы әскери қызметке шақырылуға жататын әскери-есептік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мамандықтар бойынша запастағы офицерлердің 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         Әскери есептік мамандық                   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Офицер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мотоатқыштар әскерлері                                  15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танк әскерлері                                          15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артиллерияшы                                            100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радиотехникалық әскерлер және әуе шабуылына        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қарсы қорғаныс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әскери - әуе күштері                                    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автомобиль әскерлері                                    15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химиялық әскерлер                                       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байланыс                                                25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 бронетанк қызметі                                       20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ракета-артиллерия қару-жарағы қызметі                   10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медицина қызметі                                        20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заттай-мүлік қызметі                                    5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азық-түлік қызметі                                      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жанар-жағармай материалдары қызметі                     5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 қаржы қызметі                                           15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тәрбие және құқықтық жұмыстар бойынша                   80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аудармашы                                               10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 Қазақстан Республикасы Қарулы Күштерінің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әскери полициясына арналған заңгер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 Қазақстан Республикасының әскери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прокуратурасына арналған заңгер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 Қазақстан Республикасы Ішкі істер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министрлігінің әскери полициясына арналған заңгер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 Қазақстан Республикасы Ұлттық қауіпсіздік              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комитетінің шекара қызметі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БАРЛЫҒЫ                                                 660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